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6A" w:rsidRDefault="00D8486A">
      <w:pPr>
        <w:pStyle w:val="40"/>
        <w:shd w:val="clear" w:color="auto" w:fill="auto"/>
        <w:spacing w:line="200" w:lineRule="exact"/>
      </w:pPr>
    </w:p>
    <w:p w:rsidR="00D8486A" w:rsidRDefault="0030764A">
      <w:pPr>
        <w:pStyle w:val="30"/>
        <w:shd w:val="clear" w:color="auto" w:fill="auto"/>
        <w:spacing w:line="240" w:lineRule="exact"/>
      </w:pPr>
      <w:r>
        <w:rPr>
          <w:rStyle w:val="31"/>
        </w:rPr>
        <w:t>Л.В. Коломийченко</w:t>
      </w:r>
    </w:p>
    <w:p w:rsidR="00D8486A" w:rsidRDefault="0030764A">
      <w:pPr>
        <w:pStyle w:val="10"/>
        <w:keepNext/>
        <w:keepLines/>
        <w:shd w:val="clear" w:color="auto" w:fill="auto"/>
        <w:spacing w:line="1094" w:lineRule="exact"/>
      </w:pPr>
      <w:bookmarkStart w:id="0" w:name="bookmark0"/>
      <w:r>
        <w:rPr>
          <w:rStyle w:val="1TrebuchetMS41pt-2pt0"/>
        </w:rPr>
        <w:t>ДОРОГОЮ</w:t>
      </w:r>
      <w:r>
        <w:rPr>
          <w:rStyle w:val="1TrebuchetMS41pt-2pt0"/>
        </w:rPr>
        <w:br/>
      </w:r>
      <w:r>
        <w:rPr>
          <w:rStyle w:val="1TrebuchetMS41pt-2pt"/>
        </w:rPr>
        <w:t xml:space="preserve"> </w:t>
      </w:r>
      <w:r>
        <w:rPr>
          <w:rStyle w:val="1TrebuchetMS41pt-2pt0"/>
        </w:rPr>
        <w:t>ДОБРА</w:t>
      </w:r>
      <w:bookmarkEnd w:id="0"/>
    </w:p>
    <w:p w:rsidR="00D8486A" w:rsidRDefault="00D8486A">
      <w:pPr>
        <w:pStyle w:val="50"/>
        <w:shd w:val="clear" w:color="auto" w:fill="auto"/>
        <w:spacing w:line="200" w:lineRule="exact"/>
      </w:pPr>
    </w:p>
    <w:p w:rsidR="00D8486A" w:rsidRPr="001A6076" w:rsidRDefault="00D8486A">
      <w:pPr>
        <w:pStyle w:val="60"/>
        <w:shd w:val="clear" w:color="auto" w:fill="auto"/>
        <w:spacing w:line="160" w:lineRule="exact"/>
        <w:rPr>
          <w:rFonts w:asciiTheme="minorHAnsi" w:hAnsiTheme="minorHAnsi"/>
          <w:lang w:val="ru-RU"/>
        </w:rPr>
      </w:pPr>
    </w:p>
    <w:p w:rsidR="00D8486A" w:rsidRDefault="0030764A">
      <w:pPr>
        <w:pStyle w:val="20"/>
        <w:shd w:val="clear" w:color="auto" w:fill="auto"/>
        <w:rPr>
          <w:rStyle w:val="22"/>
        </w:rPr>
      </w:pPr>
      <w:r>
        <w:rPr>
          <w:rStyle w:val="21"/>
        </w:rPr>
        <w:t xml:space="preserve"> </w:t>
      </w:r>
      <w:r>
        <w:rPr>
          <w:rStyle w:val="22"/>
        </w:rPr>
        <w:t>Концепция и программа</w:t>
      </w:r>
      <w:r>
        <w:rPr>
          <w:rStyle w:val="22"/>
        </w:rPr>
        <w:br/>
      </w:r>
      <w:r w:rsidRPr="00D26F04">
        <w:rPr>
          <w:rStyle w:val="21"/>
          <w:lang w:eastAsia="en-US" w:bidi="en-US"/>
        </w:rPr>
        <w:t xml:space="preserve"> </w:t>
      </w:r>
      <w:r>
        <w:rPr>
          <w:rStyle w:val="22"/>
        </w:rPr>
        <w:t>социально-коммуникативного</w:t>
      </w:r>
      <w:r>
        <w:rPr>
          <w:rStyle w:val="22"/>
        </w:rPr>
        <w:br/>
      </w:r>
      <w:r>
        <w:rPr>
          <w:rStyle w:val="21"/>
        </w:rPr>
        <w:t xml:space="preserve"> </w:t>
      </w:r>
      <w:r>
        <w:rPr>
          <w:rStyle w:val="22"/>
        </w:rPr>
        <w:t>развития и социального</w:t>
      </w:r>
      <w:r>
        <w:rPr>
          <w:rStyle w:val="22"/>
        </w:rPr>
        <w:br/>
        <w:t>воспитания дошкольников</w:t>
      </w: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pPr>
        <w:pStyle w:val="20"/>
        <w:shd w:val="clear" w:color="auto" w:fill="auto"/>
        <w:rPr>
          <w:rStyle w:val="22"/>
        </w:rPr>
      </w:pPr>
    </w:p>
    <w:p w:rsidR="001A6076" w:rsidRDefault="001A6076" w:rsidP="001A6076">
      <w:pPr>
        <w:pStyle w:val="70"/>
        <w:shd w:val="clear" w:color="auto" w:fill="auto"/>
        <w:ind w:firstLine="0"/>
      </w:pPr>
      <w:r>
        <w:rPr>
          <w:rStyle w:val="7105pt"/>
        </w:rPr>
        <w:t>УДК 373</w:t>
      </w:r>
      <w:r>
        <w:rPr>
          <w:rStyle w:val="7105pt"/>
        </w:rPr>
        <w:br/>
        <w:t>ББК 74.100</w:t>
      </w:r>
      <w:r>
        <w:rPr>
          <w:rStyle w:val="7105pt"/>
        </w:rPr>
        <w:br/>
        <w:t>К61</w:t>
      </w:r>
    </w:p>
    <w:p w:rsidR="001A6076" w:rsidRDefault="001A6076" w:rsidP="001A6076">
      <w:pPr>
        <w:pStyle w:val="110"/>
        <w:shd w:val="clear" w:color="auto" w:fill="auto"/>
        <w:spacing w:line="210" w:lineRule="exact"/>
      </w:pPr>
    </w:p>
    <w:p w:rsidR="001A6076" w:rsidRDefault="001A6076" w:rsidP="001A6076">
      <w:pPr>
        <w:pStyle w:val="70"/>
        <w:shd w:val="clear" w:color="auto" w:fill="auto"/>
        <w:spacing w:line="240" w:lineRule="exact"/>
        <w:ind w:firstLine="0"/>
      </w:pPr>
      <w:r>
        <w:rPr>
          <w:rStyle w:val="7105pt2pt"/>
        </w:rPr>
        <w:t xml:space="preserve">Рецензент: </w:t>
      </w:r>
      <w:r>
        <w:rPr>
          <w:rStyle w:val="7105pt0"/>
        </w:rPr>
        <w:t>Парамонова М.Ю.</w:t>
      </w:r>
      <w:r>
        <w:rPr>
          <w:rStyle w:val="7105pt"/>
        </w:rPr>
        <w:t xml:space="preserve"> — канд. пед. наук, доцент кафе-</w:t>
      </w:r>
      <w:r>
        <w:rPr>
          <w:rStyle w:val="7105pt"/>
        </w:rPr>
        <w:br/>
        <w:t>дры теории и методики дошкольного образования, декан факультета</w:t>
      </w:r>
      <w:r>
        <w:rPr>
          <w:rStyle w:val="7105pt"/>
        </w:rPr>
        <w:br/>
        <w:t>дошкольной педагогики и психологии ФГБОУ ВПО «Московский</w:t>
      </w:r>
      <w:r>
        <w:rPr>
          <w:rStyle w:val="7105pt"/>
        </w:rPr>
        <w:br/>
        <w:t>педагогический государственный университет».</w:t>
      </w:r>
    </w:p>
    <w:p w:rsidR="001A6076" w:rsidRDefault="001A6076" w:rsidP="001A6076">
      <w:pPr>
        <w:pStyle w:val="24"/>
        <w:keepNext/>
        <w:keepLines/>
        <w:shd w:val="clear" w:color="auto" w:fill="auto"/>
        <w:spacing w:line="210" w:lineRule="exact"/>
      </w:pPr>
      <w:bookmarkStart w:id="1" w:name="bookmark1"/>
      <w:r>
        <w:rPr>
          <w:rStyle w:val="2105pt"/>
          <w:b/>
          <w:bCs/>
        </w:rPr>
        <w:t>Коломийченко Л.В.</w:t>
      </w:r>
      <w:bookmarkEnd w:id="1"/>
    </w:p>
    <w:p w:rsidR="001A6076" w:rsidRDefault="001A6076" w:rsidP="001A6076">
      <w:pPr>
        <w:pStyle w:val="70"/>
        <w:shd w:val="clear" w:color="auto" w:fill="auto"/>
        <w:spacing w:line="240" w:lineRule="exact"/>
        <w:ind w:left="360" w:hanging="360"/>
      </w:pPr>
      <w:r>
        <w:rPr>
          <w:rStyle w:val="7105pt1"/>
        </w:rPr>
        <w:t xml:space="preserve">К61 </w:t>
      </w:r>
      <w:r>
        <w:rPr>
          <w:rStyle w:val="7105pt"/>
        </w:rPr>
        <w:t>Дорогою добра: Концепция и программа социально-комму-</w:t>
      </w:r>
      <w:r>
        <w:rPr>
          <w:rStyle w:val="7105pt"/>
        </w:rPr>
        <w:br/>
        <w:t>никативного развития и социального воспитания дошкольни-</w:t>
      </w:r>
      <w:r>
        <w:rPr>
          <w:rStyle w:val="7105pt"/>
        </w:rPr>
        <w:br/>
        <w:t>ков. — М.: ТЦ Сфера, 2017. — 160 с. (Дорогою добра).</w:t>
      </w:r>
    </w:p>
    <w:p w:rsidR="001A6076" w:rsidRDefault="001A6076" w:rsidP="001A6076">
      <w:pPr>
        <w:pStyle w:val="70"/>
        <w:shd w:val="clear" w:color="auto" w:fill="auto"/>
        <w:spacing w:line="210" w:lineRule="exact"/>
        <w:ind w:firstLine="360"/>
      </w:pPr>
      <w:r>
        <w:rPr>
          <w:rStyle w:val="7105pt"/>
          <w:lang w:val="en-US" w:eastAsia="en-US" w:bidi="en-US"/>
        </w:rPr>
        <w:t>ISBN</w:t>
      </w:r>
      <w:r w:rsidRPr="00D26F04">
        <w:rPr>
          <w:rStyle w:val="7105pt"/>
          <w:lang w:eastAsia="en-US" w:bidi="en-US"/>
        </w:rPr>
        <w:t xml:space="preserve"> </w:t>
      </w:r>
      <w:r>
        <w:rPr>
          <w:rStyle w:val="7105pt"/>
        </w:rPr>
        <w:t>978-5-9949-1062-7</w:t>
      </w:r>
    </w:p>
    <w:p w:rsidR="001A6076" w:rsidRDefault="001A6076" w:rsidP="001A6076">
      <w:pPr>
        <w:pStyle w:val="80"/>
        <w:shd w:val="clear" w:color="auto" w:fill="auto"/>
        <w:ind w:firstLine="360"/>
        <w:jc w:val="left"/>
      </w:pPr>
      <w:r>
        <w:t>В книге представлены концепция, программа и педагогическая диагно-</w:t>
      </w:r>
      <w:r>
        <w:br/>
        <w:t>стика социально-коммуникативного развития и социального воспитания до-</w:t>
      </w:r>
      <w:r>
        <w:br/>
        <w:t>школьников. В концепции рассматриваются теоретические основы социально-</w:t>
      </w:r>
      <w:r>
        <w:br/>
        <w:t>коммуникативного развития как одной из образовательных областей ФГОС</w:t>
      </w:r>
      <w:r>
        <w:br/>
        <w:t>ДО. В программе представлены задачи социального воспитания по разным</w:t>
      </w:r>
      <w:r>
        <w:br/>
        <w:t>сферам социально-коммуникативного развития (когнитивной, эмоционально-</w:t>
      </w:r>
      <w:r>
        <w:br/>
        <w:t>чувственной, поведенческой) и содержание работы педагога с детьми. Также</w:t>
      </w:r>
      <w:r>
        <w:br/>
        <w:t>даются показатели социально-коммуникативного развития детей в разные</w:t>
      </w:r>
      <w:r>
        <w:br/>
        <w:t>возрастные периоды дошкольного детства.</w:t>
      </w:r>
    </w:p>
    <w:p w:rsidR="001A6076" w:rsidRDefault="001A6076" w:rsidP="001A6076">
      <w:pPr>
        <w:pStyle w:val="80"/>
        <w:shd w:val="clear" w:color="auto" w:fill="auto"/>
        <w:ind w:firstLine="360"/>
        <w:jc w:val="left"/>
      </w:pPr>
      <w:r>
        <w:t>Пособие предназначено педагогам и психологам ДОО, преподавателям</w:t>
      </w:r>
      <w:r>
        <w:br/>
        <w:t>педагогических вузов и колледжей, а также родителям.</w:t>
      </w:r>
    </w:p>
    <w:p w:rsidR="001A6076" w:rsidRDefault="001A6076" w:rsidP="001A6076">
      <w:pPr>
        <w:pStyle w:val="90"/>
        <w:shd w:val="clear" w:color="auto" w:fill="auto"/>
      </w:pPr>
      <w:r>
        <w:t>УДК 373</w:t>
      </w:r>
      <w:r>
        <w:br/>
        <w:t>ББК 74.100</w:t>
      </w:r>
    </w:p>
    <w:p w:rsidR="001A6076" w:rsidRDefault="001A6076" w:rsidP="001A6076">
      <w:pPr>
        <w:pStyle w:val="90"/>
        <w:shd w:val="clear" w:color="auto" w:fill="auto"/>
        <w:spacing w:line="216" w:lineRule="exact"/>
      </w:pPr>
      <w:r>
        <w:rPr>
          <w:rStyle w:val="91pt"/>
        </w:rPr>
        <w:t>Учебное издание</w:t>
      </w:r>
      <w:r>
        <w:rPr>
          <w:rStyle w:val="91pt"/>
        </w:rPr>
        <w:br/>
      </w:r>
      <w:r>
        <w:t>Коломийченко Людмила Владимировна</w:t>
      </w:r>
    </w:p>
    <w:p w:rsidR="001A6076" w:rsidRDefault="001A6076" w:rsidP="001A6076">
      <w:pPr>
        <w:pStyle w:val="80"/>
        <w:shd w:val="clear" w:color="auto" w:fill="auto"/>
        <w:spacing w:line="202" w:lineRule="exact"/>
        <w:ind w:firstLine="0"/>
        <w:jc w:val="left"/>
      </w:pPr>
      <w:r>
        <w:t>ДОРОГОЮ ДОБРА</w:t>
      </w:r>
      <w:r>
        <w:br/>
        <w:t>КОНЦЕПЦИЯ И ПРОГРАММА</w:t>
      </w:r>
      <w:r>
        <w:br/>
        <w:t>СОЦИАЛЬНО-КОММУНИКАТИВНОГО РАЗВИТИЯ</w:t>
      </w:r>
      <w:r>
        <w:br/>
        <w:t>И СОЦИАЛЬНОГО ВОСПИТАНИЯ ДОШКОЛЬНИКОВ</w:t>
      </w:r>
      <w:r>
        <w:br/>
        <w:t xml:space="preserve">Главный редактор </w:t>
      </w:r>
      <w:r>
        <w:rPr>
          <w:rStyle w:val="81"/>
        </w:rPr>
        <w:t>Т.В. Цветкова</w:t>
      </w:r>
      <w:r>
        <w:rPr>
          <w:rStyle w:val="81"/>
        </w:rPr>
        <w:br/>
      </w:r>
      <w:r>
        <w:t xml:space="preserve">Шеф-редактор </w:t>
      </w:r>
      <w:r>
        <w:rPr>
          <w:rStyle w:val="81"/>
        </w:rPr>
        <w:t>А.В. Никитинская</w:t>
      </w:r>
      <w:r>
        <w:rPr>
          <w:rStyle w:val="81"/>
        </w:rPr>
        <w:br/>
      </w:r>
      <w:r>
        <w:t xml:space="preserve">Редактор </w:t>
      </w:r>
      <w:r>
        <w:rPr>
          <w:rStyle w:val="81"/>
        </w:rPr>
        <w:t>И. В. Пучкова</w:t>
      </w:r>
      <w:r>
        <w:rPr>
          <w:rStyle w:val="81"/>
        </w:rPr>
        <w:br/>
      </w:r>
      <w:r>
        <w:t xml:space="preserve">Серийное оформление </w:t>
      </w:r>
      <w:r>
        <w:rPr>
          <w:rStyle w:val="81"/>
        </w:rPr>
        <w:t>М.А. Владимирская</w:t>
      </w:r>
      <w:r>
        <w:rPr>
          <w:rStyle w:val="81"/>
        </w:rPr>
        <w:br/>
      </w:r>
      <w:r>
        <w:t xml:space="preserve">Корректор </w:t>
      </w:r>
      <w:r>
        <w:rPr>
          <w:rStyle w:val="81"/>
        </w:rPr>
        <w:t>Л. Б. Успенская</w:t>
      </w:r>
      <w:r>
        <w:rPr>
          <w:rStyle w:val="81"/>
        </w:rPr>
        <w:br/>
      </w:r>
      <w:r>
        <w:t xml:space="preserve">Компьютерная верстка </w:t>
      </w:r>
      <w:r>
        <w:rPr>
          <w:rStyle w:val="81"/>
        </w:rPr>
        <w:t>Г. В. Калининой</w:t>
      </w:r>
      <w:r>
        <w:rPr>
          <w:rStyle w:val="81"/>
        </w:rPr>
        <w:br/>
      </w:r>
      <w:r>
        <w:rPr>
          <w:rStyle w:val="87pt"/>
        </w:rPr>
        <w:t xml:space="preserve">Сертификат соответствия № РОСС </w:t>
      </w:r>
      <w:r>
        <w:rPr>
          <w:rStyle w:val="87pt"/>
          <w:lang w:val="en-US" w:eastAsia="en-US" w:bidi="en-US"/>
        </w:rPr>
        <w:t>RU</w:t>
      </w:r>
      <w:r w:rsidRPr="00D26F04">
        <w:rPr>
          <w:rStyle w:val="87pt"/>
          <w:lang w:eastAsia="en-US" w:bidi="en-US"/>
        </w:rPr>
        <w:t>.</w:t>
      </w:r>
      <w:r>
        <w:rPr>
          <w:rStyle w:val="87pt"/>
          <w:lang w:val="en-US" w:eastAsia="en-US" w:bidi="en-US"/>
        </w:rPr>
        <w:t>MH</w:t>
      </w:r>
      <w:r w:rsidRPr="00D26F04">
        <w:rPr>
          <w:rStyle w:val="87pt"/>
          <w:lang w:eastAsia="en-US" w:bidi="en-US"/>
        </w:rPr>
        <w:t>08.</w:t>
      </w:r>
      <w:r>
        <w:rPr>
          <w:rStyle w:val="87pt"/>
          <w:lang w:val="en-US" w:eastAsia="en-US" w:bidi="en-US"/>
        </w:rPr>
        <w:t>H</w:t>
      </w:r>
      <w:r w:rsidRPr="00D26F04">
        <w:rPr>
          <w:rStyle w:val="87pt"/>
          <w:lang w:eastAsia="en-US" w:bidi="en-US"/>
        </w:rPr>
        <w:t>25252</w:t>
      </w:r>
      <w:r w:rsidRPr="00D26F04">
        <w:rPr>
          <w:rStyle w:val="87pt"/>
          <w:lang w:eastAsia="en-US" w:bidi="en-US"/>
        </w:rPr>
        <w:br/>
      </w:r>
      <w:r>
        <w:rPr>
          <w:rStyle w:val="87pt"/>
        </w:rPr>
        <w:t>с 02.02.2015 по 01.02.2018 № 1604122</w:t>
      </w:r>
      <w:r>
        <w:rPr>
          <w:rStyle w:val="87pt"/>
        </w:rPr>
        <w:br/>
        <w:t xml:space="preserve">Подписано в печать 09.06.16. Формат </w:t>
      </w:r>
      <w:r w:rsidRPr="00D26F04">
        <w:rPr>
          <w:rStyle w:val="87pt"/>
          <w:lang w:eastAsia="en-US" w:bidi="en-US"/>
        </w:rPr>
        <w:t>60</w:t>
      </w:r>
      <w:r>
        <w:rPr>
          <w:rStyle w:val="87pt"/>
          <w:lang w:val="en-US" w:eastAsia="en-US" w:bidi="en-US"/>
        </w:rPr>
        <w:t>x</w:t>
      </w:r>
      <w:r w:rsidRPr="00D26F04">
        <w:rPr>
          <w:rStyle w:val="87pt"/>
          <w:lang w:eastAsia="en-US" w:bidi="en-US"/>
        </w:rPr>
        <w:t>90</w:t>
      </w:r>
      <w:r>
        <w:rPr>
          <w:rStyle w:val="87pt"/>
          <w:lang w:val="en-US" w:eastAsia="en-US" w:bidi="en-US"/>
        </w:rPr>
        <w:t>Vi</w:t>
      </w:r>
      <w:r w:rsidRPr="00D26F04">
        <w:rPr>
          <w:rStyle w:val="87pt"/>
          <w:lang w:eastAsia="en-US" w:bidi="en-US"/>
        </w:rPr>
        <w:t>6.</w:t>
      </w:r>
    </w:p>
    <w:p w:rsidR="001A6076" w:rsidRDefault="001A6076" w:rsidP="001A6076">
      <w:pPr>
        <w:pStyle w:val="101"/>
        <w:shd w:val="clear" w:color="auto" w:fill="auto"/>
        <w:spacing w:line="140" w:lineRule="exact"/>
        <w:ind w:firstLine="360"/>
        <w:jc w:val="left"/>
      </w:pPr>
      <w:r>
        <w:rPr>
          <w:rStyle w:val="107pt"/>
        </w:rPr>
        <w:t>Печать офсетная. Уел. печ. л. 10,0. Доп. тираж 2 000 экз. Заказ № М-1456.</w:t>
      </w:r>
    </w:p>
    <w:p w:rsidR="001A6076" w:rsidRDefault="001A6076" w:rsidP="001A6076">
      <w:pPr>
        <w:pStyle w:val="101"/>
        <w:shd w:val="clear" w:color="auto" w:fill="auto"/>
        <w:spacing w:line="178" w:lineRule="exact"/>
        <w:jc w:val="left"/>
      </w:pPr>
      <w:r>
        <w:rPr>
          <w:rStyle w:val="107pt"/>
        </w:rPr>
        <w:t>Издательство «Творческий Центр Сфера»</w:t>
      </w:r>
    </w:p>
    <w:p w:rsidR="001A6076" w:rsidRDefault="001A6076" w:rsidP="001A6076">
      <w:pPr>
        <w:pStyle w:val="101"/>
        <w:shd w:val="clear" w:color="auto" w:fill="auto"/>
        <w:spacing w:line="178" w:lineRule="exact"/>
        <w:jc w:val="left"/>
      </w:pPr>
      <w:r>
        <w:rPr>
          <w:rStyle w:val="107pt"/>
        </w:rPr>
        <w:t>ООО «ИД Сфера образования»</w:t>
      </w:r>
    </w:p>
    <w:p w:rsidR="001A6076" w:rsidRDefault="001A6076" w:rsidP="001A6076">
      <w:pPr>
        <w:pStyle w:val="101"/>
        <w:shd w:val="clear" w:color="auto" w:fill="auto"/>
        <w:spacing w:line="178" w:lineRule="exact"/>
        <w:jc w:val="left"/>
      </w:pPr>
      <w:r>
        <w:rPr>
          <w:rStyle w:val="107pt"/>
        </w:rPr>
        <w:t>129226, Москва, Сельскохозяйственная ул., д. 18, корп. 3.</w:t>
      </w:r>
    </w:p>
    <w:p w:rsidR="001A6076" w:rsidRDefault="001A6076" w:rsidP="001A6076">
      <w:pPr>
        <w:pStyle w:val="101"/>
        <w:shd w:val="clear" w:color="auto" w:fill="auto"/>
        <w:spacing w:line="140" w:lineRule="exact"/>
        <w:jc w:val="left"/>
      </w:pPr>
      <w:r>
        <w:rPr>
          <w:rStyle w:val="107pt"/>
        </w:rPr>
        <w:t>Отпечатано в типографии филиала АО «ТАТМЕДИА»</w:t>
      </w:r>
    </w:p>
    <w:p w:rsidR="001A6076" w:rsidRDefault="001A6076" w:rsidP="001A6076">
      <w:pPr>
        <w:pStyle w:val="101"/>
        <w:shd w:val="clear" w:color="auto" w:fill="auto"/>
        <w:spacing w:line="140" w:lineRule="exact"/>
        <w:jc w:val="left"/>
      </w:pPr>
      <w:r>
        <w:rPr>
          <w:rStyle w:val="107pt"/>
        </w:rPr>
        <w:t>«ПИК «Идел-Пресс». 420066, г. Казань, ул. Декабристов, 2.</w:t>
      </w:r>
    </w:p>
    <w:p w:rsidR="001A6076" w:rsidRPr="001A6076" w:rsidRDefault="001A6076" w:rsidP="001A6076">
      <w:pPr>
        <w:pStyle w:val="20"/>
        <w:shd w:val="clear" w:color="auto" w:fill="auto"/>
        <w:rPr>
          <w:sz w:val="16"/>
          <w:szCs w:val="16"/>
        </w:rPr>
        <w:sectPr w:rsidR="001A6076" w:rsidRPr="001A6076" w:rsidSect="00A673D9">
          <w:pgSz w:w="16840" w:h="11909" w:orient="landscape"/>
          <w:pgMar w:top="510" w:right="567" w:bottom="567" w:left="567" w:header="0" w:footer="3" w:gutter="0"/>
          <w:cols w:num="2" w:space="720"/>
          <w:noEndnote/>
          <w:docGrid w:linePitch="360"/>
        </w:sectPr>
      </w:pPr>
    </w:p>
    <w:p w:rsidR="00D8486A" w:rsidRDefault="00D8486A" w:rsidP="001A6076">
      <w:pPr>
        <w:pStyle w:val="80"/>
        <w:numPr>
          <w:ilvl w:val="0"/>
          <w:numId w:val="9"/>
        </w:numPr>
        <w:shd w:val="clear" w:color="auto" w:fill="auto"/>
        <w:spacing w:line="170" w:lineRule="exact"/>
        <w:jc w:val="left"/>
        <w:sectPr w:rsidR="00D8486A" w:rsidSect="00A673D9">
          <w:pgSz w:w="16840" w:h="11909" w:orient="landscape"/>
          <w:pgMar w:top="510" w:right="567" w:bottom="567" w:left="567" w:header="0" w:footer="3" w:gutter="0"/>
          <w:cols w:space="720"/>
          <w:noEndnote/>
          <w:docGrid w:linePitch="360"/>
        </w:sectPr>
      </w:pPr>
    </w:p>
    <w:p w:rsidR="00D8486A" w:rsidRPr="00D26F04" w:rsidRDefault="0030764A">
      <w:pPr>
        <w:pStyle w:val="30"/>
        <w:shd w:val="clear" w:color="auto" w:fill="auto"/>
        <w:spacing w:line="379" w:lineRule="exact"/>
        <w:rPr>
          <w:rFonts w:ascii="Times New Roman" w:hAnsi="Times New Roman" w:cs="Times New Roman"/>
          <w:sz w:val="28"/>
          <w:szCs w:val="28"/>
        </w:rPr>
      </w:pPr>
      <w:r w:rsidRPr="00D26F04">
        <w:rPr>
          <w:rStyle w:val="31"/>
          <w:rFonts w:ascii="Times New Roman" w:hAnsi="Times New Roman" w:cs="Times New Roman"/>
          <w:sz w:val="28"/>
          <w:szCs w:val="28"/>
        </w:rPr>
        <w:lastRenderedPageBreak/>
        <w:t>КОНЦЕПЦИЯ СОЦИАЛЬНО-</w:t>
      </w:r>
      <w:r w:rsidRPr="00D26F04">
        <w:rPr>
          <w:rStyle w:val="31"/>
          <w:rFonts w:ascii="Times New Roman" w:hAnsi="Times New Roman" w:cs="Times New Roman"/>
          <w:sz w:val="28"/>
          <w:szCs w:val="28"/>
        </w:rPr>
        <w:br/>
        <w:t>КОММУНИКАТИВНОГО РАЗВИТИЯ</w:t>
      </w:r>
      <w:r w:rsidRPr="00D26F04">
        <w:rPr>
          <w:rStyle w:val="31"/>
          <w:rFonts w:ascii="Times New Roman" w:hAnsi="Times New Roman" w:cs="Times New Roman"/>
          <w:sz w:val="28"/>
          <w:szCs w:val="28"/>
        </w:rPr>
        <w:br/>
      </w:r>
      <w:r w:rsidRPr="00D26F04">
        <w:rPr>
          <w:rStyle w:val="315pt"/>
          <w:rFonts w:ascii="Times New Roman" w:hAnsi="Times New Roman" w:cs="Times New Roman"/>
          <w:b w:val="0"/>
          <w:sz w:val="28"/>
          <w:szCs w:val="28"/>
        </w:rPr>
        <w:t>И</w:t>
      </w:r>
      <w:r w:rsidRPr="00D26F04">
        <w:rPr>
          <w:rStyle w:val="315pt"/>
          <w:rFonts w:ascii="Times New Roman" w:hAnsi="Times New Roman" w:cs="Times New Roman"/>
          <w:sz w:val="28"/>
          <w:szCs w:val="28"/>
        </w:rPr>
        <w:t xml:space="preserve"> </w:t>
      </w:r>
      <w:r w:rsidRPr="00D26F04">
        <w:rPr>
          <w:rStyle w:val="31"/>
          <w:rFonts w:ascii="Times New Roman" w:hAnsi="Times New Roman" w:cs="Times New Roman"/>
          <w:sz w:val="28"/>
          <w:szCs w:val="28"/>
        </w:rPr>
        <w:t>СОЦИАЛЬНОГО ВОСПИТАНИЯ</w:t>
      </w:r>
      <w:r w:rsidRPr="00D26F04">
        <w:rPr>
          <w:rStyle w:val="31"/>
          <w:rFonts w:ascii="Times New Roman" w:hAnsi="Times New Roman" w:cs="Times New Roman"/>
          <w:sz w:val="28"/>
          <w:szCs w:val="28"/>
        </w:rPr>
        <w:br/>
      </w:r>
      <w:r w:rsidRPr="00D26F04">
        <w:rPr>
          <w:rStyle w:val="32"/>
          <w:rFonts w:ascii="Times New Roman" w:hAnsi="Times New Roman" w:cs="Times New Roman"/>
          <w:sz w:val="28"/>
          <w:szCs w:val="28"/>
        </w:rPr>
        <w:t>ДОШКОЛЬНИКОВ</w:t>
      </w:r>
    </w:p>
    <w:p w:rsidR="00D8486A" w:rsidRDefault="0030764A">
      <w:pPr>
        <w:pStyle w:val="70"/>
        <w:shd w:val="clear" w:color="auto" w:fill="auto"/>
        <w:spacing w:line="245" w:lineRule="exact"/>
        <w:ind w:firstLine="360"/>
      </w:pPr>
      <w:r>
        <w:rPr>
          <w:rStyle w:val="7105pt"/>
        </w:rPr>
        <w:t>В федеральном государственном образовательном стандарте</w:t>
      </w:r>
      <w:r>
        <w:rPr>
          <w:rStyle w:val="7105pt"/>
        </w:rPr>
        <w:br/>
        <w:t>дошкольного образования (ФГОС ДО) социально-коммуника-</w:t>
      </w:r>
      <w:r>
        <w:rPr>
          <w:rStyle w:val="7105pt"/>
        </w:rPr>
        <w:br/>
        <w:t>тивное развитие рассматривается как одна из образовательных</w:t>
      </w:r>
      <w:r>
        <w:rPr>
          <w:rStyle w:val="7105pt"/>
        </w:rPr>
        <w:br/>
        <w:t>областей, направленных «на усвоение норм и ценностей, приня-</w:t>
      </w:r>
      <w:r>
        <w:rPr>
          <w:rStyle w:val="7105pt"/>
        </w:rPr>
        <w:br/>
        <w:t>тых в обществе, включая моральные и нравственные ценности,</w:t>
      </w:r>
      <w:r>
        <w:rPr>
          <w:rStyle w:val="7105pt"/>
        </w:rPr>
        <w:br/>
        <w:t>развитие общения и взаимодействия ребенка со взрослыми и</w:t>
      </w:r>
      <w:r>
        <w:rPr>
          <w:rStyle w:val="7105pt"/>
        </w:rPr>
        <w:br/>
        <w:t>сверстниками, становление самостоятельности, целенаправлен-</w:t>
      </w:r>
      <w:r>
        <w:rPr>
          <w:rStyle w:val="7105pt"/>
        </w:rPr>
        <w:br/>
        <w:t>ности и саморегуляции собственных действий; развитие соци-</w:t>
      </w:r>
      <w:r>
        <w:rPr>
          <w:rStyle w:val="7105pt"/>
        </w:rPr>
        <w:br/>
        <w:t>ального и эмоционального интеллекта, эмоциональной отзывчи-</w:t>
      </w:r>
      <w:r>
        <w:rPr>
          <w:rStyle w:val="7105pt"/>
        </w:rPr>
        <w:br/>
        <w:t>вости, сопереживания, формирование готовности к совместной</w:t>
      </w:r>
      <w:r>
        <w:rPr>
          <w:rStyle w:val="7105pt"/>
        </w:rPr>
        <w:br/>
        <w:t>деятельности со сверстниками, формирование уважительного</w:t>
      </w:r>
      <w:r>
        <w:rPr>
          <w:rStyle w:val="7105pt"/>
        </w:rPr>
        <w:br/>
        <w:t>отношения и чувства принадлежности к своей семье и к сообще-</w:t>
      </w:r>
      <w:r>
        <w:rPr>
          <w:rStyle w:val="7105pt"/>
        </w:rPr>
        <w:br/>
        <w:t>ству детей и взрослых в организации; формирование позитивных</w:t>
      </w:r>
      <w:r>
        <w:rPr>
          <w:rStyle w:val="7105pt"/>
        </w:rPr>
        <w:br/>
        <w:t>установок к различным видам труда и творчества; формирование</w:t>
      </w:r>
      <w:r>
        <w:rPr>
          <w:rStyle w:val="7105pt"/>
        </w:rPr>
        <w:br/>
        <w:t>основ безопасного поведения в быту, социуме, природе».</w:t>
      </w:r>
    </w:p>
    <w:p w:rsidR="00D8486A" w:rsidRDefault="0030764A">
      <w:pPr>
        <w:pStyle w:val="70"/>
        <w:shd w:val="clear" w:color="auto" w:fill="auto"/>
        <w:spacing w:line="245" w:lineRule="exact"/>
        <w:ind w:firstLine="360"/>
      </w:pPr>
      <w:r>
        <w:rPr>
          <w:rStyle w:val="7105pt"/>
        </w:rPr>
        <w:t>В современном отечественном полипарадигмальном образо-</w:t>
      </w:r>
      <w:r>
        <w:rPr>
          <w:rStyle w:val="7105pt"/>
        </w:rPr>
        <w:br/>
        <w:t>вательном пространстве существует проблема определения сущ-</w:t>
      </w:r>
      <w:r>
        <w:rPr>
          <w:rStyle w:val="7105pt"/>
        </w:rPr>
        <w:br/>
        <w:t>ностных характеристик социально-коммуникативного развития.</w:t>
      </w:r>
      <w:r>
        <w:rPr>
          <w:rStyle w:val="7105pt"/>
        </w:rPr>
        <w:br/>
        <w:t>В культурологической парадигме образования, составляющей</w:t>
      </w:r>
      <w:r>
        <w:rPr>
          <w:rStyle w:val="7105pt"/>
        </w:rPr>
        <w:br/>
        <w:t>методологическую основу программы «Дорогою добра», соци-</w:t>
      </w:r>
      <w:r>
        <w:rPr>
          <w:rStyle w:val="7105pt"/>
        </w:rPr>
        <w:br/>
        <w:t>ально-коммуникативное развитие рассматривается:</w:t>
      </w:r>
    </w:p>
    <w:p w:rsidR="00D8486A" w:rsidRDefault="0030764A">
      <w:pPr>
        <w:pStyle w:val="70"/>
        <w:numPr>
          <w:ilvl w:val="0"/>
          <w:numId w:val="1"/>
        </w:numPr>
        <w:shd w:val="clear" w:color="auto" w:fill="auto"/>
        <w:tabs>
          <w:tab w:val="left" w:pos="616"/>
        </w:tabs>
        <w:spacing w:line="245" w:lineRule="exact"/>
        <w:ind w:left="360" w:hanging="360"/>
      </w:pPr>
      <w:r>
        <w:rPr>
          <w:rStyle w:val="7105pt"/>
        </w:rPr>
        <w:t>как динамичный, последовательный и многоаспектный про-</w:t>
      </w:r>
      <w:r>
        <w:rPr>
          <w:rStyle w:val="7105pt"/>
        </w:rPr>
        <w:br/>
        <w:t>цесс и результат социализации, индивидуализации и культу-</w:t>
      </w:r>
      <w:r>
        <w:rPr>
          <w:rStyle w:val="7105pt"/>
        </w:rPr>
        <w:br/>
        <w:t>ротворчества, в ходе которого человек приобщается к «всеоб-</w:t>
      </w:r>
      <w:r>
        <w:rPr>
          <w:rStyle w:val="7105pt"/>
        </w:rPr>
        <w:br/>
        <w:t>щему социальному» и постоянно открывает, утверждает себя</w:t>
      </w:r>
      <w:r>
        <w:rPr>
          <w:rStyle w:val="7105pt"/>
        </w:rPr>
        <w:br/>
        <w:t>как субъект социальной культуры;</w:t>
      </w:r>
    </w:p>
    <w:p w:rsidR="00D8486A" w:rsidRPr="00D26F04" w:rsidRDefault="0030764A">
      <w:pPr>
        <w:pStyle w:val="70"/>
        <w:numPr>
          <w:ilvl w:val="0"/>
          <w:numId w:val="1"/>
        </w:numPr>
        <w:shd w:val="clear" w:color="auto" w:fill="auto"/>
        <w:tabs>
          <w:tab w:val="left" w:pos="616"/>
        </w:tabs>
        <w:spacing w:line="245" w:lineRule="exact"/>
        <w:ind w:left="360" w:hanging="360"/>
        <w:rPr>
          <w:rStyle w:val="7105pt"/>
          <w:sz w:val="22"/>
          <w:szCs w:val="22"/>
        </w:rPr>
      </w:pPr>
      <w:r>
        <w:rPr>
          <w:rStyle w:val="7105pt"/>
        </w:rPr>
        <w:t>процесс и результат необратимых качественных и количе-</w:t>
      </w:r>
      <w:r>
        <w:rPr>
          <w:rStyle w:val="7105pt"/>
        </w:rPr>
        <w:br/>
        <w:t>ственных изменений, происходящих в личности ребенка под</w:t>
      </w:r>
      <w:r>
        <w:rPr>
          <w:rStyle w:val="7105pt"/>
        </w:rPr>
        <w:br/>
        <w:t>влиянием ценностей социальной культуры, обеспечивающих</w:t>
      </w:r>
      <w:r>
        <w:rPr>
          <w:rStyle w:val="7105pt"/>
        </w:rPr>
        <w:br/>
        <w:t>овладение способами поведения, характерными для той или</w:t>
      </w:r>
      <w:r>
        <w:rPr>
          <w:rStyle w:val="7105pt"/>
        </w:rPr>
        <w:br/>
        <w:t>иной культурной традиции;</w:t>
      </w:r>
    </w:p>
    <w:p w:rsidR="00D26F04" w:rsidRDefault="00D26F04" w:rsidP="00D26F04">
      <w:pPr>
        <w:pStyle w:val="70"/>
        <w:shd w:val="clear" w:color="auto" w:fill="auto"/>
        <w:tabs>
          <w:tab w:val="left" w:pos="616"/>
        </w:tabs>
        <w:spacing w:line="245" w:lineRule="exact"/>
        <w:ind w:firstLine="0"/>
        <w:rPr>
          <w:rStyle w:val="7105pt"/>
        </w:rPr>
      </w:pPr>
    </w:p>
    <w:p w:rsidR="00D26F04" w:rsidRDefault="00D26F04" w:rsidP="00D26F04">
      <w:pPr>
        <w:pStyle w:val="70"/>
        <w:shd w:val="clear" w:color="auto" w:fill="auto"/>
        <w:tabs>
          <w:tab w:val="left" w:pos="616"/>
        </w:tabs>
        <w:spacing w:line="245" w:lineRule="exact"/>
        <w:ind w:firstLine="0"/>
        <w:rPr>
          <w:rStyle w:val="7105pt"/>
        </w:rPr>
      </w:pPr>
    </w:p>
    <w:p w:rsidR="00D26F04" w:rsidRDefault="00D26F04" w:rsidP="00D26F04">
      <w:pPr>
        <w:pStyle w:val="70"/>
        <w:shd w:val="clear" w:color="auto" w:fill="auto"/>
        <w:tabs>
          <w:tab w:val="left" w:pos="616"/>
        </w:tabs>
        <w:spacing w:line="245" w:lineRule="exact"/>
        <w:ind w:firstLine="0"/>
        <w:rPr>
          <w:rStyle w:val="7105pt"/>
        </w:rPr>
      </w:pPr>
    </w:p>
    <w:p w:rsidR="00D26F04" w:rsidRDefault="00D26F04" w:rsidP="00D26F04">
      <w:pPr>
        <w:pStyle w:val="70"/>
        <w:shd w:val="clear" w:color="auto" w:fill="auto"/>
        <w:tabs>
          <w:tab w:val="left" w:pos="616"/>
        </w:tabs>
        <w:spacing w:line="245" w:lineRule="exact"/>
        <w:ind w:firstLine="0"/>
        <w:rPr>
          <w:rStyle w:val="7105pt"/>
        </w:rPr>
      </w:pPr>
    </w:p>
    <w:p w:rsidR="00D26F04" w:rsidRDefault="00D26F04" w:rsidP="00D26F04">
      <w:pPr>
        <w:pStyle w:val="70"/>
        <w:shd w:val="clear" w:color="auto" w:fill="auto"/>
        <w:tabs>
          <w:tab w:val="left" w:pos="616"/>
        </w:tabs>
        <w:spacing w:line="245" w:lineRule="exact"/>
        <w:ind w:firstLine="0"/>
        <w:rPr>
          <w:rStyle w:val="7105pt"/>
        </w:rPr>
      </w:pPr>
    </w:p>
    <w:p w:rsidR="00D26F04" w:rsidRDefault="00D26F04" w:rsidP="00D26F04">
      <w:pPr>
        <w:pStyle w:val="70"/>
        <w:shd w:val="clear" w:color="auto" w:fill="auto"/>
        <w:tabs>
          <w:tab w:val="left" w:pos="616"/>
        </w:tabs>
        <w:spacing w:line="245" w:lineRule="exact"/>
        <w:ind w:firstLine="0"/>
        <w:rPr>
          <w:rStyle w:val="7105pt"/>
        </w:rPr>
      </w:pPr>
    </w:p>
    <w:p w:rsidR="00D26F04" w:rsidRDefault="00D26F04" w:rsidP="00D26F04">
      <w:pPr>
        <w:pStyle w:val="70"/>
        <w:shd w:val="clear" w:color="auto" w:fill="auto"/>
        <w:tabs>
          <w:tab w:val="left" w:pos="616"/>
        </w:tabs>
        <w:spacing w:line="245" w:lineRule="exact"/>
        <w:ind w:firstLine="0"/>
        <w:rPr>
          <w:rStyle w:val="7105pt"/>
        </w:rPr>
      </w:pPr>
    </w:p>
    <w:p w:rsidR="00D26F04" w:rsidRDefault="00D26F04" w:rsidP="00D26F04">
      <w:pPr>
        <w:pStyle w:val="70"/>
        <w:shd w:val="clear" w:color="auto" w:fill="auto"/>
        <w:spacing w:line="245" w:lineRule="exact"/>
        <w:ind w:firstLine="0"/>
      </w:pPr>
      <w:r>
        <w:rPr>
          <w:rStyle w:val="7105pt"/>
        </w:rPr>
        <w:lastRenderedPageBreak/>
        <w:t>— творческое и активное воспроизведение коммуникативного</w:t>
      </w:r>
    </w:p>
    <w:p w:rsidR="00D26F04" w:rsidRDefault="00D26F04" w:rsidP="00D26F04">
      <w:pPr>
        <w:pStyle w:val="70"/>
        <w:shd w:val="clear" w:color="auto" w:fill="auto"/>
        <w:spacing w:line="245" w:lineRule="exact"/>
        <w:ind w:firstLine="360"/>
      </w:pPr>
      <w:r>
        <w:rPr>
          <w:rStyle w:val="7105pt"/>
        </w:rPr>
        <w:t>опыта в различных видах детской деятельности.</w:t>
      </w:r>
    </w:p>
    <w:p w:rsidR="00D26F04" w:rsidRDefault="00D26F04" w:rsidP="00D26F04">
      <w:pPr>
        <w:pStyle w:val="70"/>
        <w:shd w:val="clear" w:color="auto" w:fill="auto"/>
        <w:spacing w:line="245" w:lineRule="exact"/>
        <w:ind w:firstLine="360"/>
      </w:pPr>
      <w:r>
        <w:rPr>
          <w:rStyle w:val="7105pt"/>
        </w:rPr>
        <w:t>Социально-коммуникативное развитие осуществляется в</w:t>
      </w:r>
      <w:r>
        <w:rPr>
          <w:rStyle w:val="7105pt"/>
        </w:rPr>
        <w:br/>
        <w:t>социокультурном пространстве в ходе приобщения человека к</w:t>
      </w:r>
      <w:r>
        <w:rPr>
          <w:rStyle w:val="7105pt"/>
        </w:rPr>
        <w:br/>
        <w:t>культурным ценностям, в процессе их присвоения и сотворения.</w:t>
      </w:r>
      <w:r>
        <w:rPr>
          <w:rStyle w:val="7105pt"/>
        </w:rPr>
        <w:br/>
        <w:t>В нем и приобщение к культуре, как системе открытых проблем,</w:t>
      </w:r>
      <w:r>
        <w:rPr>
          <w:rStyle w:val="7105pt"/>
        </w:rPr>
        <w:br/>
        <w:t>ее освоение и созидание связаны с реализацией субъектной са-</w:t>
      </w:r>
      <w:r>
        <w:rPr>
          <w:rStyle w:val="7105pt"/>
        </w:rPr>
        <w:br/>
        <w:t>мости индивида и его культуротворческой функции (В.Т. Ку-</w:t>
      </w:r>
      <w:r>
        <w:rPr>
          <w:rStyle w:val="7105pt"/>
        </w:rPr>
        <w:br/>
        <w:t>дрявцев, Д.И. Фельдштейн).</w:t>
      </w:r>
    </w:p>
    <w:p w:rsidR="00D26F04" w:rsidRDefault="00D26F04" w:rsidP="00D26F04">
      <w:pPr>
        <w:pStyle w:val="70"/>
        <w:shd w:val="clear" w:color="auto" w:fill="auto"/>
        <w:spacing w:line="245" w:lineRule="exact"/>
        <w:ind w:firstLine="360"/>
      </w:pPr>
      <w:r>
        <w:rPr>
          <w:rStyle w:val="7105pt"/>
        </w:rPr>
        <w:t>Смысл успешного социально-коммуникативного развития</w:t>
      </w:r>
      <w:r>
        <w:rPr>
          <w:rStyle w:val="7105pt"/>
        </w:rPr>
        <w:br/>
        <w:t>может раскрываться через творческую социализацию и инди-</w:t>
      </w:r>
      <w:r>
        <w:rPr>
          <w:rStyle w:val="7105pt"/>
        </w:rPr>
        <w:br/>
        <w:t>видуализацию, опосредующую сотворение человеком себя и но-</w:t>
      </w:r>
      <w:r>
        <w:rPr>
          <w:rStyle w:val="7105pt"/>
        </w:rPr>
        <w:br/>
        <w:t>вой культуры в условиях изменяющегося социального бытия,</w:t>
      </w:r>
      <w:r>
        <w:rPr>
          <w:rStyle w:val="7105pt"/>
        </w:rPr>
        <w:br/>
        <w:t>в которой важны не только и не столько познание и усвоение</w:t>
      </w:r>
      <w:r>
        <w:rPr>
          <w:rStyle w:val="7105pt"/>
        </w:rPr>
        <w:br/>
        <w:t>«готовых» социокультурных ценностей, сколько становление</w:t>
      </w:r>
      <w:r>
        <w:rPr>
          <w:rStyle w:val="7105pt"/>
        </w:rPr>
        <w:br/>
        <w:t>универсальных человеческих способностей, обеспечивающих</w:t>
      </w:r>
      <w:r>
        <w:rPr>
          <w:rStyle w:val="7105pt"/>
        </w:rPr>
        <w:br/>
        <w:t>возможность культуротворчества и прогрессивного развития со-</w:t>
      </w:r>
      <w:r>
        <w:rPr>
          <w:rStyle w:val="7105pt"/>
        </w:rPr>
        <w:br/>
        <w:t>циума (Л.С. Выготский, В.Т. Кудрявцев, Д.И. Фельдштейн).</w:t>
      </w:r>
    </w:p>
    <w:p w:rsidR="00D26F04" w:rsidRDefault="00D26F04" w:rsidP="00D26F04">
      <w:pPr>
        <w:pStyle w:val="70"/>
        <w:shd w:val="clear" w:color="auto" w:fill="auto"/>
        <w:spacing w:line="245" w:lineRule="exact"/>
        <w:ind w:firstLine="360"/>
      </w:pPr>
      <w:r>
        <w:rPr>
          <w:rStyle w:val="7105pt"/>
        </w:rPr>
        <w:t>Социально-коммуникативное развитие — результат «враста-</w:t>
      </w:r>
      <w:r>
        <w:rPr>
          <w:rStyle w:val="7105pt"/>
        </w:rPr>
        <w:br/>
        <w:t>ния» ребенка в культуру (Л.С. Выготский), подлинного культу-</w:t>
      </w:r>
      <w:r>
        <w:rPr>
          <w:rStyle w:val="7105pt"/>
        </w:rPr>
        <w:br/>
        <w:t>роосвоения и культуротворчества (В.Т. Кудрявцев). Ребенок не</w:t>
      </w:r>
      <w:r>
        <w:rPr>
          <w:rStyle w:val="7105pt"/>
        </w:rPr>
        <w:br/>
        <w:t>только присваивает, но и творит культуру: не в виде новых ве-</w:t>
      </w:r>
      <w:r>
        <w:rPr>
          <w:rStyle w:val="7105pt"/>
        </w:rPr>
        <w:br/>
        <w:t>щей и идей, а в виде новых социальных способностей, к которым</w:t>
      </w:r>
      <w:r>
        <w:rPr>
          <w:rStyle w:val="7105pt"/>
        </w:rPr>
        <w:br/>
        <w:t>относятся творческое воображение, способствующее прогнози-</w:t>
      </w:r>
      <w:r>
        <w:rPr>
          <w:rStyle w:val="7105pt"/>
        </w:rPr>
        <w:br/>
        <w:t>рованию ситуаций социального взаимодействия, ориентация на</w:t>
      </w:r>
      <w:r>
        <w:rPr>
          <w:rStyle w:val="7105pt"/>
        </w:rPr>
        <w:br/>
        <w:t>позицию другого человека, нормативная регуляция, элементы</w:t>
      </w:r>
      <w:r>
        <w:rPr>
          <w:rStyle w:val="7105pt"/>
        </w:rPr>
        <w:br/>
        <w:t>рефлексии, эмоциональная идентификация, социальный опыт,</w:t>
      </w:r>
      <w:r>
        <w:rPr>
          <w:rStyle w:val="7105pt"/>
        </w:rPr>
        <w:br/>
        <w:t>гуманное, толерантное отношение к себе подобному, уважитель-</w:t>
      </w:r>
      <w:r>
        <w:rPr>
          <w:rStyle w:val="7105pt"/>
        </w:rPr>
        <w:br/>
        <w:t>ное и бережное отношение к достояниям культуры.</w:t>
      </w:r>
    </w:p>
    <w:p w:rsidR="00D26F04" w:rsidRDefault="00D26F04" w:rsidP="00D26F04">
      <w:pPr>
        <w:pStyle w:val="70"/>
        <w:shd w:val="clear" w:color="auto" w:fill="auto"/>
        <w:spacing w:line="245" w:lineRule="exact"/>
        <w:ind w:firstLine="360"/>
      </w:pPr>
      <w:r>
        <w:rPr>
          <w:rStyle w:val="7105pt"/>
        </w:rPr>
        <w:t>Основные пути социально-коммуникативного развития —</w:t>
      </w:r>
      <w:r>
        <w:rPr>
          <w:rStyle w:val="7105pt"/>
        </w:rPr>
        <w:br/>
      </w:r>
      <w:r>
        <w:rPr>
          <w:rStyle w:val="7105pt0"/>
        </w:rPr>
        <w:t>социализация</w:t>
      </w:r>
      <w:r>
        <w:rPr>
          <w:rStyle w:val="7105pt"/>
        </w:rPr>
        <w:t xml:space="preserve"> как процесс приобщения к социальной культуре,</w:t>
      </w:r>
      <w:r>
        <w:rPr>
          <w:rStyle w:val="7105pt"/>
        </w:rPr>
        <w:br/>
        <w:t xml:space="preserve">социальной адаптации индивида в обществе, </w:t>
      </w:r>
      <w:r>
        <w:rPr>
          <w:rStyle w:val="7105pt0"/>
        </w:rPr>
        <w:t>индивидуализация</w:t>
      </w:r>
      <w:r>
        <w:rPr>
          <w:rStyle w:val="7105pt0"/>
        </w:rPr>
        <w:br/>
      </w:r>
      <w:r>
        <w:rPr>
          <w:rStyle w:val="7105pt"/>
        </w:rPr>
        <w:t>как процесс обособления, становления универсальных социаль-</w:t>
      </w:r>
      <w:r>
        <w:rPr>
          <w:rStyle w:val="7105pt"/>
        </w:rPr>
        <w:br/>
        <w:t>ных способностей, характеризующих степень социальной само-</w:t>
      </w:r>
      <w:r>
        <w:rPr>
          <w:rStyle w:val="7105pt"/>
        </w:rPr>
        <w:br/>
        <w:t xml:space="preserve">сти индивида, и </w:t>
      </w:r>
      <w:r>
        <w:rPr>
          <w:rStyle w:val="7105pt0"/>
        </w:rPr>
        <w:t>кулътуротворчество.</w:t>
      </w:r>
    </w:p>
    <w:p w:rsidR="00D26F04" w:rsidRDefault="00D26F04" w:rsidP="00D26F04">
      <w:pPr>
        <w:pStyle w:val="70"/>
        <w:shd w:val="clear" w:color="auto" w:fill="auto"/>
        <w:tabs>
          <w:tab w:val="left" w:pos="616"/>
        </w:tabs>
        <w:spacing w:line="245" w:lineRule="exact"/>
        <w:ind w:firstLine="0"/>
        <w:sectPr w:rsidR="00D26F04" w:rsidSect="00A673D9">
          <w:pgSz w:w="16840" w:h="11909" w:orient="landscape"/>
          <w:pgMar w:top="510" w:right="567" w:bottom="567" w:left="567" w:header="0" w:footer="3" w:gutter="0"/>
          <w:cols w:num="2" w:space="720"/>
          <w:noEndnote/>
          <w:docGrid w:linePitch="360"/>
        </w:sectPr>
      </w:pPr>
      <w:r>
        <w:rPr>
          <w:rStyle w:val="7105pt"/>
        </w:rPr>
        <w:t>Социально-коммуникативное развитие детей дошкольного</w:t>
      </w:r>
      <w:r>
        <w:rPr>
          <w:rStyle w:val="7105pt"/>
        </w:rPr>
        <w:br/>
        <w:t>возраста обеспечивает безболезненное вхождение ребенка в мир</w:t>
      </w:r>
      <w:r>
        <w:rPr>
          <w:rStyle w:val="7105pt"/>
        </w:rPr>
        <w:br/>
        <w:t>социальных отношений, его самореализацию в соответствии с</w:t>
      </w:r>
      <w:r>
        <w:rPr>
          <w:rStyle w:val="7105pt"/>
        </w:rPr>
        <w:br/>
        <w:t>социальными ценностями, общение, построенное на принци-</w:t>
      </w:r>
      <w:r>
        <w:rPr>
          <w:rStyle w:val="7105pt"/>
        </w:rPr>
        <w:br/>
        <w:t>пах равенства субъектов, диалога культур. В структуре общения</w:t>
      </w:r>
    </w:p>
    <w:p w:rsidR="00D26F04" w:rsidRDefault="00D26F04" w:rsidP="00D26F04">
      <w:pPr>
        <w:pStyle w:val="70"/>
        <w:shd w:val="clear" w:color="auto" w:fill="auto"/>
        <w:spacing w:line="245" w:lineRule="exact"/>
        <w:ind w:firstLine="0"/>
      </w:pPr>
      <w:r>
        <w:rPr>
          <w:rStyle w:val="7105pt"/>
        </w:rPr>
        <w:lastRenderedPageBreak/>
        <w:t>психологи выделяют ряд функциональных компонентов, в чис-</w:t>
      </w:r>
      <w:r>
        <w:rPr>
          <w:rStyle w:val="7105pt"/>
        </w:rPr>
        <w:br/>
        <w:t>ле которых социальная ориентация, непосредственное взаимо-</w:t>
      </w:r>
      <w:r>
        <w:rPr>
          <w:rStyle w:val="7105pt"/>
        </w:rPr>
        <w:br/>
        <w:t>действие и контроль. Успешность общения, проявляющаяся во</w:t>
      </w:r>
      <w:r>
        <w:rPr>
          <w:rStyle w:val="7105pt"/>
        </w:rPr>
        <w:br/>
        <w:t>взаимопонимании, бесконфликтном взаимодействии, предопре-</w:t>
      </w:r>
      <w:r>
        <w:rPr>
          <w:rStyle w:val="7105pt"/>
        </w:rPr>
        <w:br/>
        <w:t xml:space="preserve">деляется действием </w:t>
      </w:r>
      <w:r>
        <w:rPr>
          <w:rStyle w:val="7105pt0"/>
        </w:rPr>
        <w:t>механизмов социально-коммуникативного</w:t>
      </w:r>
      <w:r>
        <w:rPr>
          <w:rStyle w:val="7105pt0"/>
        </w:rPr>
        <w:br/>
        <w:t>развития.</w:t>
      </w:r>
    </w:p>
    <w:p w:rsidR="00D26F04" w:rsidRDefault="00D26F04" w:rsidP="00D26F04">
      <w:pPr>
        <w:pStyle w:val="70"/>
        <w:shd w:val="clear" w:color="auto" w:fill="auto"/>
        <w:spacing w:line="245" w:lineRule="exact"/>
        <w:ind w:firstLine="360"/>
      </w:pPr>
      <w:r>
        <w:rPr>
          <w:rStyle w:val="7105pt0"/>
        </w:rPr>
        <w:t>Социальная ориентация</w:t>
      </w:r>
      <w:r>
        <w:rPr>
          <w:rStyle w:val="7105pt"/>
        </w:rPr>
        <w:t xml:space="preserve"> опосредуется социальной перцепци-</w:t>
      </w:r>
      <w:r>
        <w:rPr>
          <w:rStyle w:val="7105pt"/>
        </w:rPr>
        <w:br/>
        <w:t>ей, осуществляемой по разным основаниям (видовые, родовые,</w:t>
      </w:r>
      <w:r>
        <w:rPr>
          <w:rStyle w:val="7105pt"/>
        </w:rPr>
        <w:br/>
        <w:t>половые, национальные, этнические особенности), предвосхи-</w:t>
      </w:r>
      <w:r>
        <w:rPr>
          <w:rStyle w:val="7105pt"/>
        </w:rPr>
        <w:br/>
        <w:t>щающим воображением, мысленным прогнозированием хода</w:t>
      </w:r>
      <w:r>
        <w:rPr>
          <w:rStyle w:val="7105pt"/>
        </w:rPr>
        <w:br/>
        <w:t>развития ситуации взаимодействия, «запускающими» эмоциями</w:t>
      </w:r>
      <w:r>
        <w:rPr>
          <w:rStyle w:val="7105pt"/>
        </w:rPr>
        <w:br/>
        <w:t>(либо провоцирующими, либо блокирующими дальнейший ход</w:t>
      </w:r>
      <w:r>
        <w:rPr>
          <w:rStyle w:val="7105pt"/>
        </w:rPr>
        <w:br/>
        <w:t>взаимодействия).</w:t>
      </w:r>
    </w:p>
    <w:p w:rsidR="00D26F04" w:rsidRDefault="00D26F04" w:rsidP="00D26F04">
      <w:pPr>
        <w:pStyle w:val="70"/>
        <w:shd w:val="clear" w:color="auto" w:fill="auto"/>
        <w:spacing w:line="245" w:lineRule="exact"/>
        <w:ind w:firstLine="360"/>
      </w:pPr>
      <w:r>
        <w:rPr>
          <w:rStyle w:val="7105pt"/>
        </w:rPr>
        <w:t>Онтогенетически исходным в овладении универсальными</w:t>
      </w:r>
      <w:r>
        <w:rPr>
          <w:rStyle w:val="7105pt"/>
        </w:rPr>
        <w:br/>
        <w:t xml:space="preserve">способами социального </w:t>
      </w:r>
      <w:r>
        <w:rPr>
          <w:rStyle w:val="7105pt0"/>
        </w:rPr>
        <w:t>непосредственного взаимодействия</w:t>
      </w:r>
      <w:r>
        <w:rPr>
          <w:rStyle w:val="7105pt"/>
        </w:rPr>
        <w:t xml:space="preserve"> вы-</w:t>
      </w:r>
      <w:r>
        <w:rPr>
          <w:rStyle w:val="7105pt"/>
        </w:rPr>
        <w:br/>
        <w:t>ступает механизм рефлекторной регуляции. Его первичные про-</w:t>
      </w:r>
      <w:r>
        <w:rPr>
          <w:rStyle w:val="7105pt"/>
        </w:rPr>
        <w:br/>
        <w:t>явления обнаруживаются уже в младенческом возрасте в виде</w:t>
      </w:r>
      <w:r>
        <w:rPr>
          <w:rStyle w:val="7105pt"/>
        </w:rPr>
        <w:br/>
        <w:t>социально направленной улыбки и в дальнейшем часто актуа-</w:t>
      </w:r>
      <w:r>
        <w:rPr>
          <w:rStyle w:val="7105pt"/>
        </w:rPr>
        <w:br/>
        <w:t>лизируются бесконтрольно, на уровне феномена «стимул — ре-</w:t>
      </w:r>
      <w:r>
        <w:rPr>
          <w:rStyle w:val="7105pt"/>
        </w:rPr>
        <w:br/>
        <w:t>акция». Большое значение в процессе общения имеет механизм</w:t>
      </w:r>
      <w:r>
        <w:rPr>
          <w:rStyle w:val="7105pt"/>
        </w:rPr>
        <w:br/>
        <w:t>подражания как один из путей проникновения в смысловые</w:t>
      </w:r>
      <w:r>
        <w:rPr>
          <w:rStyle w:val="7105pt"/>
        </w:rPr>
        <w:br/>
        <w:t>структуры человеческой деятельности. Осознанию ценностей</w:t>
      </w:r>
      <w:r>
        <w:rPr>
          <w:rStyle w:val="7105pt"/>
        </w:rPr>
        <w:br/>
        <w:t>социально-направленных действий и определению общих ори-</w:t>
      </w:r>
      <w:r>
        <w:rPr>
          <w:rStyle w:val="7105pt"/>
        </w:rPr>
        <w:br/>
        <w:t>ентиров общения способствуют механизмы нормативной регу-</w:t>
      </w:r>
      <w:r>
        <w:rPr>
          <w:rStyle w:val="7105pt"/>
        </w:rPr>
        <w:br/>
        <w:t>ляции и эмоциональной идентификации.</w:t>
      </w:r>
    </w:p>
    <w:p w:rsidR="00D26F04" w:rsidRDefault="00D26F04" w:rsidP="00D26F04">
      <w:pPr>
        <w:pStyle w:val="70"/>
        <w:shd w:val="clear" w:color="auto" w:fill="auto"/>
        <w:spacing w:line="245" w:lineRule="exact"/>
        <w:ind w:firstLine="360"/>
      </w:pPr>
      <w:r>
        <w:rPr>
          <w:rStyle w:val="7105pt0"/>
        </w:rPr>
        <w:t>Контрольный компонент</w:t>
      </w:r>
      <w:r>
        <w:rPr>
          <w:rStyle w:val="7105pt"/>
        </w:rPr>
        <w:t xml:space="preserve"> общения связан с действием меха-</w:t>
      </w:r>
      <w:r>
        <w:rPr>
          <w:rStyle w:val="7105pt"/>
        </w:rPr>
        <w:br/>
        <w:t>низмов оценки как способа установления значимости социаль-</w:t>
      </w:r>
      <w:r>
        <w:rPr>
          <w:rStyle w:val="7105pt"/>
        </w:rPr>
        <w:br/>
        <w:t>ного контакта для субъекта, самооценки как способа установле-</w:t>
      </w:r>
      <w:r>
        <w:rPr>
          <w:rStyle w:val="7105pt"/>
        </w:rPr>
        <w:br/>
        <w:t>ния собственной значимости для других, рефлексии как процесса</w:t>
      </w:r>
      <w:r>
        <w:rPr>
          <w:rStyle w:val="7105pt"/>
        </w:rPr>
        <w:br/>
        <w:t>самопознания субъектом внутренних психических актов и состо-</w:t>
      </w:r>
      <w:r>
        <w:rPr>
          <w:rStyle w:val="7105pt"/>
        </w:rPr>
        <w:br/>
        <w:t>яний.</w:t>
      </w:r>
    </w:p>
    <w:p w:rsidR="00D26F04" w:rsidRDefault="00D26F04" w:rsidP="00D26F04">
      <w:pPr>
        <w:pStyle w:val="70"/>
        <w:shd w:val="clear" w:color="auto" w:fill="auto"/>
        <w:spacing w:line="245" w:lineRule="exact"/>
        <w:ind w:firstLine="360"/>
      </w:pPr>
      <w:r>
        <w:rPr>
          <w:rStyle w:val="7105pt"/>
        </w:rPr>
        <w:t>Социально-коммуникативное развитие детей осуществляет-</w:t>
      </w:r>
      <w:r>
        <w:rPr>
          <w:rStyle w:val="7105pt"/>
        </w:rPr>
        <w:br/>
        <w:t xml:space="preserve">ся под влиянием разных </w:t>
      </w:r>
      <w:r>
        <w:rPr>
          <w:rStyle w:val="7105pt0"/>
        </w:rPr>
        <w:t>факторов</w:t>
      </w:r>
      <w:r>
        <w:rPr>
          <w:rStyle w:val="7105pt"/>
        </w:rPr>
        <w:t xml:space="preserve"> как совокупности условий,</w:t>
      </w:r>
      <w:r>
        <w:rPr>
          <w:rStyle w:val="7105pt"/>
        </w:rPr>
        <w:br/>
        <w:t>обстоятельств, явлений, оказывающих влияние на вхождение ре-</w:t>
      </w:r>
      <w:r>
        <w:rPr>
          <w:rStyle w:val="7105pt"/>
        </w:rPr>
        <w:br/>
        <w:t>бенка в мир социальных отношений. К основным факторам со-</w:t>
      </w:r>
      <w:r>
        <w:rPr>
          <w:rStyle w:val="7105pt"/>
        </w:rPr>
        <w:br/>
        <w:t>циально-коммуникативного развития дошкольников относятся:</w:t>
      </w:r>
    </w:p>
    <w:p w:rsidR="00D26F04" w:rsidRDefault="00D26F04" w:rsidP="00D26F04">
      <w:pPr>
        <w:pStyle w:val="70"/>
        <w:numPr>
          <w:ilvl w:val="0"/>
          <w:numId w:val="2"/>
        </w:numPr>
        <w:shd w:val="clear" w:color="auto" w:fill="auto"/>
        <w:tabs>
          <w:tab w:val="left" w:pos="1121"/>
        </w:tabs>
        <w:spacing w:line="245" w:lineRule="exact"/>
        <w:ind w:left="360" w:hanging="360"/>
      </w:pPr>
      <w:r>
        <w:rPr>
          <w:rStyle w:val="7105pt"/>
        </w:rPr>
        <w:t>наследственность как совокупность генетически заданных</w:t>
      </w:r>
      <w:r>
        <w:rPr>
          <w:rStyle w:val="7105pt"/>
        </w:rPr>
        <w:br/>
        <w:t>характеристик (этнокультурные и гендерные основания);</w:t>
      </w:r>
    </w:p>
    <w:p w:rsidR="00D8486A" w:rsidRDefault="00D26F04" w:rsidP="00D26F04">
      <w:pPr>
        <w:pStyle w:val="70"/>
        <w:shd w:val="clear" w:color="auto" w:fill="auto"/>
        <w:spacing w:line="245" w:lineRule="exact"/>
        <w:ind w:firstLine="360"/>
        <w:rPr>
          <w:rStyle w:val="7105pt"/>
        </w:rPr>
      </w:pPr>
      <w:r>
        <w:rPr>
          <w:rStyle w:val="7105pt"/>
        </w:rPr>
        <w:t>социокультурная и образовательная среда как совокупность</w:t>
      </w:r>
      <w:r>
        <w:rPr>
          <w:rStyle w:val="7105pt"/>
        </w:rPr>
        <w:br/>
        <w:t>предметов, объектов, явлений социального окружения;</w:t>
      </w:r>
    </w:p>
    <w:p w:rsidR="00D26F04" w:rsidRDefault="00D26F04" w:rsidP="00D26F04">
      <w:pPr>
        <w:pStyle w:val="70"/>
        <w:shd w:val="clear" w:color="auto" w:fill="auto"/>
        <w:spacing w:line="245" w:lineRule="exact"/>
        <w:ind w:firstLine="360"/>
        <w:rPr>
          <w:rStyle w:val="7105pt"/>
        </w:rPr>
      </w:pPr>
    </w:p>
    <w:p w:rsidR="00D26F04" w:rsidRDefault="00D26F04" w:rsidP="00D26F04">
      <w:pPr>
        <w:pStyle w:val="70"/>
        <w:shd w:val="clear" w:color="auto" w:fill="auto"/>
        <w:spacing w:line="245" w:lineRule="exact"/>
        <w:ind w:firstLine="360"/>
        <w:rPr>
          <w:rStyle w:val="7105pt"/>
        </w:rPr>
      </w:pPr>
    </w:p>
    <w:p w:rsidR="00D26F04" w:rsidRDefault="00D26F04" w:rsidP="00D26F04">
      <w:pPr>
        <w:pStyle w:val="70"/>
        <w:shd w:val="clear" w:color="auto" w:fill="auto"/>
        <w:spacing w:line="245" w:lineRule="exact"/>
        <w:ind w:firstLine="360"/>
        <w:rPr>
          <w:rStyle w:val="7105pt"/>
        </w:rPr>
      </w:pPr>
    </w:p>
    <w:p w:rsidR="00D26F04" w:rsidRDefault="00D26F04" w:rsidP="00D26F04">
      <w:pPr>
        <w:pStyle w:val="70"/>
        <w:numPr>
          <w:ilvl w:val="0"/>
          <w:numId w:val="3"/>
        </w:numPr>
        <w:shd w:val="clear" w:color="auto" w:fill="auto"/>
        <w:tabs>
          <w:tab w:val="left" w:pos="1752"/>
        </w:tabs>
        <w:spacing w:line="245" w:lineRule="exact"/>
        <w:ind w:left="360" w:hanging="360"/>
      </w:pPr>
      <w:r>
        <w:rPr>
          <w:rStyle w:val="7105pt"/>
        </w:rPr>
        <w:t>социальная активность как способ самосовершенствования,</w:t>
      </w:r>
      <w:r>
        <w:rPr>
          <w:rStyle w:val="7105pt"/>
        </w:rPr>
        <w:br/>
      </w:r>
      <w:r>
        <w:rPr>
          <w:rStyle w:val="7105pt"/>
        </w:rPr>
        <w:lastRenderedPageBreak/>
        <w:t>творческой самореализации индивида и целенаправленное</w:t>
      </w:r>
      <w:r>
        <w:rPr>
          <w:rStyle w:val="7105pt"/>
        </w:rPr>
        <w:br/>
        <w:t>воспитание.</w:t>
      </w:r>
    </w:p>
    <w:p w:rsidR="00D26F04" w:rsidRDefault="00D26F04" w:rsidP="00D26F04">
      <w:pPr>
        <w:pStyle w:val="70"/>
        <w:shd w:val="clear" w:color="auto" w:fill="auto"/>
        <w:spacing w:line="245" w:lineRule="exact"/>
        <w:ind w:firstLine="360"/>
      </w:pPr>
      <w:r>
        <w:rPr>
          <w:rStyle w:val="7105pt"/>
        </w:rPr>
        <w:t>Социальное воспитание как целенаправленный, содержатель-</w:t>
      </w:r>
      <w:r>
        <w:rPr>
          <w:rStyle w:val="7105pt"/>
        </w:rPr>
        <w:br/>
        <w:t>но наполненный, технологически выстроенный, результативно</w:t>
      </w:r>
      <w:r>
        <w:rPr>
          <w:rStyle w:val="7105pt"/>
        </w:rPr>
        <w:br/>
        <w:t>диагностируемый процесс взаимодействия педагога с детьми,</w:t>
      </w:r>
      <w:r>
        <w:rPr>
          <w:rStyle w:val="7105pt"/>
        </w:rPr>
        <w:br/>
        <w:t>способствующий освоению ими социокультурных ценностей, их</w:t>
      </w:r>
      <w:r>
        <w:rPr>
          <w:rStyle w:val="7105pt"/>
        </w:rPr>
        <w:br/>
        <w:t>интериоризации в разных видах деятельности и культуротвор-</w:t>
      </w:r>
      <w:r>
        <w:rPr>
          <w:rStyle w:val="7105pt"/>
        </w:rPr>
        <w:br/>
        <w:t>честву, — один из гарантов своевременного (соответствующего</w:t>
      </w:r>
      <w:r>
        <w:rPr>
          <w:rStyle w:val="7105pt"/>
        </w:rPr>
        <w:br/>
        <w:t>возрастным особенностям) и качественного (соответствующего</w:t>
      </w:r>
      <w:r>
        <w:rPr>
          <w:rStyle w:val="7105pt"/>
        </w:rPr>
        <w:br/>
        <w:t>нормативным требованиям) социально-коммуникативного раз-</w:t>
      </w:r>
      <w:r>
        <w:rPr>
          <w:rStyle w:val="7105pt"/>
        </w:rPr>
        <w:br/>
        <w:t>вития.</w:t>
      </w:r>
    </w:p>
    <w:p w:rsidR="00D26F04" w:rsidRDefault="00D26F04" w:rsidP="00D26F04">
      <w:pPr>
        <w:pStyle w:val="70"/>
        <w:shd w:val="clear" w:color="auto" w:fill="auto"/>
        <w:spacing w:line="245" w:lineRule="exact"/>
        <w:ind w:firstLine="360"/>
      </w:pPr>
      <w:r>
        <w:rPr>
          <w:rStyle w:val="7105pt0"/>
        </w:rPr>
        <w:t>Цель социального воспитания детей дошкольного возраста</w:t>
      </w:r>
      <w:r>
        <w:rPr>
          <w:rStyle w:val="7105pt"/>
        </w:rPr>
        <w:t xml:space="preserve"> —</w:t>
      </w:r>
      <w:r>
        <w:rPr>
          <w:rStyle w:val="7105pt"/>
        </w:rPr>
        <w:br/>
        <w:t>формирование базиса социальной культуры, проявляющейся в</w:t>
      </w:r>
      <w:r>
        <w:rPr>
          <w:rStyle w:val="7105pt"/>
        </w:rPr>
        <w:br/>
        <w:t>совокупности отношений (гуманного — к людям, бережного — к</w:t>
      </w:r>
      <w:r>
        <w:rPr>
          <w:rStyle w:val="7105pt"/>
        </w:rPr>
        <w:br/>
        <w:t>достояниям культуры как результатам человеческого труда, ува-</w:t>
      </w:r>
      <w:r>
        <w:rPr>
          <w:rStyle w:val="7105pt"/>
        </w:rPr>
        <w:br/>
        <w:t>жительного — к истории семьи, детского сада, страны, толерант-</w:t>
      </w:r>
      <w:r>
        <w:rPr>
          <w:rStyle w:val="7105pt"/>
        </w:rPr>
        <w:br/>
        <w:t>ного — ко всему иному в человеке: возрасту, полу, национально-</w:t>
      </w:r>
      <w:r>
        <w:rPr>
          <w:rStyle w:val="7105pt"/>
        </w:rPr>
        <w:br/>
        <w:t>сти, физическим возможностям и др.).</w:t>
      </w:r>
    </w:p>
    <w:p w:rsidR="00D26F04" w:rsidRDefault="00D26F04" w:rsidP="00D26F04">
      <w:pPr>
        <w:pStyle w:val="70"/>
        <w:shd w:val="clear" w:color="auto" w:fill="auto"/>
        <w:spacing w:line="245" w:lineRule="exact"/>
        <w:ind w:firstLine="360"/>
      </w:pPr>
      <w:r>
        <w:rPr>
          <w:rStyle w:val="7105pt"/>
        </w:rPr>
        <w:t>Реализация обозначенной цели возможна при условии пра-</w:t>
      </w:r>
      <w:r>
        <w:rPr>
          <w:rStyle w:val="7105pt"/>
        </w:rPr>
        <w:br/>
        <w:t xml:space="preserve">вильного подбора </w:t>
      </w:r>
      <w:r>
        <w:rPr>
          <w:rStyle w:val="7105pt0"/>
        </w:rPr>
        <w:t>содержания взаимодействия педагога с деть-</w:t>
      </w:r>
      <w:r>
        <w:rPr>
          <w:rStyle w:val="7105pt0"/>
        </w:rPr>
        <w:br/>
        <w:t>ми,</w:t>
      </w:r>
      <w:r>
        <w:rPr>
          <w:rStyle w:val="7105pt"/>
        </w:rPr>
        <w:t xml:space="preserve"> отражающего разные виды социальной культуры, доступные</w:t>
      </w:r>
      <w:r>
        <w:rPr>
          <w:rStyle w:val="7105pt"/>
        </w:rPr>
        <w:br/>
        <w:t>восприятию и усвоению в разные возрастные периоды: в младен-</w:t>
      </w:r>
      <w:r>
        <w:rPr>
          <w:rStyle w:val="7105pt"/>
        </w:rPr>
        <w:br/>
        <w:t>ческом и раннем возрасте — народная, нравственно-этическая</w:t>
      </w:r>
      <w:r>
        <w:rPr>
          <w:rStyle w:val="7105pt"/>
        </w:rPr>
        <w:br/>
        <w:t>и семейно-бытовая культура; в младшем дошкольном возрасте</w:t>
      </w:r>
      <w:r>
        <w:rPr>
          <w:rStyle w:val="7105pt"/>
        </w:rPr>
        <w:br/>
        <w:t>содержание социального воспитания обогащается ценностями</w:t>
      </w:r>
      <w:r>
        <w:rPr>
          <w:rStyle w:val="7105pt"/>
        </w:rPr>
        <w:br/>
        <w:t>гендерной и национальной культуры; в старшем дошкольном</w:t>
      </w:r>
      <w:r>
        <w:rPr>
          <w:rStyle w:val="7105pt"/>
        </w:rPr>
        <w:br/>
        <w:t>возрасте — ценностями правовой, этнической и конфессио-</w:t>
      </w:r>
      <w:r>
        <w:rPr>
          <w:rStyle w:val="7105pt"/>
        </w:rPr>
        <w:br/>
        <w:t>нальной культуры. Правомерность такого распределения видов</w:t>
      </w:r>
      <w:r>
        <w:rPr>
          <w:rStyle w:val="7105pt"/>
        </w:rPr>
        <w:br/>
        <w:t>социальной культуры предопределяется основаниями социаль-</w:t>
      </w:r>
      <w:r>
        <w:rPr>
          <w:rStyle w:val="7105pt"/>
        </w:rPr>
        <w:br/>
        <w:t>ной идентификации в период дошкольного детства: видовой</w:t>
      </w:r>
      <w:r>
        <w:rPr>
          <w:rStyle w:val="7105pt"/>
        </w:rPr>
        <w:br/>
        <w:t>(ребенок — человек), родовой (ребенок — член семьи), половой</w:t>
      </w:r>
      <w:r>
        <w:rPr>
          <w:rStyle w:val="7105pt"/>
        </w:rPr>
        <w:br/>
        <w:t>(ребенок — представитель определенного пола), национальной</w:t>
      </w:r>
      <w:r>
        <w:rPr>
          <w:rStyle w:val="7105pt"/>
        </w:rPr>
        <w:br/>
        <w:t>(ребенок — носитель национальных особенностей), этнической</w:t>
      </w:r>
      <w:r>
        <w:rPr>
          <w:rStyle w:val="7105pt"/>
        </w:rPr>
        <w:br/>
        <w:t>(ребенок — представитель народа), правовой (ребенок — пред-</w:t>
      </w:r>
      <w:r>
        <w:rPr>
          <w:rStyle w:val="7105pt"/>
        </w:rPr>
        <w:br/>
        <w:t>ставитель правового государства).</w:t>
      </w:r>
    </w:p>
    <w:p w:rsidR="00D26F04" w:rsidRDefault="00D26F04" w:rsidP="00D26F04">
      <w:pPr>
        <w:pStyle w:val="70"/>
        <w:shd w:val="clear" w:color="auto" w:fill="auto"/>
        <w:spacing w:line="245" w:lineRule="exact"/>
        <w:ind w:firstLine="360"/>
      </w:pPr>
      <w:r>
        <w:rPr>
          <w:rStyle w:val="7105pt0"/>
        </w:rPr>
        <w:t>Технологические аспекты социального воспитания</w:t>
      </w:r>
      <w:r>
        <w:rPr>
          <w:rStyle w:val="7105pt"/>
        </w:rPr>
        <w:t xml:space="preserve"> в культу-</w:t>
      </w:r>
      <w:r>
        <w:rPr>
          <w:rStyle w:val="7105pt"/>
        </w:rPr>
        <w:br/>
        <w:t>рологической парадигме образования предполагают:</w:t>
      </w:r>
    </w:p>
    <w:p w:rsidR="00D26F04" w:rsidRDefault="00D26F04" w:rsidP="00D26F04">
      <w:pPr>
        <w:pStyle w:val="70"/>
        <w:shd w:val="clear" w:color="auto" w:fill="auto"/>
        <w:spacing w:line="245" w:lineRule="exact"/>
        <w:ind w:firstLine="360"/>
        <w:rPr>
          <w:rStyle w:val="7105pt"/>
        </w:rPr>
      </w:pPr>
      <w:r>
        <w:rPr>
          <w:rStyle w:val="7105pt"/>
        </w:rPr>
        <w:t>учет индивидуальных половых, национальных особенностей</w:t>
      </w:r>
      <w:r>
        <w:rPr>
          <w:rStyle w:val="7105pt"/>
        </w:rPr>
        <w:br/>
        <w:t>ребенка, бережное отношение к его индивидуальности;</w:t>
      </w:r>
    </w:p>
    <w:p w:rsidR="00D26F04" w:rsidRDefault="00D26F04" w:rsidP="00D26F04">
      <w:pPr>
        <w:pStyle w:val="70"/>
        <w:shd w:val="clear" w:color="auto" w:fill="auto"/>
        <w:spacing w:line="245" w:lineRule="exact"/>
        <w:ind w:firstLine="0"/>
        <w:rPr>
          <w:rStyle w:val="7105pt"/>
        </w:rPr>
      </w:pPr>
    </w:p>
    <w:p w:rsidR="00D26F04" w:rsidRDefault="00D26F04" w:rsidP="00D26F04">
      <w:pPr>
        <w:pStyle w:val="70"/>
        <w:numPr>
          <w:ilvl w:val="0"/>
          <w:numId w:val="3"/>
        </w:numPr>
        <w:shd w:val="clear" w:color="auto" w:fill="auto"/>
        <w:tabs>
          <w:tab w:val="left" w:pos="1752"/>
        </w:tabs>
        <w:spacing w:line="245" w:lineRule="exact"/>
        <w:ind w:left="360" w:hanging="360"/>
        <w:sectPr w:rsidR="00D26F04" w:rsidSect="00A673D9">
          <w:pgSz w:w="16840" w:h="11909" w:orient="landscape"/>
          <w:pgMar w:top="510" w:right="567" w:bottom="567" w:left="567" w:header="0" w:footer="3" w:gutter="0"/>
          <w:cols w:num="2" w:space="720"/>
          <w:noEndnote/>
          <w:docGrid w:linePitch="360"/>
        </w:sectPr>
      </w:pPr>
    </w:p>
    <w:p w:rsidR="003F40D8" w:rsidRDefault="003F40D8" w:rsidP="003F40D8">
      <w:pPr>
        <w:pStyle w:val="70"/>
        <w:numPr>
          <w:ilvl w:val="0"/>
          <w:numId w:val="3"/>
        </w:numPr>
        <w:shd w:val="clear" w:color="auto" w:fill="auto"/>
        <w:tabs>
          <w:tab w:val="left" w:pos="634"/>
        </w:tabs>
        <w:spacing w:line="245" w:lineRule="exact"/>
        <w:ind w:left="360" w:hanging="360"/>
      </w:pPr>
      <w:r>
        <w:rPr>
          <w:rStyle w:val="7105pt"/>
        </w:rPr>
        <w:lastRenderedPageBreak/>
        <w:t>активное включение в постижение ценностей социальной</w:t>
      </w:r>
      <w:r>
        <w:rPr>
          <w:rStyle w:val="7105pt"/>
        </w:rPr>
        <w:br/>
        <w:t>культуры, развитие способности быть субъектом собственно-</w:t>
      </w:r>
      <w:r>
        <w:rPr>
          <w:rStyle w:val="7105pt"/>
        </w:rPr>
        <w:br/>
        <w:t>го поведения, деятельности, жизни, быть способным не толь-</w:t>
      </w:r>
      <w:r>
        <w:rPr>
          <w:rStyle w:val="7105pt"/>
        </w:rPr>
        <w:br/>
        <w:t>ко познавать, но и творить культуру.</w:t>
      </w:r>
    </w:p>
    <w:p w:rsidR="003F40D8" w:rsidRDefault="003F40D8" w:rsidP="003F40D8">
      <w:pPr>
        <w:pStyle w:val="70"/>
        <w:shd w:val="clear" w:color="auto" w:fill="auto"/>
        <w:tabs>
          <w:tab w:val="left" w:pos="8080"/>
        </w:tabs>
        <w:spacing w:line="245" w:lineRule="exact"/>
        <w:ind w:firstLine="360"/>
      </w:pPr>
      <w:r>
        <w:rPr>
          <w:rStyle w:val="7105pt"/>
        </w:rPr>
        <w:t>Технология социального воспитания предусматривает реа-</w:t>
      </w:r>
      <w:r>
        <w:rPr>
          <w:rStyle w:val="7105pt"/>
        </w:rPr>
        <w:br/>
        <w:t>лизацию его содержания в определенной последовательности: от</w:t>
      </w:r>
      <w:r>
        <w:rPr>
          <w:rStyle w:val="7105pt"/>
        </w:rPr>
        <w:br/>
        <w:t>приобщения к социокультурным ценностям — к их интериориза-</w:t>
      </w:r>
      <w:r>
        <w:rPr>
          <w:rStyle w:val="7105pt"/>
        </w:rPr>
        <w:br/>
        <w:t>ции и культуротворчеству в разных видах деятельности: игровой,</w:t>
      </w:r>
      <w:r>
        <w:rPr>
          <w:rStyle w:val="7105pt"/>
        </w:rPr>
        <w:br/>
        <w:t>коммуникативной (общение и взаимодействие со взрослыми и</w:t>
      </w:r>
      <w:r>
        <w:rPr>
          <w:rStyle w:val="7105pt"/>
        </w:rPr>
        <w:br/>
        <w:t>сверстниками); познавательной: восприятие художественной ли-</w:t>
      </w:r>
      <w:r>
        <w:rPr>
          <w:rStyle w:val="7105pt"/>
        </w:rPr>
        <w:br/>
        <w:t>тературы и фольклора, формирование навыков самообслужива-</w:t>
      </w:r>
      <w:r>
        <w:rPr>
          <w:rStyle w:val="7105pt"/>
        </w:rPr>
        <w:br/>
        <w:t>ния и элементарного бытового труда, конструирование из разного</w:t>
      </w:r>
      <w:r>
        <w:rPr>
          <w:rStyle w:val="7105pt"/>
        </w:rPr>
        <w:br/>
        <w:t>материала, включая конструкторы, модули, бумагу, природный и</w:t>
      </w:r>
      <w:r>
        <w:rPr>
          <w:rStyle w:val="7105pt"/>
        </w:rPr>
        <w:br/>
        <w:t>иной материал; изобразительной (рисование, лепка, аппликация);</w:t>
      </w:r>
      <w:r>
        <w:rPr>
          <w:rStyle w:val="7105pt"/>
        </w:rPr>
        <w:br/>
        <w:t>музыкальной (восприятие и понимание смысла музыкальных про-</w:t>
      </w:r>
      <w:r>
        <w:rPr>
          <w:rStyle w:val="7105pt"/>
        </w:rPr>
        <w:br/>
        <w:t>изведений, пение, музыкально-ритмические движения, игры на</w:t>
      </w:r>
      <w:r>
        <w:rPr>
          <w:rStyle w:val="7105pt"/>
        </w:rPr>
        <w:br/>
        <w:t>детских музыкальных инструментах) и двигательной (овладение</w:t>
      </w:r>
      <w:r>
        <w:rPr>
          <w:rStyle w:val="7105pt"/>
        </w:rPr>
        <w:br/>
        <w:t>основными движениями) активности ребенка.</w:t>
      </w:r>
    </w:p>
    <w:p w:rsidR="003F40D8" w:rsidRDefault="003F40D8" w:rsidP="003F40D8">
      <w:pPr>
        <w:pStyle w:val="70"/>
        <w:shd w:val="clear" w:color="auto" w:fill="auto"/>
        <w:spacing w:line="245" w:lineRule="exact"/>
        <w:ind w:firstLine="360"/>
      </w:pPr>
      <w:r>
        <w:rPr>
          <w:rStyle w:val="7105pt"/>
        </w:rPr>
        <w:t>В соответствии с ФГОС ДО эффективность педагогического</w:t>
      </w:r>
      <w:r>
        <w:rPr>
          <w:rStyle w:val="7105pt"/>
        </w:rPr>
        <w:br/>
        <w:t>процесса, направленного на социально-коммуникативное разви-</w:t>
      </w:r>
      <w:r>
        <w:rPr>
          <w:rStyle w:val="7105pt"/>
        </w:rPr>
        <w:br/>
        <w:t>тие детей, предопределяется реализацией ряда условий, в числе</w:t>
      </w:r>
      <w:r>
        <w:rPr>
          <w:rStyle w:val="7105pt"/>
        </w:rPr>
        <w:br/>
        <w:t>которых:</w:t>
      </w:r>
    </w:p>
    <w:p w:rsidR="003F40D8" w:rsidRDefault="003F40D8" w:rsidP="003F40D8">
      <w:pPr>
        <w:pStyle w:val="70"/>
        <w:numPr>
          <w:ilvl w:val="0"/>
          <w:numId w:val="3"/>
        </w:numPr>
        <w:shd w:val="clear" w:color="auto" w:fill="auto"/>
        <w:tabs>
          <w:tab w:val="left" w:pos="634"/>
        </w:tabs>
        <w:spacing w:line="245" w:lineRule="exact"/>
        <w:ind w:left="360" w:hanging="360"/>
      </w:pPr>
      <w:r>
        <w:rPr>
          <w:rStyle w:val="7105pt"/>
        </w:rPr>
        <w:t>обеспечение эмоционального благополучия через непосред-</w:t>
      </w:r>
      <w:r>
        <w:rPr>
          <w:rStyle w:val="7105pt"/>
        </w:rPr>
        <w:br/>
        <w:t>ственное общение с каждым ребенком, уважительное отно-</w:t>
      </w:r>
      <w:r>
        <w:rPr>
          <w:rStyle w:val="7105pt"/>
        </w:rPr>
        <w:br/>
        <w:t>шение к его чувствам и потребностям;</w:t>
      </w:r>
    </w:p>
    <w:p w:rsidR="003F40D8" w:rsidRDefault="003F40D8" w:rsidP="003F40D8">
      <w:pPr>
        <w:pStyle w:val="70"/>
        <w:numPr>
          <w:ilvl w:val="0"/>
          <w:numId w:val="3"/>
        </w:numPr>
        <w:shd w:val="clear" w:color="auto" w:fill="auto"/>
        <w:tabs>
          <w:tab w:val="left" w:pos="634"/>
        </w:tabs>
        <w:spacing w:line="245" w:lineRule="exact"/>
        <w:ind w:left="360" w:hanging="360"/>
      </w:pPr>
      <w:r>
        <w:rPr>
          <w:rStyle w:val="7105pt"/>
        </w:rPr>
        <w:t>поддержка детской инициативы и самостоятельности в раз-</w:t>
      </w:r>
      <w:r>
        <w:rPr>
          <w:rStyle w:val="7105pt"/>
        </w:rPr>
        <w:br/>
        <w:t>ных видах деятельности (игровой, исследовательской, про-</w:t>
      </w:r>
      <w:r>
        <w:rPr>
          <w:rStyle w:val="7105pt"/>
        </w:rPr>
        <w:br/>
        <w:t>ектной, познавательной и т.д.);</w:t>
      </w:r>
    </w:p>
    <w:p w:rsidR="003F40D8" w:rsidRDefault="003F40D8" w:rsidP="003F40D8">
      <w:pPr>
        <w:pStyle w:val="70"/>
        <w:numPr>
          <w:ilvl w:val="0"/>
          <w:numId w:val="3"/>
        </w:numPr>
        <w:shd w:val="clear" w:color="auto" w:fill="auto"/>
        <w:tabs>
          <w:tab w:val="left" w:pos="634"/>
        </w:tabs>
        <w:spacing w:line="245" w:lineRule="exact"/>
        <w:ind w:left="360" w:hanging="360"/>
      </w:pPr>
      <w:r>
        <w:rPr>
          <w:rStyle w:val="7105pt"/>
        </w:rPr>
        <w:t>наличие позитивных, доброжелательных отношений между</w:t>
      </w:r>
      <w:r>
        <w:rPr>
          <w:rStyle w:val="7105pt"/>
        </w:rPr>
        <w:br/>
        <w:t>детьми, в том числе принадлежащими к разным националь-</w:t>
      </w:r>
      <w:r>
        <w:rPr>
          <w:rStyle w:val="7105pt"/>
        </w:rPr>
        <w:br/>
        <w:t>но-культурным, религиозным общностям и социальным сло-</w:t>
      </w:r>
      <w:r>
        <w:rPr>
          <w:rStyle w:val="7105pt"/>
        </w:rPr>
        <w:br/>
        <w:t>ям, а также имеющими различные (в том числе ограничен-</w:t>
      </w:r>
      <w:r>
        <w:rPr>
          <w:rStyle w:val="7105pt"/>
        </w:rPr>
        <w:br/>
        <w:t>ные) возможности здоровья;</w:t>
      </w:r>
    </w:p>
    <w:p w:rsidR="003F40D8" w:rsidRDefault="003F40D8" w:rsidP="003F40D8">
      <w:pPr>
        <w:pStyle w:val="70"/>
        <w:numPr>
          <w:ilvl w:val="0"/>
          <w:numId w:val="3"/>
        </w:numPr>
        <w:shd w:val="clear" w:color="auto" w:fill="auto"/>
        <w:tabs>
          <w:tab w:val="left" w:pos="634"/>
        </w:tabs>
        <w:spacing w:line="245" w:lineRule="exact"/>
        <w:ind w:left="360" w:hanging="360"/>
      </w:pPr>
      <w:r>
        <w:rPr>
          <w:rStyle w:val="7105pt"/>
        </w:rPr>
        <w:t>развитие коммуникативных способностей детей, позволяю-</w:t>
      </w:r>
      <w:r>
        <w:rPr>
          <w:rStyle w:val="7105pt"/>
        </w:rPr>
        <w:br/>
        <w:t>щих разрешать конфликтные ситуации со сверстниками, уме-</w:t>
      </w:r>
      <w:r>
        <w:rPr>
          <w:rStyle w:val="7105pt"/>
        </w:rPr>
        <w:br/>
        <w:t>ния детей работать в группе сверстников.</w:t>
      </w:r>
    </w:p>
    <w:p w:rsidR="00D26F04" w:rsidRDefault="003F40D8" w:rsidP="003F40D8">
      <w:pPr>
        <w:pStyle w:val="70"/>
        <w:shd w:val="clear" w:color="auto" w:fill="auto"/>
        <w:spacing w:line="245" w:lineRule="exact"/>
        <w:ind w:firstLine="0"/>
        <w:rPr>
          <w:rStyle w:val="7105pt"/>
        </w:rPr>
      </w:pPr>
      <w:r>
        <w:rPr>
          <w:rStyle w:val="7105pt0"/>
        </w:rPr>
        <w:t>Результативные аспекты социального воспитания</w:t>
      </w:r>
      <w:r>
        <w:rPr>
          <w:rStyle w:val="7105pt"/>
        </w:rPr>
        <w:t xml:space="preserve"> в культу-</w:t>
      </w:r>
      <w:r>
        <w:rPr>
          <w:rStyle w:val="7105pt"/>
        </w:rPr>
        <w:br/>
        <w:t>рологической парадигме представлены теми изменениями, кото-</w:t>
      </w:r>
      <w:r>
        <w:rPr>
          <w:rStyle w:val="7105pt"/>
        </w:rPr>
        <w:br/>
        <w:t>рые обнаруживаются в когнитивной, эмоционально-ценностной,</w:t>
      </w:r>
      <w:r>
        <w:rPr>
          <w:rStyle w:val="7105pt"/>
        </w:rPr>
        <w:br/>
        <w:t>поведенческой сферах социально-коммуникативного развития</w:t>
      </w:r>
    </w:p>
    <w:p w:rsidR="003F40D8" w:rsidRDefault="003F40D8" w:rsidP="003F40D8">
      <w:pPr>
        <w:pStyle w:val="70"/>
        <w:shd w:val="clear" w:color="auto" w:fill="auto"/>
        <w:spacing w:line="245" w:lineRule="exact"/>
        <w:ind w:firstLine="0"/>
        <w:rPr>
          <w:rStyle w:val="7105pt"/>
        </w:rPr>
      </w:pPr>
    </w:p>
    <w:p w:rsidR="003F40D8" w:rsidRDefault="003F40D8" w:rsidP="003F40D8">
      <w:pPr>
        <w:pStyle w:val="70"/>
        <w:shd w:val="clear" w:color="auto" w:fill="auto"/>
        <w:spacing w:line="245" w:lineRule="exact"/>
        <w:ind w:firstLine="0"/>
        <w:rPr>
          <w:rStyle w:val="7105pt"/>
        </w:rPr>
      </w:pPr>
    </w:p>
    <w:p w:rsidR="003F40D8" w:rsidRDefault="003F40D8" w:rsidP="003F40D8">
      <w:pPr>
        <w:pStyle w:val="70"/>
        <w:shd w:val="clear" w:color="auto" w:fill="auto"/>
        <w:spacing w:line="245" w:lineRule="exact"/>
        <w:ind w:firstLine="0"/>
        <w:rPr>
          <w:rStyle w:val="7105pt"/>
        </w:rPr>
      </w:pPr>
    </w:p>
    <w:p w:rsidR="003F40D8" w:rsidRDefault="003F40D8" w:rsidP="003F40D8">
      <w:pPr>
        <w:pStyle w:val="70"/>
        <w:shd w:val="clear" w:color="auto" w:fill="auto"/>
        <w:spacing w:line="245" w:lineRule="exact"/>
        <w:ind w:firstLine="0"/>
        <w:rPr>
          <w:rStyle w:val="7105pt"/>
        </w:rPr>
      </w:pPr>
    </w:p>
    <w:p w:rsidR="003F40D8" w:rsidRDefault="003F40D8" w:rsidP="003F40D8">
      <w:pPr>
        <w:pStyle w:val="70"/>
        <w:shd w:val="clear" w:color="auto" w:fill="auto"/>
        <w:spacing w:line="245" w:lineRule="exact"/>
        <w:ind w:firstLine="0"/>
      </w:pPr>
      <w:r>
        <w:rPr>
          <w:rStyle w:val="7105pt"/>
        </w:rPr>
        <w:lastRenderedPageBreak/>
        <w:t>по мере приобщения ребенка к социокультурным ценностям, их</w:t>
      </w:r>
      <w:r>
        <w:rPr>
          <w:rStyle w:val="7105pt"/>
        </w:rPr>
        <w:br/>
        <w:t>интериоризации и культуротворчества.</w:t>
      </w:r>
    </w:p>
    <w:p w:rsidR="003F40D8" w:rsidRDefault="003F40D8" w:rsidP="003F40D8">
      <w:pPr>
        <w:pStyle w:val="70"/>
        <w:shd w:val="clear" w:color="auto" w:fill="auto"/>
        <w:spacing w:line="245" w:lineRule="exact"/>
        <w:ind w:firstLine="360"/>
      </w:pPr>
      <w:r>
        <w:rPr>
          <w:rStyle w:val="7105pt"/>
        </w:rPr>
        <w:t>Результаты педагогической диагностики (мониторинга) соци-</w:t>
      </w:r>
      <w:r>
        <w:rPr>
          <w:rStyle w:val="7105pt"/>
        </w:rPr>
        <w:br/>
        <w:t>ального воспитания в соответствии с ФГОС ДО могут исполь-</w:t>
      </w:r>
      <w:r>
        <w:rPr>
          <w:rStyle w:val="7105pt"/>
        </w:rPr>
        <w:br/>
        <w:t>зоваться для индивидуализации и профессиональной коррекции</w:t>
      </w:r>
      <w:r>
        <w:rPr>
          <w:rStyle w:val="7105pt"/>
        </w:rPr>
        <w:br/>
        <w:t>социально-коммуникативного развития, оптимизации работы с</w:t>
      </w:r>
      <w:r>
        <w:rPr>
          <w:rStyle w:val="7105pt"/>
        </w:rPr>
        <w:br/>
        <w:t>группой детей.</w:t>
      </w:r>
    </w:p>
    <w:p w:rsidR="003F40D8" w:rsidRDefault="003F40D8" w:rsidP="003F40D8">
      <w:pPr>
        <w:pStyle w:val="180"/>
        <w:shd w:val="clear" w:color="auto" w:fill="auto"/>
        <w:ind w:firstLine="360"/>
        <w:jc w:val="left"/>
      </w:pPr>
      <w:r>
        <w:rPr>
          <w:rStyle w:val="181"/>
        </w:rPr>
        <w:t xml:space="preserve">В качестве </w:t>
      </w:r>
      <w:r>
        <w:t>целевых ориентиров социально-коммуникативного</w:t>
      </w:r>
      <w:r>
        <w:br/>
        <w:t>развития</w:t>
      </w:r>
      <w:r>
        <w:rPr>
          <w:rStyle w:val="181"/>
        </w:rPr>
        <w:t xml:space="preserve"> во ФГОС ДО представлены:</w:t>
      </w:r>
    </w:p>
    <w:p w:rsidR="003F40D8" w:rsidRDefault="003F40D8" w:rsidP="003F40D8">
      <w:pPr>
        <w:pStyle w:val="70"/>
        <w:numPr>
          <w:ilvl w:val="0"/>
          <w:numId w:val="5"/>
        </w:numPr>
        <w:shd w:val="clear" w:color="auto" w:fill="auto"/>
        <w:tabs>
          <w:tab w:val="left" w:pos="2078"/>
        </w:tabs>
        <w:spacing w:line="245" w:lineRule="exact"/>
        <w:ind w:firstLine="360"/>
      </w:pPr>
      <w:r>
        <w:rPr>
          <w:rStyle w:val="7105pt"/>
        </w:rPr>
        <w:t>самостоятельность, целенаправленность и саморегуляция</w:t>
      </w:r>
      <w:r>
        <w:rPr>
          <w:rStyle w:val="7105pt"/>
        </w:rPr>
        <w:br/>
        <w:t>собственных действий как интегративные личностные качества,</w:t>
      </w:r>
      <w:r>
        <w:rPr>
          <w:rStyle w:val="7105pt"/>
        </w:rPr>
        <w:br/>
        <w:t>раскрывающие возможность ребенка без участия взрослого вы-</w:t>
      </w:r>
      <w:r>
        <w:rPr>
          <w:rStyle w:val="7105pt"/>
        </w:rPr>
        <w:br/>
        <w:t>бирать вид деятельности, способы взаимодействия с другими</w:t>
      </w:r>
      <w:r>
        <w:rPr>
          <w:rStyle w:val="7105pt"/>
        </w:rPr>
        <w:br/>
        <w:t>людьми, пути решения прикладных и творческих задач, опреде-</w:t>
      </w:r>
      <w:r>
        <w:rPr>
          <w:rStyle w:val="7105pt"/>
        </w:rPr>
        <w:br/>
        <w:t>лять цели деятельности и выбирать действия по ее осуществле-</w:t>
      </w:r>
      <w:r>
        <w:rPr>
          <w:rStyle w:val="7105pt"/>
        </w:rPr>
        <w:br/>
        <w:t>нию в соответствии с заранее определяемым результатом; регу-</w:t>
      </w:r>
      <w:r>
        <w:rPr>
          <w:rStyle w:val="7105pt"/>
        </w:rPr>
        <w:br/>
        <w:t>лировать свое поведение в соответствии с нормами социальной</w:t>
      </w:r>
      <w:r>
        <w:rPr>
          <w:rStyle w:val="7105pt"/>
        </w:rPr>
        <w:br/>
        <w:t>культуры;</w:t>
      </w:r>
    </w:p>
    <w:p w:rsidR="003F40D8" w:rsidRDefault="003F40D8" w:rsidP="003F40D8">
      <w:pPr>
        <w:pStyle w:val="70"/>
        <w:numPr>
          <w:ilvl w:val="0"/>
          <w:numId w:val="5"/>
        </w:numPr>
        <w:shd w:val="clear" w:color="auto" w:fill="auto"/>
        <w:tabs>
          <w:tab w:val="left" w:pos="2078"/>
        </w:tabs>
        <w:spacing w:line="245" w:lineRule="exact"/>
        <w:ind w:firstLine="360"/>
      </w:pPr>
      <w:r>
        <w:rPr>
          <w:rStyle w:val="7105pt"/>
        </w:rPr>
        <w:t>«эмоциональный интеллект» как способность распозна-</w:t>
      </w:r>
      <w:r>
        <w:rPr>
          <w:rStyle w:val="7105pt"/>
        </w:rPr>
        <w:br/>
        <w:t>вать, осознавать, принимать и регулировать эмоциональные со-</w:t>
      </w:r>
      <w:r>
        <w:rPr>
          <w:rStyle w:val="7105pt"/>
        </w:rPr>
        <w:br/>
        <w:t>стояния и чувства других людей и самого себя;</w:t>
      </w:r>
    </w:p>
    <w:p w:rsidR="003F40D8" w:rsidRDefault="003F40D8" w:rsidP="003F40D8">
      <w:pPr>
        <w:pStyle w:val="70"/>
        <w:numPr>
          <w:ilvl w:val="0"/>
          <w:numId w:val="5"/>
        </w:numPr>
        <w:shd w:val="clear" w:color="auto" w:fill="auto"/>
        <w:tabs>
          <w:tab w:val="left" w:pos="2073"/>
        </w:tabs>
        <w:spacing w:line="245" w:lineRule="exact"/>
        <w:ind w:firstLine="360"/>
      </w:pPr>
      <w:r>
        <w:rPr>
          <w:rStyle w:val="7105pt"/>
        </w:rPr>
        <w:t>«социальный интеллект» как способность, проявляющая-</w:t>
      </w:r>
      <w:r>
        <w:rPr>
          <w:rStyle w:val="7105pt"/>
        </w:rPr>
        <w:br/>
        <w:t>ся в умении использовать знания основ социальной культуры в</w:t>
      </w:r>
      <w:r>
        <w:rPr>
          <w:rStyle w:val="7105pt"/>
        </w:rPr>
        <w:br/>
        <w:t>объяснении и аргументации социального взаимодействия, в по-</w:t>
      </w:r>
      <w:r>
        <w:rPr>
          <w:rStyle w:val="7105pt"/>
        </w:rPr>
        <w:br/>
        <w:t>нимании мыслей, чувств, намерений других людей в ситуациях</w:t>
      </w:r>
      <w:r>
        <w:rPr>
          <w:rStyle w:val="7105pt"/>
        </w:rPr>
        <w:br/>
        <w:t>межличностного диалога, в прогнозировании последствий обще-</w:t>
      </w:r>
      <w:r>
        <w:rPr>
          <w:rStyle w:val="7105pt"/>
        </w:rPr>
        <w:br/>
        <w:t>ния;</w:t>
      </w:r>
    </w:p>
    <w:p w:rsidR="003F40D8" w:rsidRDefault="003F40D8" w:rsidP="003F40D8">
      <w:pPr>
        <w:pStyle w:val="70"/>
        <w:numPr>
          <w:ilvl w:val="0"/>
          <w:numId w:val="5"/>
        </w:numPr>
        <w:shd w:val="clear" w:color="auto" w:fill="auto"/>
        <w:tabs>
          <w:tab w:val="left" w:pos="2073"/>
        </w:tabs>
        <w:spacing w:line="245" w:lineRule="exact"/>
        <w:ind w:firstLine="360"/>
      </w:pPr>
      <w:r>
        <w:rPr>
          <w:rStyle w:val="7105pt"/>
        </w:rPr>
        <w:t>«эмоциональная отзывчивость» (эматия), проявляющаяся</w:t>
      </w:r>
      <w:r>
        <w:rPr>
          <w:rStyle w:val="7105pt"/>
        </w:rPr>
        <w:br/>
        <w:t>в сопереживании, сочувствии, сострадании, «сорадости», содей-</w:t>
      </w:r>
      <w:r>
        <w:rPr>
          <w:rStyle w:val="7105pt"/>
        </w:rPr>
        <w:br/>
        <w:t>ствии сверстникам, литературным персонажам, взрослым людям</w:t>
      </w:r>
      <w:r>
        <w:rPr>
          <w:rStyle w:val="7105pt"/>
        </w:rPr>
        <w:br/>
        <w:t>в ситуациях социальной коммуникации.</w:t>
      </w:r>
    </w:p>
    <w:p w:rsidR="003F40D8" w:rsidRDefault="003F40D8" w:rsidP="003F40D8">
      <w:pPr>
        <w:pStyle w:val="70"/>
        <w:shd w:val="clear" w:color="auto" w:fill="auto"/>
        <w:spacing w:line="245" w:lineRule="exact"/>
        <w:ind w:firstLine="360"/>
      </w:pPr>
      <w:r>
        <w:rPr>
          <w:rStyle w:val="7105pt"/>
        </w:rPr>
        <w:t>Эффективность социального воспитания детей дошкольного</w:t>
      </w:r>
      <w:r>
        <w:rPr>
          <w:rStyle w:val="7105pt"/>
        </w:rPr>
        <w:br/>
        <w:t xml:space="preserve">возраста обеспечивается учетом основных </w:t>
      </w:r>
      <w:r>
        <w:rPr>
          <w:rStyle w:val="7105pt0"/>
        </w:rPr>
        <w:t>закономерностей</w:t>
      </w:r>
      <w:r>
        <w:rPr>
          <w:rStyle w:val="7105pt"/>
        </w:rPr>
        <w:t xml:space="preserve"> со-</w:t>
      </w:r>
      <w:r>
        <w:rPr>
          <w:rStyle w:val="7105pt"/>
        </w:rPr>
        <w:br/>
        <w:t>циального развития:</w:t>
      </w:r>
    </w:p>
    <w:p w:rsidR="003F40D8" w:rsidRDefault="003F40D8" w:rsidP="003F40D8">
      <w:pPr>
        <w:pStyle w:val="70"/>
        <w:numPr>
          <w:ilvl w:val="0"/>
          <w:numId w:val="5"/>
        </w:numPr>
        <w:shd w:val="clear" w:color="auto" w:fill="auto"/>
        <w:tabs>
          <w:tab w:val="left" w:pos="2078"/>
        </w:tabs>
        <w:spacing w:line="245" w:lineRule="exact"/>
        <w:ind w:firstLine="360"/>
      </w:pPr>
      <w:r>
        <w:rPr>
          <w:rStyle w:val="7105pt"/>
        </w:rPr>
        <w:t>цели социального воспитания определяются в соответ-</w:t>
      </w:r>
      <w:r>
        <w:rPr>
          <w:rStyle w:val="7105pt"/>
        </w:rPr>
        <w:br/>
        <w:t>ствии с социальным заказом, потенциалом возрастного развития</w:t>
      </w:r>
      <w:r>
        <w:rPr>
          <w:rStyle w:val="7105pt"/>
        </w:rPr>
        <w:br/>
        <w:t>дошкольника, методологичскими основаниями процесса соци-</w:t>
      </w:r>
      <w:r>
        <w:rPr>
          <w:rStyle w:val="7105pt"/>
        </w:rPr>
        <w:br/>
        <w:t>ального воспитания;</w:t>
      </w:r>
    </w:p>
    <w:p w:rsidR="003F40D8" w:rsidRDefault="003F40D8" w:rsidP="003F40D8">
      <w:pPr>
        <w:pStyle w:val="70"/>
        <w:shd w:val="clear" w:color="auto" w:fill="auto"/>
        <w:spacing w:line="245" w:lineRule="exact"/>
        <w:ind w:firstLine="0"/>
        <w:sectPr w:rsidR="003F40D8" w:rsidSect="00A673D9">
          <w:pgSz w:w="16840" w:h="11909" w:orient="landscape"/>
          <w:pgMar w:top="510" w:right="567" w:bottom="567" w:left="567" w:header="0" w:footer="3" w:gutter="0"/>
          <w:cols w:num="2" w:space="720"/>
          <w:noEndnote/>
          <w:docGrid w:linePitch="360"/>
        </w:sectPr>
      </w:pPr>
      <w:r>
        <w:rPr>
          <w:rStyle w:val="7105pt"/>
        </w:rPr>
        <w:t>содержание социального воспитания зависит от право-</w:t>
      </w:r>
      <w:r>
        <w:rPr>
          <w:rStyle w:val="7105pt"/>
        </w:rPr>
        <w:br/>
        <w:t>мерного подбора видов и элементов социальной культуры в со-</w:t>
      </w:r>
    </w:p>
    <w:p w:rsidR="00D8486A" w:rsidRDefault="00D8486A">
      <w:pPr>
        <w:rPr>
          <w:sz w:val="2"/>
          <w:szCs w:val="2"/>
        </w:rPr>
      </w:pPr>
    </w:p>
    <w:p w:rsidR="003F40D8" w:rsidRDefault="003F40D8" w:rsidP="003F40D8">
      <w:pPr>
        <w:pStyle w:val="70"/>
        <w:shd w:val="clear" w:color="auto" w:fill="auto"/>
        <w:spacing w:line="245" w:lineRule="exact"/>
        <w:ind w:firstLine="0"/>
      </w:pPr>
      <w:r>
        <w:rPr>
          <w:rStyle w:val="7105pt"/>
        </w:rPr>
        <w:t>ответствии с возрастными возможностями детей, а воспитатель-</w:t>
      </w:r>
      <w:r>
        <w:rPr>
          <w:rStyle w:val="7105pt"/>
        </w:rPr>
        <w:br/>
        <w:t>ные результаты — не от объема информации по разным видам</w:t>
      </w:r>
      <w:r>
        <w:rPr>
          <w:rStyle w:val="7105pt"/>
        </w:rPr>
        <w:br/>
        <w:t>социальной культуры, а от степени ее доступности, значимости,</w:t>
      </w:r>
      <w:r>
        <w:rPr>
          <w:rStyle w:val="7105pt"/>
        </w:rPr>
        <w:br/>
        <w:t>эмоциональной притягательности для детей;</w:t>
      </w:r>
    </w:p>
    <w:p w:rsidR="003F40D8" w:rsidRDefault="003F40D8" w:rsidP="003F40D8">
      <w:pPr>
        <w:pStyle w:val="70"/>
        <w:numPr>
          <w:ilvl w:val="0"/>
          <w:numId w:val="6"/>
        </w:numPr>
        <w:shd w:val="clear" w:color="auto" w:fill="auto"/>
        <w:tabs>
          <w:tab w:val="left" w:pos="968"/>
        </w:tabs>
        <w:spacing w:line="245" w:lineRule="exact"/>
        <w:ind w:firstLine="360"/>
      </w:pPr>
      <w:r>
        <w:rPr>
          <w:rStyle w:val="7105pt"/>
        </w:rPr>
        <w:t>технологии социального воспитания предопределяются</w:t>
      </w:r>
      <w:r>
        <w:rPr>
          <w:rStyle w:val="7105pt"/>
        </w:rPr>
        <w:br/>
        <w:t>соответствием средств, форм и методов взаимодействия педагога</w:t>
      </w:r>
      <w:r>
        <w:rPr>
          <w:rStyle w:val="7105pt"/>
        </w:rPr>
        <w:br/>
        <w:t>с детьми особенностям их личностного, психического развития;</w:t>
      </w:r>
      <w:r>
        <w:rPr>
          <w:rStyle w:val="7105pt"/>
        </w:rPr>
        <w:br/>
        <w:t>основаниями социокультурной идентификации, наличием по-</w:t>
      </w:r>
      <w:r>
        <w:rPr>
          <w:rStyle w:val="7105pt"/>
        </w:rPr>
        <w:br/>
        <w:t>этапной работы с детьми в процессе приобщения к разным ви-</w:t>
      </w:r>
      <w:r>
        <w:rPr>
          <w:rStyle w:val="7105pt"/>
        </w:rPr>
        <w:br/>
        <w:t>дам социальной культуры (от первичного восприятия к осознан-</w:t>
      </w:r>
      <w:r>
        <w:rPr>
          <w:rStyle w:val="7105pt"/>
        </w:rPr>
        <w:br/>
        <w:t>ному усвоению и далее к культуротворчеству);</w:t>
      </w:r>
    </w:p>
    <w:p w:rsidR="003F40D8" w:rsidRDefault="003F40D8" w:rsidP="003F40D8">
      <w:pPr>
        <w:pStyle w:val="70"/>
        <w:numPr>
          <w:ilvl w:val="0"/>
          <w:numId w:val="6"/>
        </w:numPr>
        <w:shd w:val="clear" w:color="auto" w:fill="auto"/>
        <w:tabs>
          <w:tab w:val="left" w:pos="973"/>
        </w:tabs>
        <w:spacing w:line="245" w:lineRule="exact"/>
        <w:ind w:firstLine="360"/>
      </w:pPr>
      <w:r>
        <w:rPr>
          <w:rStyle w:val="7105pt"/>
        </w:rPr>
        <w:t>многообразие используемых средств, методов и форм</w:t>
      </w:r>
      <w:r>
        <w:rPr>
          <w:rStyle w:val="7105pt"/>
        </w:rPr>
        <w:br/>
        <w:t>социального воспитания предопределяет гармонизацию ког-</w:t>
      </w:r>
      <w:r>
        <w:rPr>
          <w:rStyle w:val="7105pt"/>
        </w:rPr>
        <w:br/>
        <w:t>нитивной, эмоционально-чувственной и поведенческой сфер</w:t>
      </w:r>
      <w:r>
        <w:rPr>
          <w:rStyle w:val="7105pt"/>
        </w:rPr>
        <w:br/>
        <w:t>социально-коммуникативного развития, обеспечиваемую в про-</w:t>
      </w:r>
      <w:r>
        <w:rPr>
          <w:rStyle w:val="7105pt"/>
        </w:rPr>
        <w:br/>
        <w:t>цессе участия ребенка в разных (доступных возрасту) видах дея-</w:t>
      </w:r>
      <w:r>
        <w:rPr>
          <w:rStyle w:val="7105pt"/>
        </w:rPr>
        <w:br/>
        <w:t>тельности; соблюдение ряда педагогических условий — психоло-</w:t>
      </w:r>
      <w:r>
        <w:rPr>
          <w:rStyle w:val="7105pt"/>
        </w:rPr>
        <w:br/>
        <w:t>го-педагогических и социальных (компетентность воспитателей</w:t>
      </w:r>
      <w:r>
        <w:rPr>
          <w:rStyle w:val="7105pt"/>
        </w:rPr>
        <w:br/>
        <w:t>и родителей, наличие адекватной социокультурной ценностной</w:t>
      </w:r>
      <w:r>
        <w:rPr>
          <w:rStyle w:val="7105pt"/>
        </w:rPr>
        <w:br/>
        <w:t>развивающей среды, преемственность в работе с начальной шко-</w:t>
      </w:r>
      <w:r>
        <w:rPr>
          <w:rStyle w:val="7105pt"/>
        </w:rPr>
        <w:br/>
        <w:t>лой) обеспечивает успешность социального воспитания;</w:t>
      </w:r>
    </w:p>
    <w:p w:rsidR="003F40D8" w:rsidRDefault="003F40D8" w:rsidP="003F40D8">
      <w:pPr>
        <w:pStyle w:val="70"/>
        <w:numPr>
          <w:ilvl w:val="0"/>
          <w:numId w:val="6"/>
        </w:numPr>
        <w:shd w:val="clear" w:color="auto" w:fill="auto"/>
        <w:tabs>
          <w:tab w:val="left" w:pos="973"/>
        </w:tabs>
        <w:spacing w:line="245" w:lineRule="exact"/>
        <w:ind w:firstLine="360"/>
      </w:pPr>
      <w:r>
        <w:rPr>
          <w:rStyle w:val="7105pt"/>
        </w:rPr>
        <w:t>диагностика личностных социальных достижений ребенка</w:t>
      </w:r>
      <w:r>
        <w:rPr>
          <w:rStyle w:val="7105pt"/>
        </w:rPr>
        <w:br/>
        <w:t>(изменение статуса, проявление чувства собственного достоин-</w:t>
      </w:r>
      <w:r>
        <w:rPr>
          <w:rStyle w:val="7105pt"/>
        </w:rPr>
        <w:br/>
        <w:t>ства и т.д.) оказывает более эффективное влияние на качество со-</w:t>
      </w:r>
      <w:r>
        <w:rPr>
          <w:rStyle w:val="7105pt"/>
        </w:rPr>
        <w:br/>
        <w:t>циального воспитания, чем диагностика общих достижений по</w:t>
      </w:r>
      <w:r>
        <w:rPr>
          <w:rStyle w:val="7105pt"/>
        </w:rPr>
        <w:br/>
        <w:t>отношению к внешне заданным стандартам; результативность</w:t>
      </w:r>
      <w:r>
        <w:rPr>
          <w:rStyle w:val="7105pt"/>
        </w:rPr>
        <w:br/>
        <w:t>диагностики социально-коммуникативного развития предопре-</w:t>
      </w:r>
      <w:r>
        <w:rPr>
          <w:rStyle w:val="7105pt"/>
        </w:rPr>
        <w:br/>
        <w:t>деляется сравнительными данными в пределах одного возрастно-</w:t>
      </w:r>
      <w:r>
        <w:rPr>
          <w:rStyle w:val="7105pt"/>
        </w:rPr>
        <w:br/>
        <w:t>го периода по каждому конкретному ребенку.</w:t>
      </w:r>
    </w:p>
    <w:p w:rsidR="003F40D8" w:rsidRDefault="003F40D8" w:rsidP="003F40D8">
      <w:pPr>
        <w:pStyle w:val="70"/>
        <w:shd w:val="clear" w:color="auto" w:fill="auto"/>
        <w:spacing w:line="245" w:lineRule="exact"/>
        <w:ind w:firstLine="360"/>
      </w:pPr>
      <w:r>
        <w:rPr>
          <w:rStyle w:val="7105pt"/>
        </w:rPr>
        <w:t>Учет выделенных закономерностей предполагает композици-</w:t>
      </w:r>
      <w:r>
        <w:rPr>
          <w:rStyle w:val="7105pt"/>
        </w:rPr>
        <w:br/>
        <w:t>онную целостность и необходимость комплексного применения</w:t>
      </w:r>
      <w:r>
        <w:rPr>
          <w:rStyle w:val="7105pt"/>
        </w:rPr>
        <w:br/>
        <w:t xml:space="preserve">основных общенаучных </w:t>
      </w:r>
      <w:r>
        <w:rPr>
          <w:rStyle w:val="7105pt0"/>
        </w:rPr>
        <w:t>подходов к изучению и проектированию</w:t>
      </w:r>
      <w:r>
        <w:rPr>
          <w:rStyle w:val="7105pt0"/>
        </w:rPr>
        <w:br/>
        <w:t>педагогического процесса,</w:t>
      </w:r>
      <w:r>
        <w:rPr>
          <w:rStyle w:val="7105pt"/>
        </w:rPr>
        <w:t xml:space="preserve"> на основе которых определилось логи-</w:t>
      </w:r>
      <w:r>
        <w:rPr>
          <w:rStyle w:val="7105pt"/>
        </w:rPr>
        <w:br/>
        <w:t>ческое обоснование целей и содержания социального воспита-</w:t>
      </w:r>
      <w:r>
        <w:rPr>
          <w:rStyle w:val="7105pt"/>
        </w:rPr>
        <w:br/>
        <w:t>ния, технологии его организации.</w:t>
      </w:r>
    </w:p>
    <w:p w:rsidR="003F40D8" w:rsidRDefault="003F40D8" w:rsidP="003F40D8">
      <w:pPr>
        <w:pStyle w:val="70"/>
        <w:shd w:val="clear" w:color="auto" w:fill="auto"/>
        <w:spacing w:line="245" w:lineRule="exact"/>
        <w:ind w:firstLine="360"/>
        <w:rPr>
          <w:rStyle w:val="7105pt"/>
        </w:rPr>
      </w:pPr>
      <w:r>
        <w:rPr>
          <w:rStyle w:val="7105pt"/>
        </w:rPr>
        <w:t xml:space="preserve">1. </w:t>
      </w:r>
      <w:r>
        <w:rPr>
          <w:rStyle w:val="7105pt0"/>
        </w:rPr>
        <w:t>Системно-структурный подход,</w:t>
      </w:r>
      <w:r>
        <w:rPr>
          <w:rStyle w:val="7105pt"/>
        </w:rPr>
        <w:t xml:space="preserve"> обеспечивающий изу-</w:t>
      </w:r>
      <w:r>
        <w:rPr>
          <w:rStyle w:val="7105pt"/>
        </w:rPr>
        <w:br/>
        <w:t>чение и проектирование социального воспитания как единого</w:t>
      </w:r>
      <w:r>
        <w:rPr>
          <w:rStyle w:val="7105pt"/>
        </w:rPr>
        <w:br/>
        <w:t>целого, предполагающий организацию работы по социально-</w:t>
      </w:r>
      <w:r>
        <w:rPr>
          <w:rStyle w:val="7105pt"/>
        </w:rPr>
        <w:br/>
        <w:t>коммуникативному развитию дошкольников в соответствии с</w:t>
      </w:r>
      <w:r>
        <w:rPr>
          <w:rStyle w:val="7105pt"/>
        </w:rPr>
        <w:br/>
        <w:t>педагогической системой взаимосвязанных и взаимообусловлен-</w:t>
      </w:r>
    </w:p>
    <w:p w:rsidR="003F40D8" w:rsidRDefault="003F40D8" w:rsidP="003F40D8">
      <w:pPr>
        <w:pStyle w:val="70"/>
        <w:shd w:val="clear" w:color="auto" w:fill="auto"/>
        <w:spacing w:line="245" w:lineRule="exact"/>
        <w:ind w:firstLine="360"/>
        <w:rPr>
          <w:rStyle w:val="7105pt"/>
        </w:rPr>
      </w:pPr>
    </w:p>
    <w:p w:rsidR="003F40D8" w:rsidRDefault="003F40D8" w:rsidP="003F40D8">
      <w:pPr>
        <w:pStyle w:val="70"/>
        <w:shd w:val="clear" w:color="auto" w:fill="auto"/>
        <w:spacing w:line="245" w:lineRule="exact"/>
        <w:ind w:firstLine="360"/>
        <w:rPr>
          <w:rStyle w:val="7105pt"/>
        </w:rPr>
      </w:pPr>
    </w:p>
    <w:p w:rsidR="003F40D8" w:rsidRDefault="003F40D8" w:rsidP="003F40D8">
      <w:pPr>
        <w:pStyle w:val="70"/>
        <w:shd w:val="clear" w:color="auto" w:fill="auto"/>
        <w:spacing w:line="245" w:lineRule="exact"/>
        <w:ind w:firstLine="360"/>
        <w:rPr>
          <w:rStyle w:val="7105pt"/>
        </w:rPr>
      </w:pPr>
    </w:p>
    <w:p w:rsidR="003F40D8" w:rsidRDefault="003F40D8" w:rsidP="003F40D8">
      <w:pPr>
        <w:pStyle w:val="70"/>
        <w:shd w:val="clear" w:color="auto" w:fill="auto"/>
        <w:spacing w:line="245" w:lineRule="exact"/>
        <w:ind w:firstLine="360"/>
        <w:rPr>
          <w:rStyle w:val="7105pt"/>
        </w:rPr>
      </w:pPr>
    </w:p>
    <w:p w:rsidR="003F40D8" w:rsidRDefault="003F40D8" w:rsidP="003F40D8">
      <w:pPr>
        <w:pStyle w:val="70"/>
        <w:shd w:val="clear" w:color="auto" w:fill="auto"/>
        <w:spacing w:line="245" w:lineRule="exact"/>
        <w:ind w:firstLine="0"/>
      </w:pPr>
      <w:r>
        <w:rPr>
          <w:rStyle w:val="7105pt"/>
        </w:rPr>
        <w:lastRenderedPageBreak/>
        <w:t>ных целей, задач, содержания, средств, методов, форм организа-</w:t>
      </w:r>
      <w:r>
        <w:rPr>
          <w:rStyle w:val="7105pt"/>
        </w:rPr>
        <w:br/>
        <w:t>ции, условий и результатов взаимодействия педагогов с детьми.</w:t>
      </w:r>
    </w:p>
    <w:p w:rsidR="003F40D8" w:rsidRDefault="003F40D8" w:rsidP="003F40D8">
      <w:pPr>
        <w:pStyle w:val="70"/>
        <w:numPr>
          <w:ilvl w:val="0"/>
          <w:numId w:val="7"/>
        </w:numPr>
        <w:shd w:val="clear" w:color="auto" w:fill="auto"/>
        <w:tabs>
          <w:tab w:val="left" w:pos="2045"/>
        </w:tabs>
        <w:spacing w:line="245" w:lineRule="exact"/>
        <w:ind w:firstLine="360"/>
      </w:pPr>
      <w:r>
        <w:rPr>
          <w:rStyle w:val="7105pt0"/>
        </w:rPr>
        <w:t>Синергетический подход,</w:t>
      </w:r>
      <w:r>
        <w:rPr>
          <w:rStyle w:val="7105pt"/>
        </w:rPr>
        <w:t xml:space="preserve"> предполагающий построение</w:t>
      </w:r>
      <w:r>
        <w:rPr>
          <w:rStyle w:val="7105pt"/>
        </w:rPr>
        <w:br/>
        <w:t>педагогического процесса с учетом закономерностей развития</w:t>
      </w:r>
      <w:r>
        <w:rPr>
          <w:rStyle w:val="7105pt"/>
        </w:rPr>
        <w:br/>
        <w:t>сложных, самоорганизующихся систем и позволяющий рассма-</w:t>
      </w:r>
      <w:r>
        <w:rPr>
          <w:rStyle w:val="7105pt"/>
        </w:rPr>
        <w:br/>
        <w:t>тривать каждый субъект педагогического процесса (дети, вос-</w:t>
      </w:r>
      <w:r>
        <w:rPr>
          <w:rStyle w:val="7105pt"/>
        </w:rPr>
        <w:br/>
        <w:t>питатели, родители) как саморазвивающиеся подсистемы, осу-</w:t>
      </w:r>
      <w:r>
        <w:rPr>
          <w:rStyle w:val="7105pt"/>
        </w:rPr>
        <w:br/>
        <w:t>ществляющие переход от развития к саморазвитию. В аспекте</w:t>
      </w:r>
      <w:r>
        <w:rPr>
          <w:rStyle w:val="7105pt"/>
        </w:rPr>
        <w:br/>
        <w:t>социально-коммуникативного развития детей данный подход</w:t>
      </w:r>
      <w:r>
        <w:rPr>
          <w:rStyle w:val="7105pt"/>
        </w:rPr>
        <w:br/>
        <w:t>предусматривает, к примеру, постепенную смену общих ориента-</w:t>
      </w:r>
      <w:r>
        <w:rPr>
          <w:rStyle w:val="7105pt"/>
        </w:rPr>
        <w:br/>
        <w:t>ций педагога в становлении основных видов деятельности (вос-</w:t>
      </w:r>
      <w:r>
        <w:rPr>
          <w:rStyle w:val="7105pt"/>
        </w:rPr>
        <w:br/>
        <w:t>приятие — воспроизведение по образцу — самостоятельное вос-</w:t>
      </w:r>
      <w:r>
        <w:rPr>
          <w:rStyle w:val="7105pt"/>
        </w:rPr>
        <w:br/>
        <w:t>произведение — творчество).</w:t>
      </w:r>
    </w:p>
    <w:p w:rsidR="003F40D8" w:rsidRDefault="003F40D8" w:rsidP="003F40D8">
      <w:pPr>
        <w:pStyle w:val="70"/>
        <w:numPr>
          <w:ilvl w:val="0"/>
          <w:numId w:val="7"/>
        </w:numPr>
        <w:shd w:val="clear" w:color="auto" w:fill="auto"/>
        <w:tabs>
          <w:tab w:val="left" w:pos="2050"/>
        </w:tabs>
        <w:spacing w:line="245" w:lineRule="exact"/>
        <w:ind w:firstLine="360"/>
      </w:pPr>
      <w:r>
        <w:rPr>
          <w:rStyle w:val="7105pt0"/>
        </w:rPr>
        <w:t>Антропологический подход,</w:t>
      </w:r>
      <w:r>
        <w:rPr>
          <w:rStyle w:val="7105pt"/>
        </w:rPr>
        <w:t xml:space="preserve"> обеспечивающий учет за-</w:t>
      </w:r>
      <w:r>
        <w:rPr>
          <w:rStyle w:val="7105pt"/>
        </w:rPr>
        <w:br/>
        <w:t>кономерностей развития человека как целостности, позволяю-</w:t>
      </w:r>
      <w:r>
        <w:rPr>
          <w:rStyle w:val="7105pt"/>
        </w:rPr>
        <w:br/>
        <w:t>щий повысить статус психолого-педагогической диагностики в</w:t>
      </w:r>
      <w:r>
        <w:rPr>
          <w:rStyle w:val="7105pt"/>
        </w:rPr>
        <w:br/>
        <w:t>определении динамики социально-коммуникативного развития</w:t>
      </w:r>
      <w:r>
        <w:rPr>
          <w:rStyle w:val="7105pt"/>
        </w:rPr>
        <w:br/>
        <w:t>дошкольников, учитывать различные (возрастные, половые, на-</w:t>
      </w:r>
      <w:r>
        <w:rPr>
          <w:rStyle w:val="7105pt"/>
        </w:rPr>
        <w:br/>
        <w:t>циональные) особенности личностного развития в процессе со-</w:t>
      </w:r>
      <w:r>
        <w:rPr>
          <w:rStyle w:val="7105pt"/>
        </w:rPr>
        <w:br/>
        <w:t>циального воспитания.</w:t>
      </w:r>
    </w:p>
    <w:p w:rsidR="003F40D8" w:rsidRDefault="003F40D8" w:rsidP="003F40D8">
      <w:pPr>
        <w:pStyle w:val="70"/>
        <w:numPr>
          <w:ilvl w:val="0"/>
          <w:numId w:val="7"/>
        </w:numPr>
        <w:shd w:val="clear" w:color="auto" w:fill="auto"/>
        <w:tabs>
          <w:tab w:val="left" w:pos="2045"/>
        </w:tabs>
        <w:spacing w:line="245" w:lineRule="exact"/>
        <w:ind w:firstLine="360"/>
      </w:pPr>
      <w:r>
        <w:rPr>
          <w:rStyle w:val="7105pt0"/>
        </w:rPr>
        <w:t>Культурологический подход,</w:t>
      </w:r>
      <w:r>
        <w:rPr>
          <w:rStyle w:val="7105pt"/>
        </w:rPr>
        <w:t xml:space="preserve"> предполагающий учет законо-</w:t>
      </w:r>
      <w:r>
        <w:rPr>
          <w:rStyle w:val="7105pt"/>
        </w:rPr>
        <w:br/>
        <w:t>мерностей социокультурного развития человека и позволяющий</w:t>
      </w:r>
      <w:r>
        <w:rPr>
          <w:rStyle w:val="7105pt"/>
        </w:rPr>
        <w:br/>
        <w:t>принимать во внимание все условия места и времени, в которых</w:t>
      </w:r>
      <w:r>
        <w:rPr>
          <w:rStyle w:val="7105pt"/>
        </w:rPr>
        <w:br/>
        <w:t>родился и живет человек, специфику его ближайшего окружения</w:t>
      </w:r>
      <w:r>
        <w:rPr>
          <w:rStyle w:val="7105pt"/>
        </w:rPr>
        <w:br/>
        <w:t>и исторического прошлого, основные ценностные ориентации</w:t>
      </w:r>
      <w:r>
        <w:rPr>
          <w:rStyle w:val="7105pt"/>
        </w:rPr>
        <w:br/>
        <w:t>представителей своего народа, этноса.</w:t>
      </w:r>
    </w:p>
    <w:p w:rsidR="003F40D8" w:rsidRDefault="003F40D8" w:rsidP="003F40D8">
      <w:pPr>
        <w:pStyle w:val="70"/>
        <w:numPr>
          <w:ilvl w:val="0"/>
          <w:numId w:val="7"/>
        </w:numPr>
        <w:shd w:val="clear" w:color="auto" w:fill="auto"/>
        <w:tabs>
          <w:tab w:val="left" w:pos="2054"/>
        </w:tabs>
        <w:spacing w:line="245" w:lineRule="exact"/>
        <w:ind w:firstLine="360"/>
      </w:pPr>
      <w:r>
        <w:rPr>
          <w:rStyle w:val="7105pt0"/>
        </w:rPr>
        <w:t>Аксеологический подход,</w:t>
      </w:r>
      <w:r>
        <w:rPr>
          <w:rStyle w:val="7105pt"/>
        </w:rPr>
        <w:t xml:space="preserve"> обеспечивающий учет законо-</w:t>
      </w:r>
      <w:r>
        <w:rPr>
          <w:rStyle w:val="7105pt"/>
        </w:rPr>
        <w:br/>
        <w:t>мерностей социокультурного развития человека в соответствии</w:t>
      </w:r>
      <w:r>
        <w:rPr>
          <w:rStyle w:val="7105pt"/>
        </w:rPr>
        <w:br/>
        <w:t>с определенной ценностной направленностью и позволяющий</w:t>
      </w:r>
      <w:r>
        <w:rPr>
          <w:rStyle w:val="7105pt"/>
        </w:rPr>
        <w:br/>
        <w:t>определить совокупность приоритетных ценностей в образова-</w:t>
      </w:r>
      <w:r>
        <w:rPr>
          <w:rStyle w:val="7105pt"/>
        </w:rPr>
        <w:br/>
        <w:t>нии, воспитании и саморазвитии человека. Применительно к со-</w:t>
      </w:r>
      <w:r>
        <w:rPr>
          <w:rStyle w:val="7105pt"/>
        </w:rPr>
        <w:br/>
        <w:t>циально-коммуникативному развитию дошкольников в качестве</w:t>
      </w:r>
      <w:r>
        <w:rPr>
          <w:rStyle w:val="7105pt"/>
        </w:rPr>
        <w:br/>
        <w:t>таковых могут выступать ценности нравственно-этической, ген-</w:t>
      </w:r>
      <w:r>
        <w:rPr>
          <w:rStyle w:val="7105pt"/>
        </w:rPr>
        <w:br/>
        <w:t>дерной, национальной, этнической, правовой, конфессиональ-</w:t>
      </w:r>
      <w:r>
        <w:rPr>
          <w:rStyle w:val="7105pt"/>
        </w:rPr>
        <w:br/>
        <w:t>ной культуры.</w:t>
      </w:r>
    </w:p>
    <w:p w:rsidR="003F40D8" w:rsidRDefault="003F40D8" w:rsidP="003F40D8">
      <w:pPr>
        <w:pStyle w:val="70"/>
        <w:shd w:val="clear" w:color="auto" w:fill="auto"/>
        <w:spacing w:line="245" w:lineRule="exact"/>
        <w:ind w:firstLine="360"/>
        <w:sectPr w:rsidR="003F40D8" w:rsidSect="00A673D9">
          <w:pgSz w:w="16840" w:h="11909" w:orient="landscape"/>
          <w:pgMar w:top="510" w:right="567" w:bottom="567" w:left="567" w:header="0" w:footer="3" w:gutter="0"/>
          <w:cols w:num="2" w:space="720"/>
          <w:noEndnote/>
          <w:docGrid w:linePitch="360"/>
        </w:sectPr>
      </w:pPr>
      <w:r>
        <w:rPr>
          <w:rStyle w:val="7105pt0"/>
        </w:rPr>
        <w:t>Деятельностный подход,</w:t>
      </w:r>
      <w:r>
        <w:rPr>
          <w:rStyle w:val="7105pt"/>
        </w:rPr>
        <w:t xml:space="preserve"> предполагающий учет законо-</w:t>
      </w:r>
      <w:r>
        <w:rPr>
          <w:rStyle w:val="7105pt"/>
        </w:rPr>
        <w:br/>
        <w:t>мерностей организации деятельности и становления деятель-</w:t>
      </w:r>
      <w:r>
        <w:rPr>
          <w:rStyle w:val="7105pt"/>
        </w:rPr>
        <w:br/>
        <w:t>ностной стороны личностного опыта, позволяющий определить</w:t>
      </w:r>
      <w:r>
        <w:rPr>
          <w:rStyle w:val="7105pt"/>
        </w:rPr>
        <w:br/>
        <w:t>доминанту взаимоотношений ребенка с окружающим миром,</w:t>
      </w:r>
      <w:r>
        <w:rPr>
          <w:rStyle w:val="7105pt"/>
        </w:rPr>
        <w:br/>
        <w:t>актуализировать реализацию потребностей в осознании себя</w:t>
      </w:r>
    </w:p>
    <w:p w:rsidR="001A6076" w:rsidRDefault="001A6076" w:rsidP="001A6076">
      <w:pPr>
        <w:pStyle w:val="70"/>
        <w:shd w:val="clear" w:color="auto" w:fill="auto"/>
        <w:spacing w:line="245" w:lineRule="exact"/>
        <w:ind w:firstLine="0"/>
      </w:pPr>
      <w:r>
        <w:rPr>
          <w:rStyle w:val="7105pt"/>
        </w:rPr>
        <w:lastRenderedPageBreak/>
        <w:t>субъектом деятельности. Социально-коммуникативное разви-</w:t>
      </w:r>
      <w:r>
        <w:rPr>
          <w:rStyle w:val="7105pt"/>
        </w:rPr>
        <w:br/>
        <w:t>тие осуществляется в процессе значимых, мотивированных ви-</w:t>
      </w:r>
      <w:r>
        <w:rPr>
          <w:rStyle w:val="7105pt"/>
        </w:rPr>
        <w:br/>
        <w:t>дов деятельности, особое место среди которых занимает игра как</w:t>
      </w:r>
      <w:r>
        <w:rPr>
          <w:rStyle w:val="7105pt"/>
        </w:rPr>
        <w:br/>
        <w:t>самоценная деятельность, обеспечивающая ощущение свободы,</w:t>
      </w:r>
      <w:r>
        <w:rPr>
          <w:rStyle w:val="7105pt"/>
        </w:rPr>
        <w:br/>
        <w:t>подвластности вещей, действий, отношений, позволяющая наи-</w:t>
      </w:r>
      <w:r>
        <w:rPr>
          <w:rStyle w:val="7105pt"/>
        </w:rPr>
        <w:br/>
        <w:t>более полно реализовать себя «здесь и теперь», достичь состоя-</w:t>
      </w:r>
      <w:r>
        <w:rPr>
          <w:rStyle w:val="7105pt"/>
        </w:rPr>
        <w:br/>
        <w:t>ния эмоционального комфорта, стать причастным к детскому</w:t>
      </w:r>
      <w:r>
        <w:rPr>
          <w:rStyle w:val="7105pt"/>
        </w:rPr>
        <w:br/>
        <w:t>обществу, построенному на свободном общении равных. В соот-</w:t>
      </w:r>
      <w:r>
        <w:rPr>
          <w:rStyle w:val="7105pt"/>
        </w:rPr>
        <w:br/>
        <w:t>ветствии с ФГОС ДО задачи социального воспитания могут быть</w:t>
      </w:r>
      <w:r>
        <w:rPr>
          <w:rStyle w:val="7105pt"/>
        </w:rPr>
        <w:br/>
        <w:t>решены в процессе разных видов деятельности.</w:t>
      </w:r>
    </w:p>
    <w:p w:rsidR="001A6076" w:rsidRDefault="001A6076" w:rsidP="001A6076">
      <w:pPr>
        <w:pStyle w:val="70"/>
        <w:numPr>
          <w:ilvl w:val="0"/>
          <w:numId w:val="2"/>
        </w:numPr>
        <w:shd w:val="clear" w:color="auto" w:fill="auto"/>
        <w:tabs>
          <w:tab w:val="left" w:pos="854"/>
        </w:tabs>
        <w:spacing w:line="245" w:lineRule="exact"/>
        <w:ind w:firstLine="360"/>
      </w:pPr>
      <w:r>
        <w:rPr>
          <w:rStyle w:val="7105pt0"/>
        </w:rPr>
        <w:t>Личностно-ориентированный подход,</w:t>
      </w:r>
      <w:r>
        <w:rPr>
          <w:rStyle w:val="7105pt"/>
        </w:rPr>
        <w:t xml:space="preserve"> предполагающий при-</w:t>
      </w:r>
      <w:r>
        <w:rPr>
          <w:rStyle w:val="7105pt"/>
        </w:rPr>
        <w:br/>
        <w:t>знание личностного начала в ребенке, ориентацию на его субъ-</w:t>
      </w:r>
      <w:r>
        <w:rPr>
          <w:rStyle w:val="7105pt"/>
        </w:rPr>
        <w:br/>
        <w:t>ективные потребности и интересы, признание его прав и свобод,</w:t>
      </w:r>
      <w:r>
        <w:rPr>
          <w:rStyle w:val="7105pt"/>
        </w:rPr>
        <w:br/>
        <w:t>самоценности детства как основы психического развития, призна-</w:t>
      </w:r>
      <w:r>
        <w:rPr>
          <w:rStyle w:val="7105pt"/>
        </w:rPr>
        <w:br/>
        <w:t>ние культуротворческой функции детства как одного из важней-</w:t>
      </w:r>
      <w:r>
        <w:rPr>
          <w:rStyle w:val="7105pt"/>
        </w:rPr>
        <w:br/>
        <w:t>ших аспектов социально-коммуникативного развития, признание</w:t>
      </w:r>
      <w:r>
        <w:rPr>
          <w:rStyle w:val="7105pt"/>
        </w:rPr>
        <w:br/>
        <w:t>психологического комфорта и блага ребенка приоритетным крите-</w:t>
      </w:r>
      <w:r>
        <w:rPr>
          <w:rStyle w:val="7105pt"/>
        </w:rPr>
        <w:br/>
        <w:t>рием в оценке деятельности социальных институтов.</w:t>
      </w:r>
    </w:p>
    <w:p w:rsidR="001A6076" w:rsidRDefault="001A6076" w:rsidP="001A6076">
      <w:pPr>
        <w:pStyle w:val="70"/>
        <w:numPr>
          <w:ilvl w:val="0"/>
          <w:numId w:val="2"/>
        </w:numPr>
        <w:shd w:val="clear" w:color="auto" w:fill="auto"/>
        <w:tabs>
          <w:tab w:val="left" w:pos="854"/>
        </w:tabs>
        <w:spacing w:line="245" w:lineRule="exact"/>
        <w:ind w:firstLine="360"/>
      </w:pPr>
      <w:r>
        <w:rPr>
          <w:rStyle w:val="7105pt0"/>
        </w:rPr>
        <w:t>Компетентностный подход,</w:t>
      </w:r>
      <w:r>
        <w:rPr>
          <w:rStyle w:val="7105pt"/>
        </w:rPr>
        <w:t xml:space="preserve"> обеспечивающий должный</w:t>
      </w:r>
      <w:r>
        <w:rPr>
          <w:rStyle w:val="7105pt"/>
        </w:rPr>
        <w:br/>
        <w:t>уровень профессиональной и социокультурной ориентации вос-</w:t>
      </w:r>
      <w:r>
        <w:rPr>
          <w:rStyle w:val="7105pt"/>
        </w:rPr>
        <w:br/>
        <w:t>питывающих взрослых (родителей, педагогов, специалистов) в</w:t>
      </w:r>
      <w:r>
        <w:rPr>
          <w:rStyle w:val="7105pt"/>
        </w:rPr>
        <w:br/>
        <w:t>вопросах социально-коммуникативного развития и воспитания</w:t>
      </w:r>
      <w:r>
        <w:rPr>
          <w:rStyle w:val="7105pt"/>
        </w:rPr>
        <w:br/>
        <w:t>детей дошкольного возраста.</w:t>
      </w:r>
    </w:p>
    <w:p w:rsidR="001A6076" w:rsidRDefault="001A6076" w:rsidP="001A6076">
      <w:pPr>
        <w:pStyle w:val="70"/>
        <w:numPr>
          <w:ilvl w:val="0"/>
          <w:numId w:val="2"/>
        </w:numPr>
        <w:shd w:val="clear" w:color="auto" w:fill="auto"/>
        <w:tabs>
          <w:tab w:val="left" w:pos="854"/>
        </w:tabs>
        <w:spacing w:line="245" w:lineRule="exact"/>
        <w:ind w:firstLine="360"/>
      </w:pPr>
      <w:r>
        <w:rPr>
          <w:rStyle w:val="7105pt0"/>
        </w:rPr>
        <w:t>Полисубъектный подход,</w:t>
      </w:r>
      <w:r>
        <w:rPr>
          <w:rStyle w:val="7105pt"/>
        </w:rPr>
        <w:t xml:space="preserve"> предполагающий необходимость</w:t>
      </w:r>
      <w:r>
        <w:rPr>
          <w:rStyle w:val="7105pt"/>
        </w:rPr>
        <w:br/>
        <w:t>учета влияния всех факторов и субъектов социально-коммуни-</w:t>
      </w:r>
      <w:r>
        <w:rPr>
          <w:rStyle w:val="7105pt"/>
        </w:rPr>
        <w:br/>
        <w:t>кативного развития (микрофакторы: семья, сверстники, детский</w:t>
      </w:r>
      <w:r>
        <w:rPr>
          <w:rStyle w:val="7105pt"/>
        </w:rPr>
        <w:br/>
        <w:t>сад, школа и др.; мезофакторы: этнокультурные условия, климат;</w:t>
      </w:r>
      <w:r>
        <w:rPr>
          <w:rStyle w:val="7105pt"/>
        </w:rPr>
        <w:br/>
        <w:t>макрофакторы: общество, государство, планета, космос).</w:t>
      </w:r>
    </w:p>
    <w:p w:rsidR="001A6076" w:rsidRDefault="001A6076" w:rsidP="001A6076">
      <w:pPr>
        <w:pStyle w:val="70"/>
        <w:numPr>
          <w:ilvl w:val="0"/>
          <w:numId w:val="2"/>
        </w:numPr>
        <w:shd w:val="clear" w:color="auto" w:fill="auto"/>
        <w:tabs>
          <w:tab w:val="left" w:pos="930"/>
        </w:tabs>
        <w:spacing w:line="245" w:lineRule="exact"/>
        <w:ind w:firstLine="360"/>
      </w:pPr>
      <w:r>
        <w:rPr>
          <w:rStyle w:val="7105pt0"/>
        </w:rPr>
        <w:t>Средовой подход,</w:t>
      </w:r>
      <w:r>
        <w:rPr>
          <w:rStyle w:val="7105pt"/>
        </w:rPr>
        <w:t xml:space="preserve"> обеспечивающий целенаправленное ре-</w:t>
      </w:r>
      <w:r>
        <w:rPr>
          <w:rStyle w:val="7105pt"/>
        </w:rPr>
        <w:br/>
        <w:t>шение задач организации образовательного пространства как</w:t>
      </w:r>
      <w:r>
        <w:rPr>
          <w:rStyle w:val="7105pt"/>
        </w:rPr>
        <w:br/>
        <w:t>средства социально-коммуникативного развития.</w:t>
      </w:r>
    </w:p>
    <w:p w:rsidR="001A6076" w:rsidRDefault="001A6076" w:rsidP="001A6076">
      <w:pPr>
        <w:pStyle w:val="70"/>
        <w:numPr>
          <w:ilvl w:val="0"/>
          <w:numId w:val="2"/>
        </w:numPr>
        <w:shd w:val="clear" w:color="auto" w:fill="auto"/>
        <w:tabs>
          <w:tab w:val="left" w:pos="935"/>
        </w:tabs>
        <w:spacing w:line="245" w:lineRule="exact"/>
        <w:ind w:firstLine="360"/>
      </w:pPr>
      <w:r>
        <w:rPr>
          <w:rStyle w:val="7105pt0"/>
        </w:rPr>
        <w:t>Комплексный подход,</w:t>
      </w:r>
      <w:r>
        <w:rPr>
          <w:rStyle w:val="7105pt"/>
        </w:rPr>
        <w:t xml:space="preserve"> предполагающий возможность ре-</w:t>
      </w:r>
      <w:r>
        <w:rPr>
          <w:rStyle w:val="7105pt"/>
        </w:rPr>
        <w:br/>
        <w:t>шения разных задач личностного развития в процессе социаль-</w:t>
      </w:r>
      <w:r>
        <w:rPr>
          <w:rStyle w:val="7105pt"/>
        </w:rPr>
        <w:br/>
        <w:t>ного воспитания.</w:t>
      </w:r>
    </w:p>
    <w:p w:rsidR="00D8486A" w:rsidRDefault="00D8486A"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Pr="00A673D9" w:rsidRDefault="00A673D9" w:rsidP="00A673D9">
      <w:pPr>
        <w:spacing w:line="398" w:lineRule="exact"/>
        <w:rPr>
          <w:rFonts w:ascii="Segoe UI" w:eastAsia="Segoe UI" w:hAnsi="Segoe UI" w:cs="Segoe UI"/>
          <w:b/>
          <w:bCs/>
          <w:spacing w:val="-10"/>
          <w:sz w:val="28"/>
          <w:szCs w:val="28"/>
        </w:rPr>
      </w:pPr>
      <w:r w:rsidRPr="00A673D9">
        <w:rPr>
          <w:rFonts w:ascii="Segoe UI" w:eastAsia="Segoe UI" w:hAnsi="Segoe UI" w:cs="Segoe UI"/>
          <w:b/>
          <w:bCs/>
          <w:spacing w:val="-10"/>
          <w:sz w:val="28"/>
          <w:szCs w:val="28"/>
        </w:rPr>
        <w:lastRenderedPageBreak/>
        <w:t>ПРОГРАММА СОЦИАЛЬНО-</w:t>
      </w:r>
      <w:r w:rsidRPr="00A673D9">
        <w:rPr>
          <w:rFonts w:ascii="Segoe UI" w:eastAsia="Segoe UI" w:hAnsi="Segoe UI" w:cs="Segoe UI"/>
          <w:b/>
          <w:bCs/>
          <w:spacing w:val="-10"/>
          <w:sz w:val="28"/>
          <w:szCs w:val="28"/>
        </w:rPr>
        <w:br/>
        <w:t>КОММУНИКАТИВНОГО РАЗВИТИЯ</w:t>
      </w:r>
      <w:r w:rsidRPr="00A673D9">
        <w:rPr>
          <w:rFonts w:ascii="Segoe UI" w:eastAsia="Segoe UI" w:hAnsi="Segoe UI" w:cs="Segoe UI"/>
          <w:b/>
          <w:bCs/>
          <w:spacing w:val="-10"/>
          <w:sz w:val="28"/>
          <w:szCs w:val="28"/>
        </w:rPr>
        <w:br/>
        <w:t>И СОЦИАЛЬНОГО ВОСПИТАНИЯ</w:t>
      </w:r>
      <w:r w:rsidRPr="00A673D9">
        <w:rPr>
          <w:rFonts w:ascii="Segoe UI" w:eastAsia="Segoe UI" w:hAnsi="Segoe UI" w:cs="Segoe UI"/>
          <w:b/>
          <w:bCs/>
          <w:spacing w:val="-10"/>
          <w:sz w:val="28"/>
          <w:szCs w:val="28"/>
        </w:rPr>
        <w:br/>
      </w:r>
      <w:r w:rsidRPr="00A673D9">
        <w:rPr>
          <w:rFonts w:ascii="Segoe UI" w:eastAsia="Segoe UI" w:hAnsi="Segoe UI" w:cs="Segoe UI"/>
          <w:b/>
          <w:bCs/>
          <w:spacing w:val="-10"/>
          <w:sz w:val="28"/>
          <w:szCs w:val="28"/>
          <w:u w:val="single"/>
        </w:rPr>
        <w:t>ДОШКОЛЬНИКОВ «ДОРОГОЮ ДОБРА»</w:t>
      </w:r>
    </w:p>
    <w:p w:rsidR="00A673D9" w:rsidRDefault="00A673D9" w:rsidP="00A673D9">
      <w:pPr>
        <w:keepNext/>
        <w:keepLines/>
        <w:spacing w:line="240" w:lineRule="exact"/>
        <w:outlineLvl w:val="0"/>
        <w:rPr>
          <w:rFonts w:ascii="Segoe UI" w:eastAsia="Segoe UI" w:hAnsi="Segoe UI" w:cs="Segoe UI"/>
          <w:b/>
          <w:bCs/>
          <w:spacing w:val="-10"/>
        </w:rPr>
      </w:pPr>
    </w:p>
    <w:p w:rsidR="00A673D9" w:rsidRDefault="00A673D9" w:rsidP="00A673D9">
      <w:pPr>
        <w:keepNext/>
        <w:keepLines/>
        <w:spacing w:line="240" w:lineRule="exact"/>
        <w:outlineLvl w:val="0"/>
        <w:rPr>
          <w:rFonts w:ascii="Segoe UI" w:eastAsia="Segoe UI" w:hAnsi="Segoe UI" w:cs="Segoe UI"/>
          <w:b/>
          <w:bCs/>
          <w:spacing w:val="-10"/>
        </w:rPr>
      </w:pPr>
    </w:p>
    <w:p w:rsidR="00A673D9" w:rsidRDefault="00A673D9" w:rsidP="00A673D9">
      <w:pPr>
        <w:keepNext/>
        <w:keepLines/>
        <w:spacing w:line="240" w:lineRule="exact"/>
        <w:outlineLvl w:val="0"/>
        <w:rPr>
          <w:rFonts w:ascii="Segoe UI" w:eastAsia="Segoe UI" w:hAnsi="Segoe UI" w:cs="Segoe UI"/>
          <w:b/>
          <w:bCs/>
          <w:spacing w:val="-10"/>
        </w:rPr>
      </w:pPr>
    </w:p>
    <w:p w:rsidR="00A673D9" w:rsidRDefault="00A673D9" w:rsidP="00A673D9">
      <w:pPr>
        <w:keepNext/>
        <w:keepLines/>
        <w:spacing w:line="240" w:lineRule="exact"/>
        <w:outlineLvl w:val="0"/>
        <w:rPr>
          <w:rFonts w:ascii="Segoe UI" w:eastAsia="Segoe UI" w:hAnsi="Segoe UI" w:cs="Segoe UI"/>
          <w:b/>
          <w:bCs/>
          <w:spacing w:val="-10"/>
        </w:rPr>
      </w:pPr>
    </w:p>
    <w:p w:rsidR="00A673D9" w:rsidRDefault="00A673D9" w:rsidP="00A673D9">
      <w:pPr>
        <w:keepNext/>
        <w:keepLines/>
        <w:spacing w:line="240" w:lineRule="exact"/>
        <w:outlineLvl w:val="0"/>
        <w:rPr>
          <w:rFonts w:ascii="Segoe UI" w:eastAsia="Segoe UI" w:hAnsi="Segoe UI" w:cs="Segoe UI"/>
          <w:b/>
          <w:bCs/>
          <w:spacing w:val="-10"/>
        </w:rPr>
      </w:pPr>
    </w:p>
    <w:p w:rsidR="00A673D9" w:rsidRPr="00A673D9" w:rsidRDefault="00A673D9" w:rsidP="00A673D9">
      <w:pPr>
        <w:keepNext/>
        <w:keepLines/>
        <w:spacing w:line="240" w:lineRule="exact"/>
        <w:outlineLvl w:val="0"/>
        <w:rPr>
          <w:rFonts w:ascii="Segoe UI" w:eastAsia="Segoe UI" w:hAnsi="Segoe UI" w:cs="Segoe UI"/>
          <w:b/>
          <w:bCs/>
          <w:spacing w:val="-10"/>
        </w:rPr>
      </w:pPr>
      <w:r w:rsidRPr="00A673D9">
        <w:rPr>
          <w:rFonts w:ascii="Segoe UI" w:eastAsia="Segoe UI" w:hAnsi="Segoe UI" w:cs="Segoe UI"/>
          <w:b/>
          <w:bCs/>
          <w:spacing w:val="-10"/>
        </w:rPr>
        <w:t>ПОЯСНИТЕЛЬНАЯ ЗАПИСКА</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Современное состояние науки и практики дошкольного об-</w:t>
      </w:r>
      <w:r w:rsidRPr="00A673D9">
        <w:rPr>
          <w:rFonts w:ascii="Times New Roman" w:eastAsia="Times New Roman" w:hAnsi="Times New Roman" w:cs="Times New Roman"/>
          <w:sz w:val="22"/>
          <w:szCs w:val="22"/>
        </w:rPr>
        <w:br/>
        <w:t>разования свидетельствует об огромном потенциале программ и</w:t>
      </w:r>
      <w:r w:rsidRPr="00A673D9">
        <w:rPr>
          <w:rFonts w:ascii="Times New Roman" w:eastAsia="Times New Roman" w:hAnsi="Times New Roman" w:cs="Times New Roman"/>
          <w:sz w:val="22"/>
          <w:szCs w:val="22"/>
        </w:rPr>
        <w:br/>
        <w:t>технологий, связанных с освоением детьми разных видов соци-</w:t>
      </w:r>
      <w:r w:rsidRPr="00A673D9">
        <w:rPr>
          <w:rFonts w:ascii="Times New Roman" w:eastAsia="Times New Roman" w:hAnsi="Times New Roman" w:cs="Times New Roman"/>
          <w:sz w:val="22"/>
          <w:szCs w:val="22"/>
        </w:rPr>
        <w:br/>
        <w:t>альной культуры («Детство», «Я — человек», «Детский сад — Дом</w:t>
      </w:r>
      <w:r w:rsidRPr="00A673D9">
        <w:rPr>
          <w:rFonts w:ascii="Times New Roman" w:eastAsia="Times New Roman" w:hAnsi="Times New Roman" w:cs="Times New Roman"/>
          <w:sz w:val="22"/>
          <w:szCs w:val="22"/>
        </w:rPr>
        <w:br/>
        <w:t>радости», «Истоки», «Радуга», «Я, ты, мы», «Приобщение детей к</w:t>
      </w:r>
      <w:r w:rsidRPr="00A673D9">
        <w:rPr>
          <w:rFonts w:ascii="Times New Roman" w:eastAsia="Times New Roman" w:hAnsi="Times New Roman" w:cs="Times New Roman"/>
          <w:sz w:val="22"/>
          <w:szCs w:val="22"/>
        </w:rPr>
        <w:br/>
        <w:t>истокам русской народной культуры», «Непреходящие ценности</w:t>
      </w:r>
      <w:r w:rsidRPr="00A673D9">
        <w:rPr>
          <w:rFonts w:ascii="Times New Roman" w:eastAsia="Times New Roman" w:hAnsi="Times New Roman" w:cs="Times New Roman"/>
          <w:sz w:val="22"/>
          <w:szCs w:val="22"/>
        </w:rPr>
        <w:br/>
        <w:t>малой Родины», «Развитие у детей представлений об истории и</w:t>
      </w:r>
      <w:r w:rsidRPr="00A673D9">
        <w:rPr>
          <w:rFonts w:ascii="Times New Roman" w:eastAsia="Times New Roman" w:hAnsi="Times New Roman" w:cs="Times New Roman"/>
          <w:sz w:val="22"/>
          <w:szCs w:val="22"/>
        </w:rPr>
        <w:br/>
        <w:t>культуре», «Сообщество» и др.). Это находит отражение во ФГОС</w:t>
      </w:r>
      <w:r w:rsidRPr="00A673D9">
        <w:rPr>
          <w:rFonts w:ascii="Times New Roman" w:eastAsia="Times New Roman" w:hAnsi="Times New Roman" w:cs="Times New Roman"/>
          <w:sz w:val="22"/>
          <w:szCs w:val="22"/>
        </w:rPr>
        <w:br/>
        <w:t>ДО и представлено образовательной областью «социально-ком-</w:t>
      </w:r>
      <w:r w:rsidRPr="00A673D9">
        <w:rPr>
          <w:rFonts w:ascii="Times New Roman" w:eastAsia="Times New Roman" w:hAnsi="Times New Roman" w:cs="Times New Roman"/>
          <w:sz w:val="22"/>
          <w:szCs w:val="22"/>
        </w:rPr>
        <w:br/>
        <w:t>муникативное развитие».</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Анализ имеющихся программ и технологий, содержание</w:t>
      </w:r>
      <w:r w:rsidRPr="00A673D9">
        <w:rPr>
          <w:rFonts w:ascii="Times New Roman" w:eastAsia="Times New Roman" w:hAnsi="Times New Roman" w:cs="Times New Roman"/>
          <w:sz w:val="22"/>
          <w:szCs w:val="22"/>
        </w:rPr>
        <w:br/>
        <w:t>которых дается в контексте нравственного, патриотического,</w:t>
      </w:r>
      <w:r w:rsidRPr="00A673D9">
        <w:rPr>
          <w:rFonts w:ascii="Times New Roman" w:eastAsia="Times New Roman" w:hAnsi="Times New Roman" w:cs="Times New Roman"/>
          <w:sz w:val="22"/>
          <w:szCs w:val="22"/>
        </w:rPr>
        <w:br/>
        <w:t>интернационального, правового воспитания дошкольников,</w:t>
      </w:r>
      <w:r w:rsidRPr="00A673D9">
        <w:rPr>
          <w:rFonts w:ascii="Times New Roman" w:eastAsia="Times New Roman" w:hAnsi="Times New Roman" w:cs="Times New Roman"/>
          <w:sz w:val="22"/>
          <w:szCs w:val="22"/>
        </w:rPr>
        <w:br/>
        <w:t>позволяет локально решать задачи, связанные с успешной адап-</w:t>
      </w:r>
      <w:r w:rsidRPr="00A673D9">
        <w:rPr>
          <w:rFonts w:ascii="Times New Roman" w:eastAsia="Times New Roman" w:hAnsi="Times New Roman" w:cs="Times New Roman"/>
          <w:sz w:val="22"/>
          <w:szCs w:val="22"/>
        </w:rPr>
        <w:br/>
        <w:t>тацией детей к социуму. Вместе с тем отсутствие единого концеп-</w:t>
      </w:r>
      <w:r w:rsidRPr="00A673D9">
        <w:rPr>
          <w:rFonts w:ascii="Times New Roman" w:eastAsia="Times New Roman" w:hAnsi="Times New Roman" w:cs="Times New Roman"/>
          <w:sz w:val="22"/>
          <w:szCs w:val="22"/>
        </w:rPr>
        <w:br/>
        <w:t>туального обоснования, обеспечивающего интеграцию разных</w:t>
      </w:r>
      <w:r w:rsidRPr="00A673D9">
        <w:rPr>
          <w:rFonts w:ascii="Times New Roman" w:eastAsia="Times New Roman" w:hAnsi="Times New Roman" w:cs="Times New Roman"/>
          <w:sz w:val="22"/>
          <w:szCs w:val="22"/>
        </w:rPr>
        <w:br/>
        <w:t>видов социальной культуры в этом процессе, свидетельствует</w:t>
      </w:r>
      <w:r w:rsidRPr="00A673D9">
        <w:rPr>
          <w:rFonts w:ascii="Times New Roman" w:eastAsia="Times New Roman" w:hAnsi="Times New Roman" w:cs="Times New Roman"/>
          <w:sz w:val="22"/>
          <w:szCs w:val="22"/>
        </w:rPr>
        <w:br/>
        <w:t>о необходимости теоретической разработки и практической</w:t>
      </w:r>
      <w:r w:rsidRPr="00A673D9">
        <w:rPr>
          <w:rFonts w:ascii="Times New Roman" w:eastAsia="Times New Roman" w:hAnsi="Times New Roman" w:cs="Times New Roman"/>
          <w:sz w:val="22"/>
          <w:szCs w:val="22"/>
        </w:rPr>
        <w:br/>
        <w:t>апробации программы и технологии социального воспитания</w:t>
      </w:r>
      <w:r w:rsidRPr="00A673D9">
        <w:rPr>
          <w:rFonts w:ascii="Times New Roman" w:eastAsia="Times New Roman" w:hAnsi="Times New Roman" w:cs="Times New Roman"/>
          <w:sz w:val="22"/>
          <w:szCs w:val="22"/>
        </w:rPr>
        <w:br/>
        <w:t>как одного из факторов социально-коммуникативного развития</w:t>
      </w:r>
      <w:r w:rsidRPr="00A673D9">
        <w:rPr>
          <w:rFonts w:ascii="Times New Roman" w:eastAsia="Times New Roman" w:hAnsi="Times New Roman" w:cs="Times New Roman"/>
          <w:sz w:val="22"/>
          <w:szCs w:val="22"/>
        </w:rPr>
        <w:br/>
        <w:t>дошкольников.</w:t>
      </w:r>
    </w:p>
    <w:p w:rsidR="00A673D9" w:rsidRPr="00A673D9" w:rsidRDefault="00A673D9" w:rsidP="00A673D9">
      <w:pPr>
        <w:pStyle w:val="70"/>
        <w:shd w:val="clear" w:color="auto" w:fill="auto"/>
        <w:tabs>
          <w:tab w:val="left" w:pos="1121"/>
        </w:tabs>
        <w:spacing w:line="245" w:lineRule="exact"/>
        <w:ind w:firstLine="0"/>
      </w:pPr>
      <w:r w:rsidRPr="00A673D9">
        <w:rPr>
          <w:rFonts w:eastAsia="Arial Unicode MS"/>
          <w:sz w:val="24"/>
          <w:szCs w:val="24"/>
        </w:rPr>
        <w:t>Разработка концепции социально-коммуникативного раз-</w:t>
      </w:r>
      <w:r w:rsidRPr="00A673D9">
        <w:rPr>
          <w:rFonts w:eastAsia="Arial Unicode MS"/>
          <w:sz w:val="24"/>
          <w:szCs w:val="24"/>
        </w:rPr>
        <w:br/>
        <w:t>вития и социального воспитания детей дошкольного возрас-</w:t>
      </w:r>
      <w:r w:rsidRPr="00A673D9">
        <w:rPr>
          <w:rFonts w:eastAsia="Arial Unicode MS"/>
          <w:sz w:val="24"/>
          <w:szCs w:val="24"/>
        </w:rPr>
        <w:br/>
        <w:t>та, программы «Дорогою добра» и технологии ее реализации</w:t>
      </w:r>
      <w:r w:rsidRPr="00A673D9">
        <w:rPr>
          <w:rFonts w:eastAsia="Arial Unicode MS"/>
          <w:sz w:val="24"/>
          <w:szCs w:val="24"/>
        </w:rPr>
        <w:br/>
        <w:t>осуществлялась в процессе многолетних исследований, прово-</w:t>
      </w:r>
      <w:r w:rsidRPr="00A673D9">
        <w:rPr>
          <w:rFonts w:eastAsia="Arial Unicode MS"/>
          <w:sz w:val="24"/>
          <w:szCs w:val="24"/>
        </w:rPr>
        <w:br/>
        <w:t>димых на кафедре дошкольной педагогики и психологии в ла-</w:t>
      </w:r>
      <w:r w:rsidRPr="00A673D9">
        <w:rPr>
          <w:rFonts w:eastAsia="Arial Unicode MS"/>
          <w:sz w:val="24"/>
          <w:szCs w:val="24"/>
        </w:rPr>
        <w:br/>
        <w:t>боратории социального развития Пермского государственного</w:t>
      </w: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Default="00A673D9" w:rsidP="00A673D9">
      <w:pPr>
        <w:pStyle w:val="70"/>
        <w:shd w:val="clear" w:color="auto" w:fill="auto"/>
        <w:tabs>
          <w:tab w:val="left" w:pos="1121"/>
        </w:tabs>
        <w:spacing w:line="245" w:lineRule="exact"/>
        <w:ind w:firstLine="0"/>
      </w:pPr>
    </w:p>
    <w:p w:rsidR="00A673D9" w:rsidRPr="00A673D9" w:rsidRDefault="00A673D9" w:rsidP="00A673D9">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-гу</w:t>
      </w:r>
      <w:r w:rsidRPr="00A673D9">
        <w:rPr>
          <w:rFonts w:ascii="Times New Roman" w:eastAsia="Times New Roman" w:hAnsi="Times New Roman" w:cs="Times New Roman"/>
          <w:sz w:val="22"/>
          <w:szCs w:val="22"/>
        </w:rPr>
        <w:t>манитарно-педагогического университета, на базе экспери-</w:t>
      </w:r>
      <w:r w:rsidRPr="00A673D9">
        <w:rPr>
          <w:rFonts w:ascii="Times New Roman" w:eastAsia="Times New Roman" w:hAnsi="Times New Roman" w:cs="Times New Roman"/>
          <w:sz w:val="22"/>
          <w:szCs w:val="22"/>
        </w:rPr>
        <w:br/>
        <w:t>ментальных площадок, творческих педагогических лаборато-</w:t>
      </w:r>
      <w:r w:rsidRPr="00A673D9">
        <w:rPr>
          <w:rFonts w:ascii="Times New Roman" w:eastAsia="Times New Roman" w:hAnsi="Times New Roman" w:cs="Times New Roman"/>
          <w:sz w:val="22"/>
          <w:szCs w:val="22"/>
        </w:rPr>
        <w:br/>
        <w:t>рий, центров инновационного опыта г. Перми и Пермского края.</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В соответствии с концепцией социально-коммуникативного</w:t>
      </w:r>
      <w:r w:rsidRPr="00A673D9">
        <w:rPr>
          <w:rFonts w:ascii="Times New Roman" w:eastAsia="Times New Roman" w:hAnsi="Times New Roman" w:cs="Times New Roman"/>
          <w:sz w:val="22"/>
          <w:szCs w:val="22"/>
        </w:rPr>
        <w:br/>
        <w:t>развития и социального воспитания детей дошкольного возрас-</w:t>
      </w:r>
      <w:r w:rsidRPr="00A673D9">
        <w:rPr>
          <w:rFonts w:ascii="Times New Roman" w:eastAsia="Times New Roman" w:hAnsi="Times New Roman" w:cs="Times New Roman"/>
          <w:sz w:val="22"/>
          <w:szCs w:val="22"/>
        </w:rPr>
        <w:br/>
        <w:t>та в программе «Дорогою добра» нашли отражение следующие</w:t>
      </w:r>
      <w:r w:rsidRPr="00A673D9">
        <w:rPr>
          <w:rFonts w:ascii="Times New Roman" w:eastAsia="Times New Roman" w:hAnsi="Times New Roman" w:cs="Times New Roman"/>
          <w:sz w:val="22"/>
          <w:szCs w:val="22"/>
        </w:rPr>
        <w:br/>
        <w:t>теоретические положения:</w:t>
      </w:r>
    </w:p>
    <w:p w:rsidR="00A673D9" w:rsidRPr="00A673D9" w:rsidRDefault="00A673D9" w:rsidP="00A673D9">
      <w:pPr>
        <w:numPr>
          <w:ilvl w:val="0"/>
          <w:numId w:val="10"/>
        </w:numPr>
        <w:tabs>
          <w:tab w:val="left" w:pos="632"/>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признание детства как культурного феномена;</w:t>
      </w:r>
    </w:p>
    <w:p w:rsidR="00A673D9" w:rsidRPr="00A673D9" w:rsidRDefault="00A673D9" w:rsidP="00A673D9">
      <w:pPr>
        <w:numPr>
          <w:ilvl w:val="0"/>
          <w:numId w:val="10"/>
        </w:numPr>
        <w:tabs>
          <w:tab w:val="left" w:pos="632"/>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отношение к ребенку как к субъекту жизнедеятельности, спо-</w:t>
      </w:r>
      <w:r w:rsidRPr="00A673D9">
        <w:rPr>
          <w:rFonts w:ascii="Times New Roman" w:eastAsia="Times New Roman" w:hAnsi="Times New Roman" w:cs="Times New Roman"/>
          <w:sz w:val="22"/>
          <w:szCs w:val="22"/>
        </w:rPr>
        <w:br/>
        <w:t>собному к культурному саморазвитию и самоизменению;</w:t>
      </w:r>
    </w:p>
    <w:p w:rsidR="00A673D9" w:rsidRPr="00A673D9" w:rsidRDefault="00A673D9" w:rsidP="00A673D9">
      <w:pPr>
        <w:numPr>
          <w:ilvl w:val="0"/>
          <w:numId w:val="10"/>
        </w:numPr>
        <w:tabs>
          <w:tab w:val="left" w:pos="632"/>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отношение к педагогу как к посреднику между ребенком и</w:t>
      </w:r>
      <w:r w:rsidRPr="00A673D9">
        <w:rPr>
          <w:rFonts w:ascii="Times New Roman" w:eastAsia="Times New Roman" w:hAnsi="Times New Roman" w:cs="Times New Roman"/>
          <w:sz w:val="22"/>
          <w:szCs w:val="22"/>
        </w:rPr>
        <w:br/>
        <w:t>культурой, способному ввести его в мир культуры;</w:t>
      </w:r>
    </w:p>
    <w:p w:rsidR="00A673D9" w:rsidRPr="00A673D9" w:rsidRDefault="00A673D9" w:rsidP="00A673D9">
      <w:pPr>
        <w:numPr>
          <w:ilvl w:val="0"/>
          <w:numId w:val="10"/>
        </w:numPr>
        <w:tabs>
          <w:tab w:val="left" w:pos="632"/>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отношение к воспитанию как к процессу, обеспечивающему</w:t>
      </w:r>
      <w:r w:rsidRPr="00A673D9">
        <w:rPr>
          <w:rFonts w:ascii="Times New Roman" w:eastAsia="Times New Roman" w:hAnsi="Times New Roman" w:cs="Times New Roman"/>
          <w:sz w:val="22"/>
          <w:szCs w:val="22"/>
        </w:rPr>
        <w:br/>
        <w:t>приобщение к культурным ценностям, их интериоризацию и</w:t>
      </w:r>
      <w:r w:rsidRPr="00A673D9">
        <w:rPr>
          <w:rFonts w:ascii="Times New Roman" w:eastAsia="Times New Roman" w:hAnsi="Times New Roman" w:cs="Times New Roman"/>
          <w:sz w:val="22"/>
          <w:szCs w:val="22"/>
        </w:rPr>
        <w:br/>
        <w:t>культуротворчество;</w:t>
      </w:r>
    </w:p>
    <w:p w:rsidR="00A673D9" w:rsidRPr="00A673D9" w:rsidRDefault="00A673D9" w:rsidP="00A673D9">
      <w:pPr>
        <w:numPr>
          <w:ilvl w:val="0"/>
          <w:numId w:val="10"/>
        </w:numPr>
        <w:tabs>
          <w:tab w:val="left" w:pos="632"/>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отношение к образовательной организации как к целостному</w:t>
      </w:r>
      <w:r w:rsidRPr="00A673D9">
        <w:rPr>
          <w:rFonts w:ascii="Times New Roman" w:eastAsia="Times New Roman" w:hAnsi="Times New Roman" w:cs="Times New Roman"/>
          <w:sz w:val="22"/>
          <w:szCs w:val="22"/>
        </w:rPr>
        <w:br/>
        <w:t>культурно-образовательному пространству, где воссоздаются</w:t>
      </w:r>
      <w:r w:rsidRPr="00A673D9">
        <w:rPr>
          <w:rFonts w:ascii="Times New Roman" w:eastAsia="Times New Roman" w:hAnsi="Times New Roman" w:cs="Times New Roman"/>
          <w:sz w:val="22"/>
          <w:szCs w:val="22"/>
        </w:rPr>
        <w:br/>
        <w:t>идеалы культурных взаимоотношений детей и взрослых, про-</w:t>
      </w:r>
      <w:r w:rsidRPr="00A673D9">
        <w:rPr>
          <w:rFonts w:ascii="Times New Roman" w:eastAsia="Times New Roman" w:hAnsi="Times New Roman" w:cs="Times New Roman"/>
          <w:sz w:val="22"/>
          <w:szCs w:val="22"/>
        </w:rPr>
        <w:br/>
        <w:t>исходят культурные события, культуротворчество и воспита-</w:t>
      </w:r>
      <w:r w:rsidRPr="00A673D9">
        <w:rPr>
          <w:rFonts w:ascii="Times New Roman" w:eastAsia="Times New Roman" w:hAnsi="Times New Roman" w:cs="Times New Roman"/>
          <w:sz w:val="22"/>
          <w:szCs w:val="22"/>
        </w:rPr>
        <w:br/>
        <w:t>ние человека культуры.</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Программа «Дорогою добра» направлена на достижение це-</w:t>
      </w:r>
      <w:r w:rsidRPr="00A673D9">
        <w:rPr>
          <w:rFonts w:ascii="Times New Roman" w:eastAsia="Times New Roman" w:hAnsi="Times New Roman" w:cs="Times New Roman"/>
          <w:sz w:val="22"/>
          <w:szCs w:val="22"/>
        </w:rPr>
        <w:br/>
        <w:t>левых ориентиров социально-коммуникативного развития, заяв-</w:t>
      </w:r>
      <w:r w:rsidRPr="00A673D9">
        <w:rPr>
          <w:rFonts w:ascii="Times New Roman" w:eastAsia="Times New Roman" w:hAnsi="Times New Roman" w:cs="Times New Roman"/>
          <w:sz w:val="22"/>
          <w:szCs w:val="22"/>
        </w:rPr>
        <w:br/>
        <w:t>ленных во ФГОС ДО, и представлена отдельными видами соци-</w:t>
      </w:r>
      <w:r w:rsidRPr="00A673D9">
        <w:rPr>
          <w:rFonts w:ascii="Times New Roman" w:eastAsia="Times New Roman" w:hAnsi="Times New Roman" w:cs="Times New Roman"/>
          <w:sz w:val="22"/>
          <w:szCs w:val="22"/>
        </w:rPr>
        <w:br/>
        <w:t>альной культуры (нравственно-этическая, гендерная, народная,</w:t>
      </w:r>
      <w:r w:rsidRPr="00A673D9">
        <w:rPr>
          <w:rFonts w:ascii="Times New Roman" w:eastAsia="Times New Roman" w:hAnsi="Times New Roman" w:cs="Times New Roman"/>
          <w:sz w:val="22"/>
          <w:szCs w:val="22"/>
        </w:rPr>
        <w:br/>
        <w:t>национальная, этническая, правовая, конфессиональная), до-</w:t>
      </w:r>
      <w:r w:rsidRPr="00A673D9">
        <w:rPr>
          <w:rFonts w:ascii="Times New Roman" w:eastAsia="Times New Roman" w:hAnsi="Times New Roman" w:cs="Times New Roman"/>
          <w:sz w:val="22"/>
          <w:szCs w:val="22"/>
        </w:rPr>
        <w:br/>
        <w:t>ступными для восприятия и усвоения детьми. Она является ком-</w:t>
      </w:r>
      <w:r w:rsidRPr="00A673D9">
        <w:rPr>
          <w:rFonts w:ascii="Times New Roman" w:eastAsia="Times New Roman" w:hAnsi="Times New Roman" w:cs="Times New Roman"/>
          <w:sz w:val="22"/>
          <w:szCs w:val="22"/>
        </w:rPr>
        <w:br/>
        <w:t>пилятивной (объединяющей различные разделы воспитатель-</w:t>
      </w:r>
      <w:r w:rsidRPr="00A673D9">
        <w:rPr>
          <w:rFonts w:ascii="Times New Roman" w:eastAsia="Times New Roman" w:hAnsi="Times New Roman" w:cs="Times New Roman"/>
          <w:sz w:val="22"/>
          <w:szCs w:val="22"/>
        </w:rPr>
        <w:br/>
        <w:t>но-образовательного процесса), парциальной (по отношению к</w:t>
      </w:r>
      <w:r w:rsidRPr="00A673D9">
        <w:rPr>
          <w:rFonts w:ascii="Times New Roman" w:eastAsia="Times New Roman" w:hAnsi="Times New Roman" w:cs="Times New Roman"/>
          <w:sz w:val="22"/>
          <w:szCs w:val="22"/>
        </w:rPr>
        <w:br/>
        <w:t>комплексным программам), открытой (допускающей возмож-</w:t>
      </w:r>
      <w:r w:rsidRPr="00A673D9">
        <w:rPr>
          <w:rFonts w:ascii="Times New Roman" w:eastAsia="Times New Roman" w:hAnsi="Times New Roman" w:cs="Times New Roman"/>
          <w:sz w:val="22"/>
          <w:szCs w:val="22"/>
        </w:rPr>
        <w:br/>
        <w:t>ность авторских технологий в ее реализации).</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Отбор содержания различных видов социальной культуры,</w:t>
      </w:r>
      <w:r w:rsidRPr="00A673D9">
        <w:rPr>
          <w:rFonts w:ascii="Times New Roman" w:eastAsia="Times New Roman" w:hAnsi="Times New Roman" w:cs="Times New Roman"/>
          <w:sz w:val="22"/>
          <w:szCs w:val="22"/>
        </w:rPr>
        <w:br/>
        <w:t>приобщение к которым возможно на протяжении дошкольного</w:t>
      </w:r>
      <w:r w:rsidRPr="00A673D9">
        <w:rPr>
          <w:rFonts w:ascii="Times New Roman" w:eastAsia="Times New Roman" w:hAnsi="Times New Roman" w:cs="Times New Roman"/>
          <w:sz w:val="22"/>
          <w:szCs w:val="22"/>
        </w:rPr>
        <w:br/>
        <w:t>возраста, осуществлен в соответствии со следующими принци-</w:t>
      </w:r>
      <w:r w:rsidRPr="00A673D9">
        <w:rPr>
          <w:rFonts w:ascii="Times New Roman" w:eastAsia="Times New Roman" w:hAnsi="Times New Roman" w:cs="Times New Roman"/>
          <w:sz w:val="22"/>
          <w:szCs w:val="22"/>
        </w:rPr>
        <w:br/>
        <w:t>пами:</w:t>
      </w:r>
    </w:p>
    <w:p w:rsidR="00A673D9" w:rsidRDefault="00A673D9" w:rsidP="00A673D9">
      <w:pPr>
        <w:pStyle w:val="70"/>
        <w:shd w:val="clear" w:color="auto" w:fill="auto"/>
        <w:tabs>
          <w:tab w:val="left" w:pos="1121"/>
        </w:tabs>
        <w:spacing w:line="245" w:lineRule="exact"/>
        <w:ind w:firstLine="0"/>
        <w:rPr>
          <w:rFonts w:eastAsia="Arial Unicode MS"/>
          <w:sz w:val="24"/>
          <w:szCs w:val="24"/>
        </w:rPr>
      </w:pPr>
      <w:r>
        <w:rPr>
          <w:rFonts w:eastAsia="Arial Unicode MS"/>
          <w:sz w:val="24"/>
          <w:szCs w:val="24"/>
        </w:rPr>
        <w:t xml:space="preserve">- </w:t>
      </w:r>
      <w:r w:rsidRPr="00A673D9">
        <w:rPr>
          <w:rFonts w:eastAsia="Arial Unicode MS"/>
          <w:sz w:val="24"/>
          <w:szCs w:val="24"/>
        </w:rPr>
        <w:t>научности, предполагающим отражение в предъявляемом ма-</w:t>
      </w:r>
      <w:r w:rsidRPr="00A673D9">
        <w:rPr>
          <w:rFonts w:eastAsia="Arial Unicode MS"/>
          <w:sz w:val="24"/>
          <w:szCs w:val="24"/>
        </w:rPr>
        <w:br/>
        <w:t>териале основных закономерностей развития социальных объ-</w:t>
      </w:r>
      <w:r w:rsidRPr="00A673D9">
        <w:rPr>
          <w:rFonts w:eastAsia="Arial Unicode MS"/>
          <w:sz w:val="24"/>
          <w:szCs w:val="24"/>
        </w:rPr>
        <w:br/>
        <w:t>ектов, возможность усвоения знаний на уровне первоначальных,</w:t>
      </w:r>
      <w:r w:rsidRPr="00A673D9">
        <w:rPr>
          <w:rFonts w:eastAsia="Arial Unicode MS"/>
          <w:sz w:val="24"/>
          <w:szCs w:val="24"/>
        </w:rPr>
        <w:br/>
        <w:t>дифференцированных и обобщенных представлений, стимули-</w:t>
      </w:r>
      <w:r w:rsidRPr="00A673D9">
        <w:rPr>
          <w:rFonts w:eastAsia="Arial Unicode MS"/>
          <w:sz w:val="24"/>
          <w:szCs w:val="24"/>
        </w:rPr>
        <w:br/>
        <w:t>рование познавательного интереса детей к сфере социальных</w:t>
      </w:r>
      <w:r w:rsidRPr="00A673D9">
        <w:rPr>
          <w:rFonts w:eastAsia="Arial Unicode MS"/>
          <w:sz w:val="24"/>
          <w:szCs w:val="24"/>
        </w:rPr>
        <w:br/>
        <w:t>отношений; формирование основ научного мировоззрения;</w:t>
      </w:r>
    </w:p>
    <w:p w:rsidR="00A673D9" w:rsidRDefault="00A673D9" w:rsidP="00A673D9">
      <w:pPr>
        <w:pStyle w:val="70"/>
        <w:shd w:val="clear" w:color="auto" w:fill="auto"/>
        <w:tabs>
          <w:tab w:val="left" w:pos="1121"/>
        </w:tabs>
        <w:spacing w:line="245" w:lineRule="exact"/>
        <w:ind w:firstLine="0"/>
        <w:rPr>
          <w:rFonts w:eastAsia="Arial Unicode MS"/>
          <w:sz w:val="24"/>
          <w:szCs w:val="24"/>
        </w:rPr>
      </w:pPr>
    </w:p>
    <w:p w:rsidR="00A673D9" w:rsidRDefault="00A673D9" w:rsidP="00A673D9">
      <w:pPr>
        <w:pStyle w:val="70"/>
        <w:shd w:val="clear" w:color="auto" w:fill="auto"/>
        <w:tabs>
          <w:tab w:val="left" w:pos="1121"/>
        </w:tabs>
        <w:spacing w:line="245" w:lineRule="exact"/>
        <w:ind w:firstLine="0"/>
        <w:rPr>
          <w:rFonts w:eastAsia="Arial Unicode MS"/>
          <w:sz w:val="24"/>
          <w:szCs w:val="24"/>
        </w:rPr>
      </w:pPr>
    </w:p>
    <w:p w:rsidR="00A673D9" w:rsidRDefault="00A673D9" w:rsidP="00A673D9">
      <w:pPr>
        <w:pStyle w:val="70"/>
        <w:shd w:val="clear" w:color="auto" w:fill="auto"/>
        <w:tabs>
          <w:tab w:val="left" w:pos="1121"/>
        </w:tabs>
        <w:spacing w:line="245" w:lineRule="exact"/>
        <w:ind w:firstLine="0"/>
        <w:rPr>
          <w:rFonts w:eastAsia="Arial Unicode MS"/>
          <w:sz w:val="24"/>
          <w:szCs w:val="24"/>
        </w:rPr>
      </w:pPr>
    </w:p>
    <w:p w:rsidR="00A673D9" w:rsidRPr="00A673D9" w:rsidRDefault="00A673D9" w:rsidP="00A673D9">
      <w:pPr>
        <w:numPr>
          <w:ilvl w:val="0"/>
          <w:numId w:val="11"/>
        </w:numPr>
        <w:tabs>
          <w:tab w:val="left" w:pos="657"/>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lastRenderedPageBreak/>
        <w:t>доступности, обеспечивающим адаптацию научного знания к</w:t>
      </w:r>
      <w:r w:rsidRPr="00A673D9">
        <w:rPr>
          <w:rFonts w:ascii="Times New Roman" w:eastAsia="Times New Roman" w:hAnsi="Times New Roman" w:cs="Times New Roman"/>
          <w:sz w:val="22"/>
          <w:szCs w:val="22"/>
        </w:rPr>
        <w:br/>
        <w:t>специфике возрастных, половых, национальных, этнических</w:t>
      </w:r>
      <w:r w:rsidRPr="00A673D9">
        <w:rPr>
          <w:rFonts w:ascii="Times New Roman" w:eastAsia="Times New Roman" w:hAnsi="Times New Roman" w:cs="Times New Roman"/>
          <w:sz w:val="22"/>
          <w:szCs w:val="22"/>
        </w:rPr>
        <w:br/>
        <w:t>особенностей личностного развития детей дошкольного воз-</w:t>
      </w:r>
      <w:r w:rsidRPr="00A673D9">
        <w:rPr>
          <w:rFonts w:ascii="Times New Roman" w:eastAsia="Times New Roman" w:hAnsi="Times New Roman" w:cs="Times New Roman"/>
          <w:sz w:val="22"/>
          <w:szCs w:val="22"/>
        </w:rPr>
        <w:br/>
        <w:t>раста;</w:t>
      </w:r>
    </w:p>
    <w:p w:rsidR="00A673D9" w:rsidRPr="00A673D9" w:rsidRDefault="00A673D9" w:rsidP="00A673D9">
      <w:pPr>
        <w:numPr>
          <w:ilvl w:val="0"/>
          <w:numId w:val="11"/>
        </w:numPr>
        <w:tabs>
          <w:tab w:val="left" w:pos="657"/>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прогностичности, ориентирующим на осознанное восприя-</w:t>
      </w:r>
      <w:r w:rsidRPr="00A673D9">
        <w:rPr>
          <w:rFonts w:ascii="Times New Roman" w:eastAsia="Times New Roman" w:hAnsi="Times New Roman" w:cs="Times New Roman"/>
          <w:sz w:val="22"/>
          <w:szCs w:val="22"/>
        </w:rPr>
        <w:br/>
        <w:t>тие детьми предлагаемого содержания, на возможное его ис-</w:t>
      </w:r>
      <w:r w:rsidRPr="00A673D9">
        <w:rPr>
          <w:rFonts w:ascii="Times New Roman" w:eastAsia="Times New Roman" w:hAnsi="Times New Roman" w:cs="Times New Roman"/>
          <w:sz w:val="22"/>
          <w:szCs w:val="22"/>
        </w:rPr>
        <w:br/>
        <w:t>пользование в качестве аргументов в объяснении своих по-</w:t>
      </w:r>
      <w:r w:rsidRPr="00A673D9">
        <w:rPr>
          <w:rFonts w:ascii="Times New Roman" w:eastAsia="Times New Roman" w:hAnsi="Times New Roman" w:cs="Times New Roman"/>
          <w:sz w:val="22"/>
          <w:szCs w:val="22"/>
        </w:rPr>
        <w:br/>
        <w:t>ступков, отношений в сфере социального взаимодействия, на</w:t>
      </w:r>
      <w:r w:rsidRPr="00A673D9">
        <w:rPr>
          <w:rFonts w:ascii="Times New Roman" w:eastAsia="Times New Roman" w:hAnsi="Times New Roman" w:cs="Times New Roman"/>
          <w:sz w:val="22"/>
          <w:szCs w:val="22"/>
        </w:rPr>
        <w:br/>
        <w:t>проявление потребностей и мотивов социально значимого и</w:t>
      </w:r>
      <w:r w:rsidRPr="00A673D9">
        <w:rPr>
          <w:rFonts w:ascii="Times New Roman" w:eastAsia="Times New Roman" w:hAnsi="Times New Roman" w:cs="Times New Roman"/>
          <w:sz w:val="22"/>
          <w:szCs w:val="22"/>
        </w:rPr>
        <w:br/>
        <w:t>одобряемого поведения;</w:t>
      </w:r>
    </w:p>
    <w:p w:rsidR="00A673D9" w:rsidRPr="00A673D9" w:rsidRDefault="00A673D9" w:rsidP="00A673D9">
      <w:pPr>
        <w:numPr>
          <w:ilvl w:val="0"/>
          <w:numId w:val="11"/>
        </w:numPr>
        <w:tabs>
          <w:tab w:val="left" w:pos="657"/>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последовательности и концентричности, обеспечивающим</w:t>
      </w:r>
      <w:r w:rsidRPr="00A673D9">
        <w:rPr>
          <w:rFonts w:ascii="Times New Roman" w:eastAsia="Times New Roman" w:hAnsi="Times New Roman" w:cs="Times New Roman"/>
          <w:sz w:val="22"/>
          <w:szCs w:val="22"/>
        </w:rPr>
        <w:br/>
        <w:t>постепенное обогащение содержания различных видов соци-</w:t>
      </w:r>
      <w:r w:rsidRPr="00A673D9">
        <w:rPr>
          <w:rFonts w:ascii="Times New Roman" w:eastAsia="Times New Roman" w:hAnsi="Times New Roman" w:cs="Times New Roman"/>
          <w:sz w:val="22"/>
          <w:szCs w:val="22"/>
        </w:rPr>
        <w:br/>
        <w:t>альной культуры по темам, блокам и разделам, возвращение к</w:t>
      </w:r>
      <w:r w:rsidRPr="00A673D9">
        <w:rPr>
          <w:rFonts w:ascii="Times New Roman" w:eastAsia="Times New Roman" w:hAnsi="Times New Roman" w:cs="Times New Roman"/>
          <w:sz w:val="22"/>
          <w:szCs w:val="22"/>
        </w:rPr>
        <w:br/>
        <w:t>ранее пройденным темам на более высоком уровне формиро-</w:t>
      </w:r>
      <w:r w:rsidRPr="00A673D9">
        <w:rPr>
          <w:rFonts w:ascii="Times New Roman" w:eastAsia="Times New Roman" w:hAnsi="Times New Roman" w:cs="Times New Roman"/>
          <w:sz w:val="22"/>
          <w:szCs w:val="22"/>
        </w:rPr>
        <w:br/>
        <w:t>вания знаний (от элементарных представлений по отдельным</w:t>
      </w:r>
      <w:r w:rsidRPr="00A673D9">
        <w:rPr>
          <w:rFonts w:ascii="Times New Roman" w:eastAsia="Times New Roman" w:hAnsi="Times New Roman" w:cs="Times New Roman"/>
          <w:sz w:val="22"/>
          <w:szCs w:val="22"/>
        </w:rPr>
        <w:br/>
        <w:t>признакам к обобщенным представлениям по системе суще-</w:t>
      </w:r>
      <w:r w:rsidRPr="00A673D9">
        <w:rPr>
          <w:rFonts w:ascii="Times New Roman" w:eastAsia="Times New Roman" w:hAnsi="Times New Roman" w:cs="Times New Roman"/>
          <w:sz w:val="22"/>
          <w:szCs w:val="22"/>
        </w:rPr>
        <w:br/>
        <w:t>ственных признаков), познание объектов социального мира в</w:t>
      </w:r>
      <w:r w:rsidRPr="00A673D9">
        <w:rPr>
          <w:rFonts w:ascii="Times New Roman" w:eastAsia="Times New Roman" w:hAnsi="Times New Roman" w:cs="Times New Roman"/>
          <w:sz w:val="22"/>
          <w:szCs w:val="22"/>
        </w:rPr>
        <w:br/>
        <w:t>процессе их исторического развития;</w:t>
      </w:r>
    </w:p>
    <w:p w:rsidR="00A673D9" w:rsidRPr="00A673D9" w:rsidRDefault="00A673D9" w:rsidP="00A673D9">
      <w:pPr>
        <w:numPr>
          <w:ilvl w:val="0"/>
          <w:numId w:val="11"/>
        </w:numPr>
        <w:tabs>
          <w:tab w:val="left" w:pos="657"/>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системности, предполагающим формирование у дошкольни-</w:t>
      </w:r>
      <w:r w:rsidRPr="00A673D9">
        <w:rPr>
          <w:rFonts w:ascii="Times New Roman" w:eastAsia="Times New Roman" w:hAnsi="Times New Roman" w:cs="Times New Roman"/>
          <w:sz w:val="22"/>
          <w:szCs w:val="22"/>
        </w:rPr>
        <w:br/>
        <w:t>ков обобщенного представления о социальном мире как систе-</w:t>
      </w:r>
      <w:r w:rsidRPr="00A673D9">
        <w:rPr>
          <w:rFonts w:ascii="Times New Roman" w:eastAsia="Times New Roman" w:hAnsi="Times New Roman" w:cs="Times New Roman"/>
          <w:sz w:val="22"/>
          <w:szCs w:val="22"/>
        </w:rPr>
        <w:br/>
        <w:t>ме систем, в котором все объекты, процессы, явления, поступ-</w:t>
      </w:r>
      <w:r w:rsidRPr="00A673D9">
        <w:rPr>
          <w:rFonts w:ascii="Times New Roman" w:eastAsia="Times New Roman" w:hAnsi="Times New Roman" w:cs="Times New Roman"/>
          <w:sz w:val="22"/>
          <w:szCs w:val="22"/>
        </w:rPr>
        <w:br/>
        <w:t>ки, переживания людей находятся во взаимосвязи и взаимо-</w:t>
      </w:r>
      <w:r w:rsidRPr="00A673D9">
        <w:rPr>
          <w:rFonts w:ascii="Times New Roman" w:eastAsia="Times New Roman" w:hAnsi="Times New Roman" w:cs="Times New Roman"/>
          <w:sz w:val="22"/>
          <w:szCs w:val="22"/>
        </w:rPr>
        <w:br/>
        <w:t>зависимости; становление основ диалектического понимания</w:t>
      </w:r>
      <w:r w:rsidRPr="00A673D9">
        <w:rPr>
          <w:rFonts w:ascii="Times New Roman" w:eastAsia="Times New Roman" w:hAnsi="Times New Roman" w:cs="Times New Roman"/>
          <w:sz w:val="22"/>
          <w:szCs w:val="22"/>
        </w:rPr>
        <w:br/>
        <w:t>социальной действительности;</w:t>
      </w:r>
    </w:p>
    <w:p w:rsidR="00A673D9" w:rsidRPr="00A673D9" w:rsidRDefault="00A673D9" w:rsidP="00A673D9">
      <w:pPr>
        <w:numPr>
          <w:ilvl w:val="0"/>
          <w:numId w:val="11"/>
        </w:numPr>
        <w:tabs>
          <w:tab w:val="left" w:pos="657"/>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интегративности, предусматривающим возможность исполь-</w:t>
      </w:r>
      <w:r w:rsidRPr="00A673D9">
        <w:rPr>
          <w:rFonts w:ascii="Times New Roman" w:eastAsia="Times New Roman" w:hAnsi="Times New Roman" w:cs="Times New Roman"/>
          <w:sz w:val="22"/>
          <w:szCs w:val="22"/>
        </w:rPr>
        <w:br/>
        <w:t>зования содержания социальной культуры в разных образо-</w:t>
      </w:r>
      <w:r w:rsidRPr="00A673D9">
        <w:rPr>
          <w:rFonts w:ascii="Times New Roman" w:eastAsia="Times New Roman" w:hAnsi="Times New Roman" w:cs="Times New Roman"/>
          <w:sz w:val="22"/>
          <w:szCs w:val="22"/>
        </w:rPr>
        <w:br/>
        <w:t>вательных областях (познавательное, речевое, художествен-</w:t>
      </w:r>
      <w:r w:rsidRPr="00A673D9">
        <w:rPr>
          <w:rFonts w:ascii="Times New Roman" w:eastAsia="Times New Roman" w:hAnsi="Times New Roman" w:cs="Times New Roman"/>
          <w:sz w:val="22"/>
          <w:szCs w:val="22"/>
        </w:rPr>
        <w:br/>
        <w:t>но-эстетическое, физическое развитие), и его реализацию в</w:t>
      </w:r>
      <w:r w:rsidRPr="00A673D9">
        <w:rPr>
          <w:rFonts w:ascii="Times New Roman" w:eastAsia="Times New Roman" w:hAnsi="Times New Roman" w:cs="Times New Roman"/>
          <w:sz w:val="22"/>
          <w:szCs w:val="22"/>
        </w:rPr>
        <w:br/>
        <w:t>разных видах деятельности;</w:t>
      </w:r>
    </w:p>
    <w:p w:rsidR="00A673D9" w:rsidRPr="00A673D9" w:rsidRDefault="00A673D9" w:rsidP="00A673D9">
      <w:pPr>
        <w:numPr>
          <w:ilvl w:val="0"/>
          <w:numId w:val="11"/>
        </w:numPr>
        <w:tabs>
          <w:tab w:val="left" w:pos="657"/>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культуросообразности и регионализма, обеспечивающим</w:t>
      </w:r>
      <w:r w:rsidRPr="00A673D9">
        <w:rPr>
          <w:rFonts w:ascii="Times New Roman" w:eastAsia="Times New Roman" w:hAnsi="Times New Roman" w:cs="Times New Roman"/>
          <w:sz w:val="22"/>
          <w:szCs w:val="22"/>
        </w:rPr>
        <w:br/>
        <w:t>становление различных сфер самосознания ребенка на осно- '</w:t>
      </w:r>
      <w:r w:rsidRPr="00A673D9">
        <w:rPr>
          <w:rFonts w:ascii="Times New Roman" w:eastAsia="Times New Roman" w:hAnsi="Times New Roman" w:cs="Times New Roman"/>
          <w:sz w:val="22"/>
          <w:szCs w:val="22"/>
        </w:rPr>
        <w:br/>
        <w:t>ве культуры своего народа, ближайшего социального окруже-</w:t>
      </w:r>
      <w:r w:rsidRPr="00A673D9">
        <w:rPr>
          <w:rFonts w:ascii="Times New Roman" w:eastAsia="Times New Roman" w:hAnsi="Times New Roman" w:cs="Times New Roman"/>
          <w:sz w:val="22"/>
          <w:szCs w:val="22"/>
        </w:rPr>
        <w:br/>
        <w:t>ния, познании историко-географических, этнических особен-</w:t>
      </w:r>
      <w:r w:rsidRPr="00A673D9">
        <w:rPr>
          <w:rFonts w:ascii="Times New Roman" w:eastAsia="Times New Roman" w:hAnsi="Times New Roman" w:cs="Times New Roman"/>
          <w:sz w:val="22"/>
          <w:szCs w:val="22"/>
        </w:rPr>
        <w:br/>
        <w:t>ностей социальной действительности своего региона;</w:t>
      </w:r>
    </w:p>
    <w:p w:rsidR="00A673D9" w:rsidRPr="00A673D9" w:rsidRDefault="00A673D9" w:rsidP="00A673D9">
      <w:pPr>
        <w:numPr>
          <w:ilvl w:val="0"/>
          <w:numId w:val="11"/>
        </w:numPr>
        <w:tabs>
          <w:tab w:val="left" w:pos="657"/>
        </w:tabs>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«диалога культур», ориентирующим на понимание детьми</w:t>
      </w:r>
      <w:r w:rsidRPr="00A673D9">
        <w:rPr>
          <w:rFonts w:ascii="Times New Roman" w:eastAsia="Times New Roman" w:hAnsi="Times New Roman" w:cs="Times New Roman"/>
          <w:sz w:val="22"/>
          <w:szCs w:val="22"/>
        </w:rPr>
        <w:br/>
        <w:t>временной и исторической последовательности развития ма-</w:t>
      </w:r>
      <w:r w:rsidRPr="00A673D9">
        <w:rPr>
          <w:rFonts w:ascii="Times New Roman" w:eastAsia="Times New Roman" w:hAnsi="Times New Roman" w:cs="Times New Roman"/>
          <w:sz w:val="22"/>
          <w:szCs w:val="22"/>
        </w:rPr>
        <w:br/>
        <w:t>териальных и духовных ценностей, взаимопроникновения и</w:t>
      </w:r>
      <w:r w:rsidRPr="00A673D9">
        <w:rPr>
          <w:rFonts w:ascii="Times New Roman" w:eastAsia="Times New Roman" w:hAnsi="Times New Roman" w:cs="Times New Roman"/>
          <w:sz w:val="22"/>
          <w:szCs w:val="22"/>
        </w:rPr>
        <w:br/>
        <w:t>дополняемости культур разных народов.</w:t>
      </w:r>
    </w:p>
    <w:p w:rsidR="00A673D9" w:rsidRPr="00A673D9" w:rsidRDefault="00A673D9" w:rsidP="00A673D9">
      <w:pPr>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С целью демонстрации динам</w:t>
      </w:r>
      <w:r>
        <w:rPr>
          <w:rFonts w:ascii="Times New Roman" w:eastAsia="Times New Roman" w:hAnsi="Times New Roman" w:cs="Times New Roman"/>
          <w:sz w:val="22"/>
          <w:szCs w:val="22"/>
        </w:rPr>
        <w:t xml:space="preserve">ики и усложнений в разных сфе- </w:t>
      </w:r>
    </w:p>
    <w:p w:rsidR="00A673D9" w:rsidRPr="00A673D9" w:rsidRDefault="00A673D9" w:rsidP="00A673D9">
      <w:pPr>
        <w:pStyle w:val="70"/>
        <w:shd w:val="clear" w:color="auto" w:fill="auto"/>
        <w:tabs>
          <w:tab w:val="left" w:pos="1121"/>
        </w:tabs>
        <w:spacing w:line="245" w:lineRule="exact"/>
        <w:ind w:firstLine="0"/>
        <w:sectPr w:rsidR="00A673D9" w:rsidRPr="00A673D9" w:rsidSect="00A673D9">
          <w:pgSz w:w="16840" w:h="11909" w:orient="landscape"/>
          <w:pgMar w:top="510" w:right="567" w:bottom="567" w:left="567" w:header="0" w:footer="6" w:gutter="0"/>
          <w:cols w:num="2" w:space="720"/>
          <w:noEndnote/>
          <w:docGrid w:linePitch="360"/>
        </w:sectPr>
      </w:pPr>
      <w:r w:rsidRPr="00A673D9">
        <w:rPr>
          <w:rFonts w:eastAsia="Arial Unicode MS"/>
          <w:sz w:val="24"/>
          <w:szCs w:val="24"/>
        </w:rPr>
        <w:t>рах социально-коммуникативного развития задачи в программе</w:t>
      </w:r>
    </w:p>
    <w:p w:rsidR="00A673D9" w:rsidRPr="00A673D9" w:rsidRDefault="00A673D9" w:rsidP="00A673D9">
      <w:pPr>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lastRenderedPageBreak/>
        <w:t>представлены по разделам, а их дифференциация по возрастным</w:t>
      </w:r>
      <w:r w:rsidRPr="00A673D9">
        <w:rPr>
          <w:rFonts w:ascii="Times New Roman" w:eastAsia="Times New Roman" w:hAnsi="Times New Roman" w:cs="Times New Roman"/>
          <w:sz w:val="22"/>
          <w:szCs w:val="22"/>
        </w:rPr>
        <w:br/>
        <w:t>периодам — в блочно-тематических планах.</w:t>
      </w:r>
    </w:p>
    <w:p w:rsidR="00B775DC"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Реализация программы «Дорогою добра» осуществляется на</w:t>
      </w:r>
    </w:p>
    <w:p w:rsidR="00B775DC" w:rsidRDefault="00B775DC" w:rsidP="00B775DC">
      <w:pPr>
        <w:spacing w:line="245" w:lineRule="exact"/>
        <w:jc w:val="both"/>
        <w:rPr>
          <w:rFonts w:ascii="Times New Roman" w:eastAsia="Times New Roman" w:hAnsi="Times New Roman" w:cs="Times New Roman"/>
          <w:b/>
          <w:bCs/>
          <w:i/>
          <w:iCs/>
          <w:sz w:val="22"/>
          <w:szCs w:val="22"/>
        </w:rPr>
      </w:pPr>
      <w:r w:rsidRPr="00A673D9">
        <w:rPr>
          <w:rFonts w:ascii="Times New Roman" w:eastAsia="Times New Roman" w:hAnsi="Times New Roman" w:cs="Times New Roman"/>
          <w:sz w:val="22"/>
          <w:szCs w:val="22"/>
        </w:rPr>
        <w:t xml:space="preserve">протяжении всего дошкольного возраста (от 3 до 7 лет). Ее </w:t>
      </w:r>
      <w:r w:rsidRPr="00A673D9">
        <w:rPr>
          <w:rFonts w:ascii="Times New Roman" w:eastAsia="Times New Roman" w:hAnsi="Times New Roman" w:cs="Times New Roman"/>
          <w:b/>
          <w:bCs/>
          <w:i/>
          <w:iCs/>
          <w:sz w:val="22"/>
          <w:szCs w:val="22"/>
        </w:rPr>
        <w:t>содер-</w:t>
      </w:r>
      <w:r w:rsidR="00A673D9" w:rsidRPr="00A673D9">
        <w:rPr>
          <w:rFonts w:ascii="Times New Roman" w:eastAsia="Times New Roman" w:hAnsi="Times New Roman" w:cs="Times New Roman"/>
          <w:sz w:val="22"/>
          <w:szCs w:val="22"/>
        </w:rPr>
        <w:br/>
      </w:r>
    </w:p>
    <w:p w:rsidR="00B775DC" w:rsidRDefault="00B775DC" w:rsidP="00B775DC">
      <w:pPr>
        <w:spacing w:line="245" w:lineRule="exact"/>
        <w:rPr>
          <w:rFonts w:ascii="Times New Roman" w:eastAsia="Times New Roman" w:hAnsi="Times New Roman" w:cs="Times New Roman"/>
          <w:b/>
          <w:bCs/>
          <w:i/>
          <w:iCs/>
          <w:sz w:val="22"/>
          <w:szCs w:val="22"/>
        </w:rPr>
      </w:pPr>
    </w:p>
    <w:p w:rsidR="00A673D9" w:rsidRPr="00A673D9" w:rsidRDefault="00B775DC" w:rsidP="00A673D9">
      <w:pPr>
        <w:spacing w:line="245" w:lineRule="exact"/>
        <w:ind w:firstLine="360"/>
        <w:rPr>
          <w:rFonts w:ascii="Times New Roman" w:eastAsia="Times New Roman" w:hAnsi="Times New Roman" w:cs="Times New Roman"/>
          <w:sz w:val="22"/>
          <w:szCs w:val="22"/>
        </w:rPr>
        <w:sectPr w:rsidR="00A673D9" w:rsidRPr="00A673D9" w:rsidSect="00B775DC">
          <w:pgSz w:w="16840" w:h="11909" w:orient="landscape"/>
          <w:pgMar w:top="510" w:right="567" w:bottom="567" w:left="567" w:header="0" w:footer="6" w:gutter="0"/>
          <w:cols w:num="2" w:space="720"/>
          <w:noEndnote/>
          <w:docGrid w:linePitch="360"/>
        </w:sectPr>
      </w:pPr>
      <w:r w:rsidRPr="00A673D9">
        <w:rPr>
          <w:rFonts w:ascii="Times New Roman" w:eastAsia="Times New Roman" w:hAnsi="Times New Roman" w:cs="Times New Roman"/>
          <w:sz w:val="22"/>
          <w:szCs w:val="22"/>
        </w:rPr>
        <w:t>потребностей и интересов, адекватных полу и возрасту способов</w:t>
      </w:r>
      <w:r w:rsidRPr="00A673D9">
        <w:rPr>
          <w:rFonts w:ascii="Times New Roman" w:eastAsia="Times New Roman" w:hAnsi="Times New Roman" w:cs="Times New Roman"/>
          <w:sz w:val="22"/>
          <w:szCs w:val="22"/>
        </w:rPr>
        <w:br/>
        <w:t>поведения, с возможностями отражения и применения имею-</w:t>
      </w:r>
      <w:r w:rsidR="00A673D9" w:rsidRPr="00A673D9">
        <w:rPr>
          <w:rFonts w:ascii="Times New Roman" w:eastAsia="Times New Roman" w:hAnsi="Times New Roman" w:cs="Times New Roman"/>
          <w:b/>
          <w:bCs/>
          <w:i/>
          <w:iCs/>
          <w:sz w:val="22"/>
          <w:szCs w:val="22"/>
        </w:rPr>
        <w:br/>
      </w:r>
    </w:p>
    <w:p w:rsidR="00A673D9" w:rsidRDefault="00B775DC" w:rsidP="00A673D9">
      <w:pPr>
        <w:tabs>
          <w:tab w:val="left" w:pos="4090"/>
        </w:tabs>
        <w:spacing w:line="170" w:lineRule="exact"/>
        <w:rPr>
          <w:rFonts w:ascii="Times New Roman" w:eastAsia="Times New Roman" w:hAnsi="Times New Roman" w:cs="Times New Roman"/>
          <w:b/>
          <w:bCs/>
          <w:sz w:val="17"/>
          <w:szCs w:val="17"/>
        </w:rPr>
        <w:sectPr w:rsidR="00A673D9" w:rsidSect="00A673D9">
          <w:type w:val="continuous"/>
          <w:pgSz w:w="16840" w:h="11909" w:orient="landscape"/>
          <w:pgMar w:top="510" w:right="567" w:bottom="567" w:left="567" w:header="0" w:footer="6" w:gutter="0"/>
          <w:cols w:num="2" w:space="720"/>
          <w:noEndnote/>
          <w:docGrid w:linePitch="360"/>
        </w:sectPr>
      </w:pPr>
      <w:r w:rsidRPr="00A673D9">
        <w:rPr>
          <w:rFonts w:ascii="Times New Roman" w:eastAsia="Times New Roman" w:hAnsi="Times New Roman" w:cs="Times New Roman"/>
          <w:b/>
          <w:bCs/>
          <w:i/>
          <w:iCs/>
          <w:sz w:val="22"/>
          <w:szCs w:val="22"/>
        </w:rPr>
        <w:lastRenderedPageBreak/>
        <w:t>жание</w:t>
      </w:r>
      <w:r w:rsidRPr="00A673D9">
        <w:rPr>
          <w:rFonts w:ascii="Times New Roman" w:eastAsia="Times New Roman" w:hAnsi="Times New Roman" w:cs="Times New Roman"/>
          <w:sz w:val="22"/>
          <w:szCs w:val="22"/>
        </w:rPr>
        <w:t xml:space="preserve"> представлено в разделах «Человек среди людей», «Человек</w:t>
      </w:r>
      <w:r w:rsidRPr="00A673D9">
        <w:rPr>
          <w:rFonts w:ascii="Times New Roman" w:eastAsia="Times New Roman" w:hAnsi="Times New Roman" w:cs="Times New Roman"/>
          <w:sz w:val="22"/>
          <w:szCs w:val="22"/>
        </w:rPr>
        <w:br/>
      </w:r>
      <w:r w:rsidRPr="00A673D9">
        <w:rPr>
          <w:rFonts w:ascii="Times New Roman" w:eastAsia="Times New Roman" w:hAnsi="Times New Roman" w:cs="Times New Roman"/>
          <w:sz w:val="22"/>
          <w:szCs w:val="22"/>
        </w:rPr>
        <w:lastRenderedPageBreak/>
        <w:t>в истории», «Человек в культуре», «Человек в своем крае», каж-</w:t>
      </w:r>
      <w:r w:rsidRPr="00A673D9">
        <w:rPr>
          <w:rFonts w:ascii="Times New Roman" w:eastAsia="Times New Roman" w:hAnsi="Times New Roman" w:cs="Times New Roman"/>
          <w:sz w:val="22"/>
          <w:szCs w:val="22"/>
        </w:rPr>
        <w:br/>
      </w:r>
    </w:p>
    <w:tbl>
      <w:tblPr>
        <w:tblpPr w:leftFromText="180" w:rightFromText="180" w:vertAnchor="text" w:horzAnchor="margin"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3877"/>
      </w:tblGrid>
      <w:tr w:rsidR="00A673D9" w:rsidTr="00B775DC">
        <w:trPr>
          <w:trHeight w:val="155"/>
        </w:trPr>
        <w:tc>
          <w:tcPr>
            <w:tcW w:w="2610" w:type="dxa"/>
          </w:tcPr>
          <w:p w:rsidR="00A673D9" w:rsidRDefault="00A673D9" w:rsidP="00B775DC">
            <w:pPr>
              <w:tabs>
                <w:tab w:val="left" w:pos="4090"/>
              </w:tabs>
              <w:spacing w:line="170" w:lineRule="exact"/>
              <w:rPr>
                <w:rFonts w:ascii="Century Gothic" w:eastAsia="Century Gothic" w:hAnsi="Century Gothic" w:cs="Century Gothic"/>
                <w:b/>
                <w:bCs/>
                <w:i/>
                <w:iCs/>
                <w:sz w:val="18"/>
                <w:szCs w:val="18"/>
              </w:rPr>
            </w:pPr>
            <w:r w:rsidRPr="00A673D9">
              <w:rPr>
                <w:rFonts w:ascii="Times New Roman" w:eastAsia="Times New Roman" w:hAnsi="Times New Roman" w:cs="Times New Roman"/>
                <w:b/>
                <w:bCs/>
                <w:sz w:val="17"/>
                <w:szCs w:val="17"/>
              </w:rPr>
              <w:t>Раздел программы</w:t>
            </w:r>
          </w:p>
        </w:tc>
        <w:tc>
          <w:tcPr>
            <w:tcW w:w="3877" w:type="dxa"/>
          </w:tcPr>
          <w:p w:rsidR="00A673D9" w:rsidRDefault="00A673D9" w:rsidP="00B775DC">
            <w:pPr>
              <w:tabs>
                <w:tab w:val="left" w:pos="4090"/>
              </w:tabs>
              <w:spacing w:line="170" w:lineRule="exact"/>
              <w:ind w:left="1482"/>
              <w:rPr>
                <w:rFonts w:ascii="Century Gothic" w:eastAsia="Century Gothic" w:hAnsi="Century Gothic" w:cs="Century Gothic"/>
                <w:b/>
                <w:bCs/>
                <w:i/>
                <w:iCs/>
                <w:sz w:val="18"/>
                <w:szCs w:val="18"/>
              </w:rPr>
            </w:pPr>
            <w:r w:rsidRPr="00A673D9">
              <w:rPr>
                <w:rFonts w:ascii="Times New Roman" w:eastAsia="Times New Roman" w:hAnsi="Times New Roman" w:cs="Times New Roman"/>
                <w:b/>
                <w:bCs/>
                <w:sz w:val="17"/>
                <w:szCs w:val="17"/>
              </w:rPr>
              <w:t>Блоки раздела</w:t>
            </w:r>
          </w:p>
        </w:tc>
      </w:tr>
      <w:tr w:rsidR="00A673D9" w:rsidTr="00B775DC">
        <w:trPr>
          <w:trHeight w:val="941"/>
        </w:trPr>
        <w:tc>
          <w:tcPr>
            <w:tcW w:w="2610" w:type="dxa"/>
          </w:tcPr>
          <w:p w:rsidR="00A673D9" w:rsidRDefault="00A673D9" w:rsidP="00B775DC">
            <w:pPr>
              <w:tabs>
                <w:tab w:val="left" w:pos="2725"/>
              </w:tabs>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«Человек среди людей»</w:t>
            </w:r>
          </w:p>
          <w:p w:rsidR="00A673D9" w:rsidRPr="00A673D9" w:rsidRDefault="00A673D9" w:rsidP="00B775DC">
            <w:pPr>
              <w:spacing w:line="197" w:lineRule="exact"/>
              <w:rPr>
                <w:rFonts w:ascii="Times New Roman" w:eastAsia="Times New Roman" w:hAnsi="Times New Roman" w:cs="Times New Roman"/>
                <w:b/>
                <w:bCs/>
                <w:sz w:val="17"/>
                <w:szCs w:val="17"/>
              </w:rPr>
            </w:pPr>
          </w:p>
        </w:tc>
        <w:tc>
          <w:tcPr>
            <w:tcW w:w="3877" w:type="dxa"/>
          </w:tcPr>
          <w:p w:rsidR="00A673D9" w:rsidRPr="00A673D9" w:rsidRDefault="00A673D9" w:rsidP="00B775DC">
            <w:pPr>
              <w:tabs>
                <w:tab w:val="left" w:pos="2725"/>
              </w:tabs>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«Я — человек: я — мальчик, я — девочка».</w:t>
            </w:r>
          </w:p>
          <w:p w:rsidR="00A673D9" w:rsidRPr="00A673D9" w:rsidRDefault="00A673D9" w:rsidP="00B775DC">
            <w:pPr>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«Мужчины и женщины».</w:t>
            </w:r>
          </w:p>
          <w:p w:rsidR="00A673D9" w:rsidRPr="00A673D9" w:rsidRDefault="00A673D9" w:rsidP="00B775DC">
            <w:pPr>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«Моя семья».</w:t>
            </w:r>
          </w:p>
          <w:p w:rsidR="00A673D9" w:rsidRPr="00A673D9" w:rsidRDefault="00A673D9" w:rsidP="00B775DC">
            <w:pPr>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«Детский сад — мой второй дом»</w:t>
            </w:r>
          </w:p>
          <w:p w:rsidR="00A673D9" w:rsidRPr="00A673D9" w:rsidRDefault="00A673D9" w:rsidP="00B775DC">
            <w:pPr>
              <w:tabs>
                <w:tab w:val="left" w:leader="hyphen" w:pos="411"/>
                <w:tab w:val="left" w:leader="hyphen" w:pos="6560"/>
                <w:tab w:val="left" w:leader="hyphen" w:pos="6637"/>
              </w:tabs>
              <w:spacing w:line="200" w:lineRule="exact"/>
              <w:ind w:left="3942"/>
              <w:rPr>
                <w:rFonts w:ascii="Times New Roman" w:eastAsia="Times New Roman" w:hAnsi="Times New Roman" w:cs="Times New Roman"/>
                <w:b/>
                <w:bCs/>
                <w:sz w:val="17"/>
                <w:szCs w:val="17"/>
              </w:rPr>
            </w:pPr>
          </w:p>
        </w:tc>
      </w:tr>
      <w:tr w:rsidR="00A673D9" w:rsidTr="00B775DC">
        <w:trPr>
          <w:trHeight w:val="1365"/>
        </w:trPr>
        <w:tc>
          <w:tcPr>
            <w:tcW w:w="2610" w:type="dxa"/>
          </w:tcPr>
          <w:p w:rsidR="00A673D9" w:rsidRPr="00A673D9" w:rsidRDefault="00A673D9" w:rsidP="00B775DC">
            <w:pPr>
              <w:tabs>
                <w:tab w:val="left" w:leader="hyphen" w:pos="411"/>
                <w:tab w:val="left" w:leader="hyphen" w:pos="6560"/>
                <w:tab w:val="left" w:leader="hyphen" w:pos="6637"/>
              </w:tabs>
              <w:spacing w:line="200" w:lineRule="exact"/>
              <w:rPr>
                <w:rFonts w:ascii="Constantia" w:eastAsia="Constantia" w:hAnsi="Constantia" w:cs="Constantia"/>
                <w:sz w:val="20"/>
                <w:szCs w:val="20"/>
              </w:rPr>
            </w:pPr>
          </w:p>
          <w:p w:rsidR="00A673D9" w:rsidRDefault="00A673D9" w:rsidP="00B775DC">
            <w:pPr>
              <w:tabs>
                <w:tab w:val="left" w:pos="2725"/>
              </w:tabs>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I «Человек в истории»</w:t>
            </w:r>
          </w:p>
          <w:p w:rsidR="00A673D9" w:rsidRPr="00A673D9" w:rsidRDefault="00A673D9" w:rsidP="00B775DC">
            <w:pPr>
              <w:tabs>
                <w:tab w:val="left" w:leader="underscore" w:pos="2725"/>
              </w:tabs>
              <w:spacing w:line="197" w:lineRule="exact"/>
              <w:rPr>
                <w:rFonts w:ascii="Constantia" w:eastAsia="Constantia" w:hAnsi="Constantia" w:cs="Constantia"/>
                <w:sz w:val="16"/>
                <w:szCs w:val="16"/>
              </w:rPr>
            </w:pPr>
          </w:p>
        </w:tc>
        <w:tc>
          <w:tcPr>
            <w:tcW w:w="3877" w:type="dxa"/>
          </w:tcPr>
          <w:p w:rsidR="00A673D9" w:rsidRDefault="00A673D9" w:rsidP="00B775DC">
            <w:pPr>
              <w:rPr>
                <w:rFonts w:ascii="Constantia" w:eastAsia="Constantia" w:hAnsi="Constantia" w:cs="Constantia"/>
                <w:sz w:val="16"/>
                <w:szCs w:val="16"/>
              </w:rPr>
            </w:pPr>
          </w:p>
          <w:p w:rsidR="00A673D9" w:rsidRPr="00A673D9" w:rsidRDefault="00A673D9" w:rsidP="00B775DC">
            <w:pPr>
              <w:tabs>
                <w:tab w:val="left" w:pos="2725"/>
              </w:tabs>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«Появление и развитие человека на Земле».</w:t>
            </w:r>
          </w:p>
          <w:p w:rsidR="00A673D9" w:rsidRPr="00A673D9" w:rsidRDefault="00A673D9" w:rsidP="00B775DC">
            <w:pPr>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«История семьи».</w:t>
            </w:r>
          </w:p>
          <w:p w:rsidR="00A673D9" w:rsidRPr="00A673D9" w:rsidRDefault="00A673D9" w:rsidP="00B775DC">
            <w:pPr>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«История детского сада».</w:t>
            </w:r>
          </w:p>
          <w:p w:rsidR="00A673D9" w:rsidRPr="00A673D9" w:rsidRDefault="00A673D9" w:rsidP="00B775DC">
            <w:pPr>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«Родной город (село)».</w:t>
            </w:r>
          </w:p>
          <w:p w:rsidR="00A673D9" w:rsidRDefault="00A673D9" w:rsidP="00B775DC">
            <w:pPr>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«Родная страна».</w:t>
            </w:r>
          </w:p>
          <w:p w:rsidR="00A673D9" w:rsidRPr="00A673D9" w:rsidRDefault="00A673D9" w:rsidP="00B775DC">
            <w:pPr>
              <w:tabs>
                <w:tab w:val="left" w:leader="underscore" w:pos="2725"/>
              </w:tabs>
              <w:spacing w:line="197" w:lineRule="exact"/>
              <w:rPr>
                <w:rFonts w:ascii="Constantia" w:eastAsia="Constantia" w:hAnsi="Constantia" w:cs="Constantia"/>
                <w:sz w:val="16"/>
                <w:szCs w:val="16"/>
              </w:rPr>
            </w:pPr>
            <w:r w:rsidRPr="00A673D9">
              <w:rPr>
                <w:rFonts w:ascii="Constantia" w:eastAsia="Constantia" w:hAnsi="Constantia" w:cs="Constantia"/>
                <w:sz w:val="16"/>
                <w:szCs w:val="16"/>
              </w:rPr>
              <w:t>«Моя Земля»</w:t>
            </w:r>
          </w:p>
        </w:tc>
      </w:tr>
      <w:tr w:rsidR="00A673D9" w:rsidTr="00B775DC">
        <w:trPr>
          <w:trHeight w:val="262"/>
        </w:trPr>
        <w:tc>
          <w:tcPr>
            <w:tcW w:w="2610" w:type="dxa"/>
          </w:tcPr>
          <w:p w:rsidR="00A673D9" w:rsidRDefault="00A673D9" w:rsidP="00B775DC">
            <w:pPr>
              <w:tabs>
                <w:tab w:val="left" w:pos="2725"/>
              </w:tabs>
              <w:spacing w:line="160" w:lineRule="exact"/>
              <w:rPr>
                <w:rFonts w:ascii="Constantia" w:eastAsia="Constantia" w:hAnsi="Constantia" w:cs="Constantia"/>
                <w:sz w:val="16"/>
                <w:szCs w:val="16"/>
              </w:rPr>
            </w:pPr>
            <w:r w:rsidRPr="00A673D9">
              <w:rPr>
                <w:rFonts w:ascii="Constantia" w:eastAsia="Constantia" w:hAnsi="Constantia" w:cs="Constantia"/>
                <w:sz w:val="16"/>
                <w:szCs w:val="16"/>
              </w:rPr>
              <w:t>«Человек в культуре»</w:t>
            </w:r>
          </w:p>
          <w:p w:rsidR="00A673D9" w:rsidRPr="00A673D9" w:rsidRDefault="00A673D9" w:rsidP="00B775DC">
            <w:pPr>
              <w:tabs>
                <w:tab w:val="left" w:pos="2725"/>
              </w:tabs>
              <w:spacing w:line="180" w:lineRule="exact"/>
              <w:rPr>
                <w:rFonts w:ascii="Constantia" w:eastAsia="Constantia" w:hAnsi="Constantia" w:cs="Constantia"/>
                <w:sz w:val="20"/>
                <w:szCs w:val="20"/>
              </w:rPr>
            </w:pPr>
            <w:r w:rsidRPr="00A673D9">
              <w:rPr>
                <w:rFonts w:ascii="Constantia" w:eastAsia="Constantia" w:hAnsi="Constantia" w:cs="Constantia"/>
                <w:i/>
                <w:iCs/>
                <w:sz w:val="18"/>
                <w:szCs w:val="18"/>
              </w:rPr>
              <w:t>[</w:t>
            </w:r>
          </w:p>
        </w:tc>
        <w:tc>
          <w:tcPr>
            <w:tcW w:w="3877" w:type="dxa"/>
          </w:tcPr>
          <w:p w:rsidR="00A673D9" w:rsidRPr="00A673D9" w:rsidRDefault="00A673D9" w:rsidP="00B775DC">
            <w:pPr>
              <w:tabs>
                <w:tab w:val="left" w:pos="2725"/>
              </w:tabs>
              <w:spacing w:line="160" w:lineRule="exact"/>
              <w:rPr>
                <w:rFonts w:ascii="Constantia" w:eastAsia="Constantia" w:hAnsi="Constantia" w:cs="Constantia"/>
                <w:sz w:val="16"/>
                <w:szCs w:val="16"/>
              </w:rPr>
            </w:pPr>
            <w:r w:rsidRPr="00A673D9">
              <w:rPr>
                <w:rFonts w:ascii="Constantia" w:eastAsia="Constantia" w:hAnsi="Constantia" w:cs="Constantia"/>
                <w:sz w:val="16"/>
                <w:szCs w:val="16"/>
              </w:rPr>
              <w:t>«Русская традиционная культура».</w:t>
            </w:r>
          </w:p>
          <w:p w:rsidR="00A673D9" w:rsidRPr="00A673D9" w:rsidRDefault="00A673D9" w:rsidP="00B775DC">
            <w:pPr>
              <w:tabs>
                <w:tab w:val="left" w:pos="2725"/>
              </w:tabs>
              <w:spacing w:line="180" w:lineRule="exact"/>
              <w:rPr>
                <w:rFonts w:ascii="Constantia" w:eastAsia="Constantia" w:hAnsi="Constantia" w:cs="Constantia"/>
                <w:sz w:val="20"/>
                <w:szCs w:val="20"/>
              </w:rPr>
            </w:pPr>
            <w:r w:rsidRPr="00A673D9">
              <w:rPr>
                <w:rFonts w:ascii="Constantia" w:eastAsia="Constantia" w:hAnsi="Constantia" w:cs="Constantia"/>
                <w:sz w:val="16"/>
                <w:szCs w:val="16"/>
              </w:rPr>
              <w:t>«Культура других народов»</w:t>
            </w:r>
          </w:p>
        </w:tc>
      </w:tr>
      <w:tr w:rsidR="00A673D9" w:rsidTr="00B775DC">
        <w:trPr>
          <w:trHeight w:val="405"/>
        </w:trPr>
        <w:tc>
          <w:tcPr>
            <w:tcW w:w="2610" w:type="dxa"/>
          </w:tcPr>
          <w:p w:rsidR="00A673D9" w:rsidRDefault="00A673D9" w:rsidP="00B775DC">
            <w:pPr>
              <w:tabs>
                <w:tab w:val="left" w:pos="2725"/>
              </w:tabs>
              <w:spacing w:line="160" w:lineRule="exact"/>
              <w:rPr>
                <w:rFonts w:ascii="Constantia" w:eastAsia="Constantia" w:hAnsi="Constantia" w:cs="Constantia"/>
                <w:sz w:val="16"/>
                <w:szCs w:val="16"/>
              </w:rPr>
            </w:pPr>
            <w:r w:rsidRPr="00A673D9">
              <w:rPr>
                <w:rFonts w:ascii="Constantia" w:eastAsia="Constantia" w:hAnsi="Constantia" w:cs="Constantia"/>
                <w:sz w:val="16"/>
                <w:szCs w:val="16"/>
              </w:rPr>
              <w:t>«Человек в своем крае»</w:t>
            </w:r>
          </w:p>
          <w:p w:rsidR="00A673D9" w:rsidRPr="00A673D9" w:rsidRDefault="00A673D9" w:rsidP="00B775DC">
            <w:pPr>
              <w:spacing w:line="180" w:lineRule="exact"/>
              <w:jc w:val="center"/>
              <w:rPr>
                <w:rFonts w:ascii="Constantia" w:eastAsia="Constantia" w:hAnsi="Constantia" w:cs="Constantia"/>
                <w:sz w:val="16"/>
                <w:szCs w:val="16"/>
              </w:rPr>
            </w:pPr>
          </w:p>
        </w:tc>
        <w:tc>
          <w:tcPr>
            <w:tcW w:w="3877" w:type="dxa"/>
          </w:tcPr>
          <w:p w:rsidR="00A673D9" w:rsidRPr="00A673D9" w:rsidRDefault="00A673D9" w:rsidP="00B775DC">
            <w:pPr>
              <w:tabs>
                <w:tab w:val="left" w:pos="2725"/>
              </w:tabs>
              <w:spacing w:line="160" w:lineRule="exact"/>
              <w:rPr>
                <w:rFonts w:ascii="Constantia" w:eastAsia="Constantia" w:hAnsi="Constantia" w:cs="Constantia"/>
                <w:sz w:val="16"/>
                <w:szCs w:val="16"/>
              </w:rPr>
            </w:pPr>
            <w:r w:rsidRPr="00A673D9">
              <w:rPr>
                <w:rFonts w:ascii="Constantia" w:eastAsia="Constantia" w:hAnsi="Constantia" w:cs="Constantia"/>
                <w:sz w:val="16"/>
                <w:szCs w:val="16"/>
              </w:rPr>
              <w:t>«Родной край»</w:t>
            </w:r>
          </w:p>
          <w:p w:rsidR="00A673D9" w:rsidRPr="00A673D9" w:rsidRDefault="00A673D9" w:rsidP="00B775DC">
            <w:pPr>
              <w:spacing w:line="180" w:lineRule="exact"/>
              <w:jc w:val="center"/>
              <w:rPr>
                <w:rFonts w:ascii="Constantia" w:eastAsia="Constantia" w:hAnsi="Constantia" w:cs="Constantia"/>
                <w:sz w:val="16"/>
                <w:szCs w:val="16"/>
              </w:rPr>
            </w:pPr>
          </w:p>
        </w:tc>
      </w:tr>
    </w:tbl>
    <w:p w:rsidR="00B775DC" w:rsidRDefault="00B775DC" w:rsidP="00B775DC">
      <w:pPr>
        <w:spacing w:line="180" w:lineRule="exact"/>
        <w:rPr>
          <w:rFonts w:ascii="Century Gothic" w:eastAsia="Century Gothic" w:hAnsi="Century Gothic" w:cs="Century Gothic"/>
          <w:b/>
          <w:bCs/>
          <w:i/>
          <w:iCs/>
          <w:sz w:val="18"/>
          <w:szCs w:val="18"/>
        </w:rPr>
      </w:pPr>
      <w:r w:rsidRPr="00A673D9">
        <w:rPr>
          <w:rFonts w:ascii="Times New Roman" w:eastAsia="Times New Roman" w:hAnsi="Times New Roman" w:cs="Times New Roman"/>
          <w:sz w:val="22"/>
          <w:szCs w:val="22"/>
        </w:rPr>
        <w:lastRenderedPageBreak/>
        <w:t>дый из которых дифференцирован по блокам (см. таблицу).</w:t>
      </w:r>
    </w:p>
    <w:p w:rsidR="00B775DC" w:rsidRDefault="00B775DC" w:rsidP="00B775DC">
      <w:pPr>
        <w:spacing w:line="180" w:lineRule="exact"/>
        <w:rPr>
          <w:rFonts w:ascii="Century Gothic" w:eastAsia="Century Gothic" w:hAnsi="Century Gothic" w:cs="Century Gothic"/>
          <w:b/>
          <w:bCs/>
          <w:i/>
          <w:iCs/>
          <w:sz w:val="18"/>
          <w:szCs w:val="18"/>
        </w:rPr>
      </w:pPr>
    </w:p>
    <w:p w:rsidR="00A673D9" w:rsidRPr="00A673D9" w:rsidRDefault="00A673D9" w:rsidP="00A673D9">
      <w:pPr>
        <w:spacing w:line="180" w:lineRule="exact"/>
        <w:jc w:val="center"/>
        <w:rPr>
          <w:rFonts w:ascii="Century Gothic" w:eastAsia="Century Gothic" w:hAnsi="Century Gothic" w:cs="Century Gothic"/>
          <w:b/>
          <w:bCs/>
          <w:i/>
          <w:iCs/>
          <w:sz w:val="18"/>
          <w:szCs w:val="18"/>
        </w:rPr>
      </w:pPr>
      <w:r w:rsidRPr="00A673D9">
        <w:rPr>
          <w:rFonts w:ascii="Century Gothic" w:eastAsia="Century Gothic" w:hAnsi="Century Gothic" w:cs="Century Gothic"/>
          <w:b/>
          <w:bCs/>
          <w:i/>
          <w:iCs/>
          <w:sz w:val="18"/>
          <w:szCs w:val="18"/>
        </w:rPr>
        <w:t>Таблица</w:t>
      </w:r>
    </w:p>
    <w:p w:rsidR="00A673D9" w:rsidRDefault="00A673D9" w:rsidP="00A673D9">
      <w:pPr>
        <w:tabs>
          <w:tab w:val="left" w:pos="4090"/>
        </w:tabs>
        <w:spacing w:line="170" w:lineRule="exact"/>
        <w:rPr>
          <w:rFonts w:ascii="Times New Roman" w:eastAsia="Times New Roman" w:hAnsi="Times New Roman" w:cs="Times New Roman"/>
          <w:b/>
          <w:bCs/>
          <w:sz w:val="17"/>
          <w:szCs w:val="17"/>
        </w:rPr>
        <w:sectPr w:rsidR="00A673D9" w:rsidSect="00A673D9">
          <w:type w:val="continuous"/>
          <w:pgSz w:w="16840" w:h="11909" w:orient="landscape"/>
          <w:pgMar w:top="510" w:right="567" w:bottom="567" w:left="567" w:header="0" w:footer="3" w:gutter="0"/>
          <w:cols w:num="2" w:space="720"/>
          <w:noEndnote/>
          <w:docGrid w:linePitch="360"/>
        </w:sect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A673D9" w:rsidRDefault="00A673D9" w:rsidP="00A673D9">
      <w:pPr>
        <w:spacing w:line="245" w:lineRule="exact"/>
        <w:ind w:firstLine="360"/>
        <w:rPr>
          <w:rFonts w:ascii="Times New Roman" w:eastAsia="Times New Roman" w:hAnsi="Times New Roman" w:cs="Times New Roman"/>
          <w:sz w:val="22"/>
          <w:szCs w:val="22"/>
        </w:rPr>
      </w:pPr>
    </w:p>
    <w:p w:rsidR="00B775DC" w:rsidRDefault="00B775DC" w:rsidP="00A673D9">
      <w:pPr>
        <w:spacing w:line="245" w:lineRule="exact"/>
        <w:ind w:firstLine="360"/>
        <w:rPr>
          <w:rFonts w:ascii="Times New Roman" w:eastAsia="Times New Roman" w:hAnsi="Times New Roman" w:cs="Times New Roman"/>
          <w:sz w:val="22"/>
          <w:szCs w:val="22"/>
        </w:rPr>
      </w:pP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Включенность в программу раздела «Человек в своем крае»</w:t>
      </w:r>
      <w:r w:rsidRPr="00A673D9">
        <w:rPr>
          <w:rFonts w:ascii="Times New Roman" w:eastAsia="Times New Roman" w:hAnsi="Times New Roman" w:cs="Times New Roman"/>
          <w:sz w:val="22"/>
          <w:szCs w:val="22"/>
        </w:rPr>
        <w:br/>
        <w:t>обусловлено требованиями ФГОС ДО. Его содержание служит</w:t>
      </w:r>
      <w:r w:rsidRPr="00A673D9">
        <w:rPr>
          <w:rFonts w:ascii="Times New Roman" w:eastAsia="Times New Roman" w:hAnsi="Times New Roman" w:cs="Times New Roman"/>
          <w:sz w:val="22"/>
          <w:szCs w:val="22"/>
        </w:rPr>
        <w:br/>
        <w:t>вариативной частью программы и разрабатывается образова-</w:t>
      </w:r>
      <w:r w:rsidRPr="00A673D9">
        <w:rPr>
          <w:rFonts w:ascii="Times New Roman" w:eastAsia="Times New Roman" w:hAnsi="Times New Roman" w:cs="Times New Roman"/>
          <w:sz w:val="22"/>
          <w:szCs w:val="22"/>
        </w:rPr>
        <w:br/>
        <w:t>тельными организациями самостоятельно в соответствии с исто-</w:t>
      </w:r>
      <w:r w:rsidRPr="00A673D9">
        <w:rPr>
          <w:rFonts w:ascii="Times New Roman" w:eastAsia="Times New Roman" w:hAnsi="Times New Roman" w:cs="Times New Roman"/>
          <w:sz w:val="22"/>
          <w:szCs w:val="22"/>
        </w:rPr>
        <w:br/>
        <w:t>рическими, краеведческими, национальными и этническими</w:t>
      </w:r>
      <w:r w:rsidRPr="00A673D9">
        <w:rPr>
          <w:rFonts w:ascii="Times New Roman" w:eastAsia="Times New Roman" w:hAnsi="Times New Roman" w:cs="Times New Roman"/>
          <w:sz w:val="22"/>
          <w:szCs w:val="22"/>
        </w:rPr>
        <w:br/>
        <w:t>особенностями регионов.</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Соотношение блоков по различным возрастным группам опре-</w:t>
      </w:r>
      <w:r w:rsidRPr="00A673D9">
        <w:rPr>
          <w:rFonts w:ascii="Times New Roman" w:eastAsia="Times New Roman" w:hAnsi="Times New Roman" w:cs="Times New Roman"/>
          <w:sz w:val="22"/>
          <w:szCs w:val="22"/>
        </w:rPr>
        <w:br/>
        <w:t>деляется доминирующими основаниями социальной идентифика-</w:t>
      </w:r>
      <w:r w:rsidRPr="00A673D9">
        <w:rPr>
          <w:rFonts w:ascii="Times New Roman" w:eastAsia="Times New Roman" w:hAnsi="Times New Roman" w:cs="Times New Roman"/>
          <w:sz w:val="22"/>
          <w:szCs w:val="22"/>
        </w:rPr>
        <w:br/>
        <w:t>ции, особенностями психического и личностного развития детей.</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Каждый блок содержит ряд тем, отражающих различные на-</w:t>
      </w:r>
      <w:r w:rsidRPr="00A673D9">
        <w:rPr>
          <w:rFonts w:ascii="Times New Roman" w:eastAsia="Times New Roman" w:hAnsi="Times New Roman" w:cs="Times New Roman"/>
          <w:sz w:val="22"/>
          <w:szCs w:val="22"/>
        </w:rPr>
        <w:br/>
        <w:t>правления процесса приобщения детей к социальной культуре.</w:t>
      </w:r>
      <w:r w:rsidRPr="00A673D9">
        <w:rPr>
          <w:rFonts w:ascii="Times New Roman" w:eastAsia="Times New Roman" w:hAnsi="Times New Roman" w:cs="Times New Roman"/>
          <w:sz w:val="22"/>
          <w:szCs w:val="22"/>
        </w:rPr>
        <w:br/>
        <w:t>Наличие разделов, блоков и тем способствует системному и целе-</w:t>
      </w:r>
      <w:r w:rsidRPr="00A673D9">
        <w:rPr>
          <w:rFonts w:ascii="Times New Roman" w:eastAsia="Times New Roman" w:hAnsi="Times New Roman" w:cs="Times New Roman"/>
          <w:sz w:val="22"/>
          <w:szCs w:val="22"/>
        </w:rPr>
        <w:br/>
        <w:t>направленному блочно-тематическому планированию процесса</w:t>
      </w:r>
      <w:r w:rsidRPr="00A673D9">
        <w:rPr>
          <w:rFonts w:ascii="Times New Roman" w:eastAsia="Times New Roman" w:hAnsi="Times New Roman" w:cs="Times New Roman"/>
          <w:sz w:val="22"/>
          <w:szCs w:val="22"/>
        </w:rPr>
        <w:br/>
        <w:t>реализации программы.</w:t>
      </w:r>
    </w:p>
    <w:p w:rsidR="00D8486A" w:rsidRDefault="00A673D9" w:rsidP="00A673D9">
      <w:pPr>
        <w:pStyle w:val="70"/>
        <w:shd w:val="clear" w:color="auto" w:fill="auto"/>
        <w:spacing w:line="245" w:lineRule="exact"/>
        <w:ind w:firstLine="360"/>
        <w:rPr>
          <w:rFonts w:eastAsia="Arial Unicode MS"/>
          <w:sz w:val="24"/>
          <w:szCs w:val="24"/>
        </w:rPr>
      </w:pPr>
      <w:r w:rsidRPr="00A673D9">
        <w:rPr>
          <w:rFonts w:eastAsia="Arial Unicode MS"/>
          <w:sz w:val="24"/>
          <w:szCs w:val="24"/>
        </w:rPr>
        <w:t>Материал изложен в соответствии с основными закономер-</w:t>
      </w:r>
      <w:r w:rsidRPr="00A673D9">
        <w:rPr>
          <w:rFonts w:eastAsia="Arial Unicode MS"/>
          <w:sz w:val="24"/>
          <w:szCs w:val="24"/>
        </w:rPr>
        <w:br/>
        <w:t>ностями психического развития ребенка, со становлением его</w:t>
      </w:r>
    </w:p>
    <w:p w:rsidR="00A673D9" w:rsidRDefault="00A673D9" w:rsidP="00A673D9">
      <w:pPr>
        <w:pStyle w:val="70"/>
        <w:shd w:val="clear" w:color="auto" w:fill="auto"/>
        <w:spacing w:line="245" w:lineRule="exact"/>
        <w:ind w:firstLine="360"/>
        <w:rPr>
          <w:rFonts w:eastAsia="Arial Unicode MS"/>
          <w:sz w:val="24"/>
          <w:szCs w:val="24"/>
        </w:rPr>
      </w:pPr>
    </w:p>
    <w:p w:rsidR="00A673D9" w:rsidRDefault="00A673D9" w:rsidP="00A673D9">
      <w:pPr>
        <w:pStyle w:val="70"/>
        <w:shd w:val="clear" w:color="auto" w:fill="auto"/>
        <w:spacing w:line="245" w:lineRule="exact"/>
        <w:ind w:firstLine="360"/>
        <w:rPr>
          <w:rFonts w:eastAsia="Arial Unicode MS"/>
          <w:sz w:val="24"/>
          <w:szCs w:val="24"/>
        </w:rPr>
      </w:pPr>
    </w:p>
    <w:p w:rsidR="00A673D9" w:rsidRDefault="00A673D9" w:rsidP="00A673D9">
      <w:pPr>
        <w:pStyle w:val="70"/>
        <w:shd w:val="clear" w:color="auto" w:fill="auto"/>
        <w:spacing w:line="245" w:lineRule="exact"/>
        <w:ind w:firstLine="360"/>
        <w:rPr>
          <w:rFonts w:eastAsia="Arial Unicode MS"/>
          <w:sz w:val="24"/>
          <w:szCs w:val="24"/>
        </w:rPr>
      </w:pPr>
    </w:p>
    <w:p w:rsidR="00A673D9" w:rsidRDefault="00A673D9" w:rsidP="00A673D9">
      <w:pPr>
        <w:pStyle w:val="70"/>
        <w:shd w:val="clear" w:color="auto" w:fill="auto"/>
        <w:spacing w:line="245" w:lineRule="exact"/>
        <w:ind w:firstLine="360"/>
        <w:rPr>
          <w:rFonts w:eastAsia="Arial Unicode MS"/>
          <w:sz w:val="24"/>
          <w:szCs w:val="24"/>
        </w:rPr>
      </w:pPr>
    </w:p>
    <w:p w:rsidR="00A673D9" w:rsidRDefault="00A673D9" w:rsidP="00A673D9">
      <w:pPr>
        <w:spacing w:line="245" w:lineRule="exact"/>
        <w:rPr>
          <w:rFonts w:ascii="Times New Roman" w:hAnsi="Times New Roman" w:cs="Times New Roman"/>
        </w:rPr>
      </w:pPr>
    </w:p>
    <w:p w:rsidR="00A673D9" w:rsidRPr="00A673D9" w:rsidRDefault="00A673D9" w:rsidP="00A673D9">
      <w:pPr>
        <w:spacing w:line="245" w:lineRule="exact"/>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br/>
      </w:r>
      <w:r w:rsidRPr="00A673D9">
        <w:rPr>
          <w:rFonts w:ascii="Times New Roman" w:eastAsia="Times New Roman" w:hAnsi="Times New Roman" w:cs="Times New Roman"/>
          <w:sz w:val="22"/>
          <w:szCs w:val="22"/>
        </w:rPr>
        <w:lastRenderedPageBreak/>
        <w:t>щихся знаний в различных, актуальных для дошкольного детства</w:t>
      </w:r>
      <w:r w:rsidRPr="00A673D9">
        <w:rPr>
          <w:rFonts w:ascii="Times New Roman" w:eastAsia="Times New Roman" w:hAnsi="Times New Roman" w:cs="Times New Roman"/>
          <w:sz w:val="22"/>
          <w:szCs w:val="22"/>
        </w:rPr>
        <w:br/>
        <w:t>видах деятельности.</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b/>
          <w:bCs/>
          <w:i/>
          <w:iCs/>
          <w:sz w:val="22"/>
          <w:szCs w:val="22"/>
        </w:rPr>
        <w:t>Технология реализации программы</w:t>
      </w:r>
      <w:r w:rsidRPr="00A673D9">
        <w:rPr>
          <w:rFonts w:ascii="Times New Roman" w:eastAsia="Times New Roman" w:hAnsi="Times New Roman" w:cs="Times New Roman"/>
          <w:sz w:val="22"/>
          <w:szCs w:val="22"/>
        </w:rPr>
        <w:t xml:space="preserve"> представлена блочно-те-</w:t>
      </w:r>
      <w:r w:rsidRPr="00A673D9">
        <w:rPr>
          <w:rFonts w:ascii="Times New Roman" w:eastAsia="Times New Roman" w:hAnsi="Times New Roman" w:cs="Times New Roman"/>
          <w:sz w:val="22"/>
          <w:szCs w:val="22"/>
        </w:rPr>
        <w:br/>
        <w:t>матическими планами и конспектами, предусматривающими ис- I</w:t>
      </w:r>
      <w:r w:rsidRPr="00A673D9">
        <w:rPr>
          <w:rFonts w:ascii="Times New Roman" w:eastAsia="Times New Roman" w:hAnsi="Times New Roman" w:cs="Times New Roman"/>
          <w:sz w:val="22"/>
          <w:szCs w:val="22"/>
        </w:rPr>
        <w:br/>
        <w:t>пользование различных средств, методов и форм социального</w:t>
      </w:r>
      <w:r w:rsidRPr="00A673D9">
        <w:rPr>
          <w:rFonts w:ascii="Times New Roman" w:eastAsia="Times New Roman" w:hAnsi="Times New Roman" w:cs="Times New Roman"/>
          <w:sz w:val="22"/>
          <w:szCs w:val="22"/>
        </w:rPr>
        <w:br/>
        <w:t>воспитания, оптимальное сочетание специфических видов дет- I</w:t>
      </w:r>
      <w:r w:rsidRPr="00A673D9">
        <w:rPr>
          <w:rFonts w:ascii="Times New Roman" w:eastAsia="Times New Roman" w:hAnsi="Times New Roman" w:cs="Times New Roman"/>
          <w:sz w:val="22"/>
          <w:szCs w:val="22"/>
        </w:rPr>
        <w:br/>
        <w:t>ской деятельности, включение элементов развивающей среды.</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В конце каждого раздела программы в зависимости от воз- I</w:t>
      </w:r>
      <w:r w:rsidRPr="00A673D9">
        <w:rPr>
          <w:rFonts w:ascii="Times New Roman" w:eastAsia="Times New Roman" w:hAnsi="Times New Roman" w:cs="Times New Roman"/>
          <w:sz w:val="22"/>
          <w:szCs w:val="22"/>
        </w:rPr>
        <w:br/>
        <w:t>растного периода даны показатели социально-коммуникативно-</w:t>
      </w:r>
      <w:r w:rsidRPr="00A673D9">
        <w:rPr>
          <w:rFonts w:ascii="Times New Roman" w:eastAsia="Times New Roman" w:hAnsi="Times New Roman" w:cs="Times New Roman"/>
          <w:sz w:val="22"/>
          <w:szCs w:val="22"/>
        </w:rPr>
        <w:br/>
        <w:t>го развития, позволяющие определить его общий уровень.</w:t>
      </w:r>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sz w:val="22"/>
          <w:szCs w:val="22"/>
        </w:rPr>
        <w:t>Автор программы выражает благодарность за оказание под-</w:t>
      </w:r>
      <w:r w:rsidRPr="00A673D9">
        <w:rPr>
          <w:rFonts w:ascii="Times New Roman" w:eastAsia="Times New Roman" w:hAnsi="Times New Roman" w:cs="Times New Roman"/>
          <w:sz w:val="22"/>
          <w:szCs w:val="22"/>
        </w:rPr>
        <w:br/>
        <w:t>держки в ее создании и апробации коллективам эксперименталь- I</w:t>
      </w:r>
      <w:r w:rsidRPr="00A673D9">
        <w:rPr>
          <w:rFonts w:ascii="Times New Roman" w:eastAsia="Times New Roman" w:hAnsi="Times New Roman" w:cs="Times New Roman"/>
          <w:sz w:val="22"/>
          <w:szCs w:val="22"/>
        </w:rPr>
        <w:br/>
        <w:t>ных площадок г. Перми и Пермского края, дошкольным образова-</w:t>
      </w:r>
      <w:r w:rsidRPr="00A673D9">
        <w:rPr>
          <w:rFonts w:ascii="Times New Roman" w:eastAsia="Times New Roman" w:hAnsi="Times New Roman" w:cs="Times New Roman"/>
          <w:sz w:val="22"/>
          <w:szCs w:val="22"/>
        </w:rPr>
        <w:br/>
        <w:t>тельным организациям Башкортостана, Удмуртской Республики,</w:t>
      </w:r>
      <w:r w:rsidRPr="00A673D9">
        <w:rPr>
          <w:rFonts w:ascii="Times New Roman" w:eastAsia="Times New Roman" w:hAnsi="Times New Roman" w:cs="Times New Roman"/>
          <w:sz w:val="22"/>
          <w:szCs w:val="22"/>
        </w:rPr>
        <w:br/>
        <w:t>Челябинской и Свердловской областей, ЗАО «Синти-Про», Ми- I</w:t>
      </w:r>
      <w:r w:rsidRPr="00A673D9">
        <w:rPr>
          <w:rFonts w:ascii="Times New Roman" w:eastAsia="Times New Roman" w:hAnsi="Times New Roman" w:cs="Times New Roman"/>
          <w:sz w:val="22"/>
          <w:szCs w:val="22"/>
        </w:rPr>
        <w:br/>
        <w:t>нистерству образования и науки Пермского края, Департаменту</w:t>
      </w:r>
      <w:r w:rsidRPr="00A673D9">
        <w:rPr>
          <w:rFonts w:ascii="Times New Roman" w:eastAsia="Times New Roman" w:hAnsi="Times New Roman" w:cs="Times New Roman"/>
          <w:sz w:val="22"/>
          <w:szCs w:val="22"/>
        </w:rPr>
        <w:br/>
        <w:t>образования администрации г. Перми, управлениям образова-</w:t>
      </w:r>
      <w:r w:rsidRPr="00A673D9">
        <w:rPr>
          <w:rFonts w:ascii="Times New Roman" w:eastAsia="Times New Roman" w:hAnsi="Times New Roman" w:cs="Times New Roman"/>
          <w:sz w:val="22"/>
          <w:szCs w:val="22"/>
        </w:rPr>
        <w:br/>
        <w:t>ния Карагайского, Частинского, Кунгурского, Бардымского рай-</w:t>
      </w:r>
      <w:r w:rsidRPr="00A673D9">
        <w:rPr>
          <w:rFonts w:ascii="Times New Roman" w:eastAsia="Times New Roman" w:hAnsi="Times New Roman" w:cs="Times New Roman"/>
          <w:sz w:val="22"/>
          <w:szCs w:val="22"/>
        </w:rPr>
        <w:br/>
        <w:t>онов Пермского края, администрации, аспирантам и студентам</w:t>
      </w:r>
      <w:r w:rsidRPr="00A673D9">
        <w:rPr>
          <w:rFonts w:ascii="Times New Roman" w:eastAsia="Times New Roman" w:hAnsi="Times New Roman" w:cs="Times New Roman"/>
          <w:sz w:val="22"/>
          <w:szCs w:val="22"/>
        </w:rPr>
        <w:br/>
        <w:t>ПГГПУ, лаборантам факультета педагогики и психологии детства.</w:t>
      </w:r>
    </w:p>
    <w:p w:rsidR="00A673D9" w:rsidRPr="00A673D9" w:rsidRDefault="00A673D9" w:rsidP="00A673D9">
      <w:pPr>
        <w:keepNext/>
        <w:keepLines/>
        <w:spacing w:line="317" w:lineRule="exact"/>
        <w:ind w:firstLine="360"/>
        <w:outlineLvl w:val="1"/>
        <w:rPr>
          <w:rFonts w:ascii="Segoe UI" w:eastAsia="Segoe UI" w:hAnsi="Segoe UI" w:cs="Segoe UI"/>
          <w:b/>
          <w:bCs/>
          <w:spacing w:val="-10"/>
        </w:rPr>
      </w:pPr>
      <w:r w:rsidRPr="00A673D9">
        <w:rPr>
          <w:rFonts w:ascii="Segoe UI" w:eastAsia="Segoe UI" w:hAnsi="Segoe UI" w:cs="Segoe UI"/>
          <w:b/>
          <w:bCs/>
          <w:spacing w:val="-10"/>
        </w:rPr>
        <w:t>ЦЕЛЬ И ЗАДАЧИ</w:t>
      </w:r>
    </w:p>
    <w:p w:rsidR="00A673D9" w:rsidRPr="00A673D9" w:rsidRDefault="00A673D9" w:rsidP="00A673D9">
      <w:pPr>
        <w:keepNext/>
        <w:keepLines/>
        <w:spacing w:line="317" w:lineRule="exact"/>
        <w:outlineLvl w:val="2"/>
        <w:rPr>
          <w:rFonts w:ascii="Segoe UI" w:eastAsia="Segoe UI" w:hAnsi="Segoe UI" w:cs="Segoe UI"/>
          <w:b/>
          <w:spacing w:val="-10"/>
          <w:sz w:val="26"/>
          <w:szCs w:val="26"/>
        </w:rPr>
      </w:pPr>
      <w:bookmarkStart w:id="2" w:name="bookmark2"/>
      <w:r>
        <w:rPr>
          <w:rFonts w:ascii="Segoe UI" w:eastAsia="Segoe UI" w:hAnsi="Segoe UI" w:cs="Segoe UI"/>
          <w:b/>
          <w:bCs/>
          <w:spacing w:val="-10"/>
        </w:rPr>
        <w:t xml:space="preserve">       </w:t>
      </w:r>
      <w:r w:rsidRPr="00A673D9">
        <w:rPr>
          <w:rFonts w:ascii="Segoe UI" w:eastAsia="Segoe UI" w:hAnsi="Segoe UI" w:cs="Segoe UI"/>
          <w:b/>
          <w:bCs/>
          <w:spacing w:val="-10"/>
        </w:rPr>
        <w:t xml:space="preserve">СОЦИАЛЬНОГО </w:t>
      </w:r>
      <w:r w:rsidRPr="00A673D9">
        <w:rPr>
          <w:rFonts w:ascii="Segoe UI" w:eastAsia="Segoe UI" w:hAnsi="Segoe UI" w:cs="Segoe UI"/>
          <w:b/>
          <w:spacing w:val="-10"/>
          <w:sz w:val="26"/>
          <w:szCs w:val="26"/>
        </w:rPr>
        <w:t>ВОСПИТАНИЯ ДЕТЕЙ</w:t>
      </w:r>
      <w:r w:rsidRPr="00A673D9">
        <w:rPr>
          <w:rFonts w:ascii="Segoe UI" w:eastAsia="Segoe UI" w:hAnsi="Segoe UI" w:cs="Segoe UI"/>
          <w:b/>
          <w:spacing w:val="-10"/>
          <w:sz w:val="26"/>
          <w:szCs w:val="26"/>
        </w:rPr>
        <w:br/>
      </w:r>
      <w:r>
        <w:rPr>
          <w:rFonts w:ascii="Segoe UI" w:eastAsia="Segoe UI" w:hAnsi="Segoe UI" w:cs="Segoe UI"/>
          <w:b/>
          <w:bCs/>
          <w:spacing w:val="-10"/>
        </w:rPr>
        <w:t xml:space="preserve">       </w:t>
      </w:r>
      <w:r w:rsidRPr="00A673D9">
        <w:rPr>
          <w:rFonts w:ascii="Segoe UI" w:eastAsia="Segoe UI" w:hAnsi="Segoe UI" w:cs="Segoe UI"/>
          <w:b/>
          <w:bCs/>
          <w:spacing w:val="-10"/>
        </w:rPr>
        <w:t xml:space="preserve">ДОШКОЛЬНОГО </w:t>
      </w:r>
      <w:r w:rsidRPr="00A673D9">
        <w:rPr>
          <w:rFonts w:ascii="Segoe UI" w:eastAsia="Segoe UI" w:hAnsi="Segoe UI" w:cs="Segoe UI"/>
          <w:b/>
          <w:spacing w:val="-10"/>
          <w:sz w:val="26"/>
          <w:szCs w:val="26"/>
        </w:rPr>
        <w:t>ВОЗРАСТА</w:t>
      </w:r>
      <w:bookmarkEnd w:id="2"/>
    </w:p>
    <w:p w:rsidR="00A673D9" w:rsidRPr="00A673D9" w:rsidRDefault="00A673D9" w:rsidP="00A673D9">
      <w:pPr>
        <w:spacing w:line="245" w:lineRule="exact"/>
        <w:ind w:firstLine="360"/>
        <w:rPr>
          <w:rFonts w:ascii="Times New Roman" w:eastAsia="Times New Roman" w:hAnsi="Times New Roman" w:cs="Times New Roman"/>
          <w:sz w:val="22"/>
          <w:szCs w:val="22"/>
        </w:rPr>
      </w:pPr>
      <w:r w:rsidRPr="00A673D9">
        <w:rPr>
          <w:rFonts w:ascii="Times New Roman" w:eastAsia="Times New Roman" w:hAnsi="Times New Roman" w:cs="Times New Roman"/>
          <w:b/>
          <w:bCs/>
          <w:i/>
          <w:iCs/>
          <w:sz w:val="22"/>
          <w:szCs w:val="22"/>
        </w:rPr>
        <w:t>Цель программы</w:t>
      </w:r>
      <w:r w:rsidRPr="00A673D9">
        <w:rPr>
          <w:rFonts w:ascii="Times New Roman" w:eastAsia="Times New Roman" w:hAnsi="Times New Roman" w:cs="Times New Roman"/>
          <w:sz w:val="22"/>
          <w:szCs w:val="22"/>
        </w:rPr>
        <w:t xml:space="preserve"> — своевременное, соответствующее возраст- ;</w:t>
      </w:r>
      <w:r w:rsidRPr="00A673D9">
        <w:rPr>
          <w:rFonts w:ascii="Times New Roman" w:eastAsia="Times New Roman" w:hAnsi="Times New Roman" w:cs="Times New Roman"/>
          <w:sz w:val="22"/>
          <w:szCs w:val="22"/>
        </w:rPr>
        <w:br/>
        <w:t>ным, половым, этническим особе</w:t>
      </w:r>
      <w:r w:rsidR="00FC3F98">
        <w:rPr>
          <w:rFonts w:ascii="Times New Roman" w:eastAsia="Times New Roman" w:hAnsi="Times New Roman" w:cs="Times New Roman"/>
          <w:sz w:val="22"/>
          <w:szCs w:val="22"/>
        </w:rPr>
        <w:t xml:space="preserve">нностям детей дошкольного воз- </w:t>
      </w:r>
      <w:r w:rsidRPr="00A673D9">
        <w:rPr>
          <w:rFonts w:ascii="Times New Roman" w:eastAsia="Times New Roman" w:hAnsi="Times New Roman" w:cs="Times New Roman"/>
          <w:sz w:val="22"/>
          <w:szCs w:val="22"/>
        </w:rPr>
        <w:br/>
        <w:t>раста, и качественное, обеспечивающее достижение оптимального</w:t>
      </w:r>
      <w:r w:rsidRPr="00A673D9">
        <w:rPr>
          <w:rFonts w:ascii="Times New Roman" w:eastAsia="Times New Roman" w:hAnsi="Times New Roman" w:cs="Times New Roman"/>
          <w:sz w:val="22"/>
          <w:szCs w:val="22"/>
        </w:rPr>
        <w:br/>
        <w:t>уровня, социально-коммуникативное развитие дошкольников.</w:t>
      </w:r>
    </w:p>
    <w:p w:rsidR="00A673D9" w:rsidRPr="00A673D9" w:rsidRDefault="00A673D9" w:rsidP="00A673D9">
      <w:pPr>
        <w:pStyle w:val="70"/>
        <w:shd w:val="clear" w:color="auto" w:fill="auto"/>
        <w:spacing w:line="245" w:lineRule="exact"/>
        <w:ind w:firstLine="360"/>
        <w:rPr>
          <w:rFonts w:eastAsia="Arial Unicode MS"/>
          <w:sz w:val="24"/>
          <w:szCs w:val="24"/>
        </w:rPr>
      </w:pPr>
      <w:r w:rsidRPr="00A673D9">
        <w:rPr>
          <w:rFonts w:eastAsia="Arial Unicode MS"/>
          <w:sz w:val="24"/>
          <w:szCs w:val="24"/>
        </w:rPr>
        <w:t>Реализация обозначенной цели</w:t>
      </w:r>
      <w:r w:rsidR="00FC3F98">
        <w:rPr>
          <w:rFonts w:eastAsia="Arial Unicode MS"/>
          <w:sz w:val="24"/>
          <w:szCs w:val="24"/>
        </w:rPr>
        <w:t xml:space="preserve"> осуществляется в процессе со- </w:t>
      </w:r>
      <w:r w:rsidRPr="00A673D9">
        <w:rPr>
          <w:rFonts w:eastAsia="Arial Unicode MS"/>
          <w:sz w:val="24"/>
          <w:szCs w:val="24"/>
        </w:rPr>
        <w:br/>
        <w:t>циального воспитания посредств</w:t>
      </w:r>
      <w:r w:rsidR="00FC3F98">
        <w:rPr>
          <w:rFonts w:eastAsia="Arial Unicode MS"/>
          <w:sz w:val="24"/>
          <w:szCs w:val="24"/>
        </w:rPr>
        <w:t xml:space="preserve">ом решения разных групп задач. </w:t>
      </w:r>
      <w:r w:rsidRPr="00A673D9">
        <w:rPr>
          <w:rFonts w:eastAsia="Arial Unicode MS"/>
          <w:sz w:val="24"/>
          <w:szCs w:val="24"/>
        </w:rPr>
        <w:br/>
        <w:t>В соответствии с личностно-ориентированным подходом, который</w:t>
      </w:r>
      <w:r w:rsidRPr="00A673D9">
        <w:rPr>
          <w:rFonts w:eastAsia="Arial Unicode MS"/>
          <w:sz w:val="24"/>
          <w:szCs w:val="24"/>
        </w:rPr>
        <w:br/>
        <w:t xml:space="preserve">обеспечивает социально-коммуникативное развитие, предполага- </w:t>
      </w:r>
      <w:r w:rsidRPr="00A673D9">
        <w:rPr>
          <w:rFonts w:eastAsia="Arial Unicode MS"/>
          <w:sz w:val="24"/>
          <w:szCs w:val="24"/>
          <w:vertAlign w:val="superscript"/>
        </w:rPr>
        <w:t>:</w:t>
      </w:r>
      <w:r w:rsidRPr="00A673D9">
        <w:rPr>
          <w:rFonts w:eastAsia="Arial Unicode MS"/>
          <w:sz w:val="24"/>
          <w:szCs w:val="24"/>
          <w:vertAlign w:val="superscript"/>
        </w:rPr>
        <w:br/>
      </w:r>
      <w:r w:rsidRPr="00A673D9">
        <w:rPr>
          <w:rFonts w:eastAsia="Arial Unicode MS"/>
          <w:sz w:val="24"/>
          <w:szCs w:val="24"/>
        </w:rPr>
        <w:t>ющее формирование базиса социальной культуры, проявляющей-</w:t>
      </w:r>
      <w:r w:rsidRPr="00A673D9">
        <w:rPr>
          <w:rFonts w:eastAsia="Arial Unicode MS"/>
          <w:sz w:val="24"/>
          <w:szCs w:val="24"/>
        </w:rPr>
        <w:br/>
        <w:t>ся в совокупности отношений (гуманного — к людям, бережно-</w:t>
      </w:r>
      <w:r w:rsidRPr="00A673D9">
        <w:rPr>
          <w:rFonts w:eastAsia="Arial Unicode MS"/>
          <w:sz w:val="24"/>
          <w:szCs w:val="24"/>
        </w:rPr>
        <w:br/>
        <w:t>го — к достояниям культуры как результатам человеческого труда,</w:t>
      </w:r>
      <w:r w:rsidRPr="00A673D9">
        <w:rPr>
          <w:rFonts w:eastAsia="Arial Unicode MS"/>
          <w:sz w:val="24"/>
          <w:szCs w:val="24"/>
        </w:rPr>
        <w:br/>
        <w:t>уважительного — к истории семьи</w:t>
      </w:r>
      <w:r w:rsidR="00FC3F98">
        <w:rPr>
          <w:rFonts w:eastAsia="Arial Unicode MS"/>
          <w:sz w:val="24"/>
          <w:szCs w:val="24"/>
        </w:rPr>
        <w:t xml:space="preserve">, детского сада, страны, толе- </w:t>
      </w:r>
    </w:p>
    <w:p w:rsidR="00A673D9" w:rsidRPr="00A673D9" w:rsidRDefault="00A673D9" w:rsidP="00A673D9">
      <w:pPr>
        <w:pStyle w:val="70"/>
        <w:shd w:val="clear" w:color="auto" w:fill="auto"/>
        <w:spacing w:line="245" w:lineRule="exact"/>
        <w:ind w:firstLine="360"/>
        <w:rPr>
          <w:rFonts w:eastAsia="Arial Unicode MS"/>
          <w:sz w:val="24"/>
          <w:szCs w:val="24"/>
        </w:rPr>
      </w:pPr>
    </w:p>
    <w:p w:rsidR="00F763B9" w:rsidRDefault="00F763B9" w:rsidP="00F763B9">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р</w:t>
      </w:r>
      <w:r w:rsidRPr="00F763B9">
        <w:rPr>
          <w:rFonts w:ascii="Times New Roman" w:eastAsia="Times New Roman" w:hAnsi="Times New Roman" w:cs="Times New Roman"/>
          <w:sz w:val="22"/>
          <w:szCs w:val="22"/>
        </w:rPr>
        <w:t>антного — ко всему иному в человеке — возрасту, полу, нацио-</w:t>
      </w:r>
      <w:r w:rsidRPr="00F763B9">
        <w:rPr>
          <w:rFonts w:ascii="Times New Roman" w:eastAsia="Times New Roman" w:hAnsi="Times New Roman" w:cs="Times New Roman"/>
          <w:sz w:val="22"/>
          <w:szCs w:val="22"/>
        </w:rPr>
        <w:br/>
      </w:r>
      <w:r>
        <w:rPr>
          <w:rFonts w:ascii="Times New Roman" w:eastAsia="Times New Roman" w:hAnsi="Times New Roman" w:cs="Times New Roman"/>
          <w:sz w:val="22"/>
          <w:szCs w:val="22"/>
        </w:rPr>
        <w:t>н</w:t>
      </w:r>
      <w:r w:rsidRPr="00F763B9">
        <w:rPr>
          <w:rFonts w:ascii="Times New Roman" w:eastAsia="Times New Roman" w:hAnsi="Times New Roman" w:cs="Times New Roman"/>
          <w:sz w:val="22"/>
          <w:szCs w:val="22"/>
        </w:rPr>
        <w:t>алъности, физическим возможностям и др.), задачи социального</w:t>
      </w:r>
      <w:r w:rsidRPr="00F763B9">
        <w:rPr>
          <w:rFonts w:ascii="Times New Roman" w:eastAsia="Times New Roman" w:hAnsi="Times New Roman" w:cs="Times New Roman"/>
          <w:sz w:val="22"/>
          <w:szCs w:val="22"/>
        </w:rPr>
        <w:br/>
      </w:r>
      <w:r>
        <w:rPr>
          <w:rFonts w:ascii="Times New Roman" w:eastAsia="Times New Roman" w:hAnsi="Times New Roman" w:cs="Times New Roman"/>
          <w:sz w:val="22"/>
          <w:szCs w:val="22"/>
        </w:rPr>
        <w:t>воспитания</w:t>
      </w:r>
      <w:r w:rsidRPr="00F763B9">
        <w:rPr>
          <w:rFonts w:ascii="Times New Roman" w:eastAsia="Times New Roman" w:hAnsi="Times New Roman" w:cs="Times New Roman"/>
          <w:sz w:val="22"/>
          <w:szCs w:val="22"/>
        </w:rPr>
        <w:t xml:space="preserve"> представлены по трем сферам: когнитивной (позна-</w:t>
      </w:r>
      <w:r w:rsidRPr="00F763B9">
        <w:rPr>
          <w:rFonts w:ascii="Times New Roman" w:eastAsia="Times New Roman" w:hAnsi="Times New Roman" w:cs="Times New Roman"/>
          <w:sz w:val="22"/>
          <w:szCs w:val="22"/>
        </w:rPr>
        <w:br/>
        <w:t>вательные сведения), эмоционально-чувственной (интересы, по-</w:t>
      </w:r>
      <w:r w:rsidRPr="00F763B9">
        <w:rPr>
          <w:rFonts w:ascii="Times New Roman" w:eastAsia="Times New Roman" w:hAnsi="Times New Roman" w:cs="Times New Roman"/>
          <w:sz w:val="22"/>
          <w:szCs w:val="22"/>
        </w:rPr>
        <w:br/>
        <w:t>требности), поведенческой (способы взаимоотношений).</w:t>
      </w:r>
    </w:p>
    <w:p w:rsidR="00F763B9" w:rsidRPr="00F763B9" w:rsidRDefault="00F763B9" w:rsidP="00F763B9">
      <w:pPr>
        <w:spacing w:line="245" w:lineRule="exact"/>
        <w:rPr>
          <w:rFonts w:ascii="Times New Roman" w:eastAsia="Times New Roman" w:hAnsi="Times New Roman" w:cs="Times New Roman"/>
          <w:sz w:val="22"/>
          <w:szCs w:val="22"/>
        </w:rPr>
      </w:pPr>
    </w:p>
    <w:p w:rsidR="00F763B9" w:rsidRDefault="00F763B9" w:rsidP="00F763B9">
      <w:pPr>
        <w:keepNext/>
        <w:keepLines/>
        <w:spacing w:line="220" w:lineRule="exact"/>
        <w:ind w:left="360" w:hanging="360"/>
        <w:outlineLvl w:val="3"/>
        <w:rPr>
          <w:rFonts w:ascii="Trebuchet MS" w:eastAsia="Trebuchet MS" w:hAnsi="Trebuchet MS" w:cs="Trebuchet MS"/>
          <w:sz w:val="22"/>
          <w:szCs w:val="22"/>
        </w:rPr>
      </w:pPr>
      <w:bookmarkStart w:id="3" w:name="bookmark3"/>
      <w:r w:rsidRPr="00F763B9">
        <w:rPr>
          <w:rFonts w:ascii="Trebuchet MS" w:eastAsia="Trebuchet MS" w:hAnsi="Trebuchet MS" w:cs="Trebuchet MS"/>
          <w:sz w:val="22"/>
          <w:szCs w:val="22"/>
        </w:rPr>
        <w:t>□ ЗАДАЧИ РАЗДЕЛА «ЧЕЛОВЕК СРЕДИ ЛЮДЕЙ»</w:t>
      </w:r>
      <w:bookmarkEnd w:id="3"/>
    </w:p>
    <w:p w:rsidR="00F763B9" w:rsidRPr="00F763B9" w:rsidRDefault="00F763B9" w:rsidP="00F763B9">
      <w:pPr>
        <w:keepNext/>
        <w:keepLines/>
        <w:spacing w:line="220" w:lineRule="exact"/>
        <w:ind w:left="360" w:hanging="360"/>
        <w:outlineLvl w:val="3"/>
        <w:rPr>
          <w:rFonts w:ascii="Trebuchet MS" w:eastAsia="Trebuchet MS" w:hAnsi="Trebuchet MS" w:cs="Trebuchet MS"/>
          <w:sz w:val="22"/>
          <w:szCs w:val="22"/>
        </w:rPr>
      </w:pPr>
    </w:p>
    <w:p w:rsidR="00F763B9" w:rsidRPr="00F763B9" w:rsidRDefault="00F763B9" w:rsidP="00F763B9">
      <w:pPr>
        <w:spacing w:line="220" w:lineRule="exact"/>
        <w:rPr>
          <w:rFonts w:ascii="Times New Roman" w:eastAsia="Times New Roman" w:hAnsi="Times New Roman" w:cs="Times New Roman"/>
          <w:b/>
          <w:bCs/>
          <w:i/>
          <w:iCs/>
          <w:sz w:val="22"/>
          <w:szCs w:val="22"/>
        </w:rPr>
      </w:pPr>
      <w:r w:rsidRPr="00F763B9">
        <w:rPr>
          <w:rFonts w:ascii="Times New Roman" w:eastAsia="Times New Roman" w:hAnsi="Times New Roman" w:cs="Times New Roman"/>
          <w:b/>
          <w:bCs/>
          <w:i/>
          <w:iCs/>
          <w:sz w:val="22"/>
          <w:szCs w:val="22"/>
        </w:rPr>
        <w:t>Познавательные сведения</w:t>
      </w:r>
    </w:p>
    <w:p w:rsidR="00F763B9" w:rsidRPr="00F763B9" w:rsidRDefault="00F763B9" w:rsidP="00F763B9">
      <w:pPr>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В зависимости от возраста и уровня развития детей:</w:t>
      </w:r>
    </w:p>
    <w:p w:rsidR="00F763B9" w:rsidRPr="00F763B9" w:rsidRDefault="00F763B9" w:rsidP="00F763B9">
      <w:pPr>
        <w:numPr>
          <w:ilvl w:val="0"/>
          <w:numId w:val="12"/>
        </w:numPr>
        <w:tabs>
          <w:tab w:val="left" w:pos="563"/>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сообщать элементарные сведения;</w:t>
      </w:r>
    </w:p>
    <w:p w:rsidR="00F763B9" w:rsidRPr="00F763B9" w:rsidRDefault="00F763B9" w:rsidP="00F763B9">
      <w:pPr>
        <w:numPr>
          <w:ilvl w:val="0"/>
          <w:numId w:val="12"/>
        </w:numPr>
        <w:tabs>
          <w:tab w:val="left" w:pos="563"/>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формировать первоначальные представления;</w:t>
      </w:r>
    </w:p>
    <w:p w:rsidR="00F763B9" w:rsidRPr="00F763B9" w:rsidRDefault="00F763B9" w:rsidP="00F763B9">
      <w:pPr>
        <w:numPr>
          <w:ilvl w:val="0"/>
          <w:numId w:val="12"/>
        </w:numPr>
        <w:tabs>
          <w:tab w:val="left" w:pos="563"/>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уточнять, дополнять, конкретизировать, систематизировать,</w:t>
      </w:r>
      <w:r w:rsidRPr="00F763B9">
        <w:rPr>
          <w:rFonts w:ascii="Times New Roman" w:eastAsia="Times New Roman" w:hAnsi="Times New Roman" w:cs="Times New Roman"/>
          <w:sz w:val="22"/>
          <w:szCs w:val="22"/>
        </w:rPr>
        <w:br/>
        <w:t>дифференцировать, обобщать знания;</w:t>
      </w:r>
    </w:p>
    <w:p w:rsidR="00F763B9" w:rsidRPr="00F763B9" w:rsidRDefault="00F763B9" w:rsidP="00F763B9">
      <w:pPr>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способствовать формированию понятий о:</w:t>
      </w:r>
    </w:p>
    <w:p w:rsidR="00F763B9" w:rsidRPr="00F763B9" w:rsidRDefault="00F763B9" w:rsidP="00F763B9">
      <w:pPr>
        <w:numPr>
          <w:ilvl w:val="0"/>
          <w:numId w:val="13"/>
        </w:numPr>
        <w:tabs>
          <w:tab w:val="left" w:pos="585"/>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человеке как биопсихосоциальном существе (его внешние при-</w:t>
      </w:r>
      <w:r w:rsidRPr="00F763B9">
        <w:rPr>
          <w:rFonts w:ascii="Times New Roman" w:eastAsia="Times New Roman" w:hAnsi="Times New Roman" w:cs="Times New Roman"/>
          <w:sz w:val="22"/>
          <w:szCs w:val="22"/>
        </w:rPr>
        <w:br/>
        <w:t>знаки, различия между людьми разного возраста и пола; на-</w:t>
      </w:r>
      <w:r w:rsidRPr="00F763B9">
        <w:rPr>
          <w:rFonts w:ascii="Times New Roman" w:eastAsia="Times New Roman" w:hAnsi="Times New Roman" w:cs="Times New Roman"/>
          <w:sz w:val="22"/>
          <w:szCs w:val="22"/>
        </w:rPr>
        <w:br/>
        <w:t>строения, чувства, переживания; поступки, взаимоотношения</w:t>
      </w:r>
      <w:r w:rsidRPr="00F763B9">
        <w:rPr>
          <w:rFonts w:ascii="Times New Roman" w:eastAsia="Times New Roman" w:hAnsi="Times New Roman" w:cs="Times New Roman"/>
          <w:sz w:val="22"/>
          <w:szCs w:val="22"/>
        </w:rPr>
        <w:br/>
        <w:t>с другими людьми);</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истории появления и развития отдельного человека;</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особенностях поведения детей в зависимости от половых раз-</w:t>
      </w:r>
      <w:r w:rsidRPr="00F763B9">
        <w:rPr>
          <w:rFonts w:ascii="Times New Roman" w:eastAsia="Times New Roman" w:hAnsi="Times New Roman" w:cs="Times New Roman"/>
          <w:sz w:val="22"/>
          <w:szCs w:val="22"/>
        </w:rPr>
        <w:br/>
        <w:t>личий;</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доминирующих видах деятельности и увлечениях детей раз-</w:t>
      </w:r>
      <w:r w:rsidRPr="00F763B9">
        <w:rPr>
          <w:rFonts w:ascii="Times New Roman" w:eastAsia="Times New Roman" w:hAnsi="Times New Roman" w:cs="Times New Roman"/>
          <w:sz w:val="22"/>
          <w:szCs w:val="22"/>
        </w:rPr>
        <w:br/>
        <w:t>ного пола;</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способах проявления заботы, внимания, интереса к лицам</w:t>
      </w:r>
      <w:r w:rsidRPr="00F763B9">
        <w:rPr>
          <w:rFonts w:ascii="Times New Roman" w:eastAsia="Times New Roman" w:hAnsi="Times New Roman" w:cs="Times New Roman"/>
          <w:sz w:val="22"/>
          <w:szCs w:val="22"/>
        </w:rPr>
        <w:br/>
        <w:t>своего и противоположного пола;</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необходимости и значимости проявления дружеских, уважи-</w:t>
      </w:r>
      <w:r w:rsidRPr="00F763B9">
        <w:rPr>
          <w:rFonts w:ascii="Times New Roman" w:eastAsia="Times New Roman" w:hAnsi="Times New Roman" w:cs="Times New Roman"/>
          <w:sz w:val="22"/>
          <w:szCs w:val="22"/>
        </w:rPr>
        <w:br/>
        <w:t>тельных отношений между детьми разного пола, понимания</w:t>
      </w:r>
      <w:r w:rsidRPr="00F763B9">
        <w:rPr>
          <w:rFonts w:ascii="Times New Roman" w:eastAsia="Times New Roman" w:hAnsi="Times New Roman" w:cs="Times New Roman"/>
          <w:sz w:val="22"/>
          <w:szCs w:val="22"/>
        </w:rPr>
        <w:br/>
        <w:t>между ними;</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способах передачи своих желаний, чувств, настроения;</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собственных чертах характера, привычках;</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определенной половой принадлежности взрослых людей;</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различных функциях, выполняемых ими в процессе жизни</w:t>
      </w:r>
      <w:r w:rsidRPr="00F763B9">
        <w:rPr>
          <w:rFonts w:ascii="Times New Roman" w:eastAsia="Times New Roman" w:hAnsi="Times New Roman" w:cs="Times New Roman"/>
          <w:sz w:val="22"/>
          <w:szCs w:val="22"/>
        </w:rPr>
        <w:br/>
        <w:t>(коммуникативная, трудовая, экономическая, производствен-</w:t>
      </w:r>
      <w:r w:rsidRPr="00F763B9">
        <w:rPr>
          <w:rFonts w:ascii="Times New Roman" w:eastAsia="Times New Roman" w:hAnsi="Times New Roman" w:cs="Times New Roman"/>
          <w:sz w:val="22"/>
          <w:szCs w:val="22"/>
        </w:rPr>
        <w:br/>
        <w:t>ная, фелицитарная, репродуктивная);</w:t>
      </w:r>
    </w:p>
    <w:p w:rsidR="00F763B9" w:rsidRPr="00F763B9" w:rsidRDefault="00F763B9" w:rsidP="00F763B9">
      <w:pPr>
        <w:numPr>
          <w:ilvl w:val="0"/>
          <w:numId w:val="13"/>
        </w:numPr>
        <w:tabs>
          <w:tab w:val="left" w:pos="594"/>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специфике внешнего вида мужчин и женщин (физическое</w:t>
      </w:r>
      <w:r w:rsidRPr="00F763B9">
        <w:rPr>
          <w:rFonts w:ascii="Times New Roman" w:eastAsia="Times New Roman" w:hAnsi="Times New Roman" w:cs="Times New Roman"/>
          <w:sz w:val="22"/>
          <w:szCs w:val="22"/>
        </w:rPr>
        <w:br/>
        <w:t>строение, одежда, обувь, прическа), характерных аксессуа-</w:t>
      </w:r>
      <w:r w:rsidRPr="00F763B9">
        <w:rPr>
          <w:rFonts w:ascii="Times New Roman" w:eastAsia="Times New Roman" w:hAnsi="Times New Roman" w:cs="Times New Roman"/>
          <w:sz w:val="22"/>
          <w:szCs w:val="22"/>
        </w:rPr>
        <w:br/>
        <w:t>рах;</w:t>
      </w:r>
    </w:p>
    <w:p w:rsidR="00A673D9" w:rsidRPr="00F763B9" w:rsidRDefault="00F763B9" w:rsidP="00F763B9">
      <w:pPr>
        <w:pStyle w:val="70"/>
        <w:shd w:val="clear" w:color="auto" w:fill="auto"/>
        <w:spacing w:line="245" w:lineRule="exact"/>
        <w:ind w:firstLine="360"/>
        <w:rPr>
          <w:rFonts w:eastAsia="Arial Unicode MS"/>
          <w:sz w:val="24"/>
          <w:szCs w:val="24"/>
        </w:rPr>
      </w:pPr>
      <w:r w:rsidRPr="00F763B9">
        <w:rPr>
          <w:rFonts w:eastAsia="Arial Unicode MS"/>
          <w:sz w:val="24"/>
          <w:szCs w:val="24"/>
        </w:rPr>
        <w:t>специфических видах деятельности (труд, спорт, профессии,</w:t>
      </w:r>
      <w:r w:rsidRPr="00F763B9">
        <w:rPr>
          <w:rFonts w:eastAsia="Arial Unicode MS"/>
          <w:sz w:val="24"/>
          <w:szCs w:val="24"/>
        </w:rPr>
        <w:br/>
        <w:t>искусство), отдыхе, увлечениях, интересах взрослых людей;</w:t>
      </w:r>
    </w:p>
    <w:p w:rsidR="00A673D9" w:rsidRDefault="00A673D9" w:rsidP="00A673D9">
      <w:pPr>
        <w:pStyle w:val="70"/>
        <w:shd w:val="clear" w:color="auto" w:fill="auto"/>
        <w:spacing w:line="245" w:lineRule="exact"/>
        <w:ind w:firstLine="360"/>
        <w:rPr>
          <w:rFonts w:eastAsia="Arial Unicode MS"/>
          <w:sz w:val="24"/>
          <w:szCs w:val="24"/>
        </w:rPr>
      </w:pPr>
    </w:p>
    <w:p w:rsidR="00A673D9" w:rsidRDefault="00A673D9" w:rsidP="00A673D9">
      <w:pPr>
        <w:pStyle w:val="70"/>
        <w:shd w:val="clear" w:color="auto" w:fill="auto"/>
        <w:spacing w:line="245" w:lineRule="exact"/>
        <w:ind w:firstLine="360"/>
        <w:rPr>
          <w:rFonts w:eastAsia="Arial Unicode MS"/>
          <w:sz w:val="24"/>
          <w:szCs w:val="24"/>
        </w:rPr>
      </w:pPr>
    </w:p>
    <w:p w:rsidR="00A673D9" w:rsidRDefault="00A673D9" w:rsidP="00A673D9">
      <w:pPr>
        <w:pStyle w:val="70"/>
        <w:shd w:val="clear" w:color="auto" w:fill="auto"/>
        <w:spacing w:line="245" w:lineRule="exact"/>
        <w:ind w:firstLine="360"/>
      </w:pPr>
    </w:p>
    <w:p w:rsidR="00F763B9" w:rsidRDefault="00F763B9" w:rsidP="00A673D9">
      <w:pPr>
        <w:pStyle w:val="70"/>
        <w:shd w:val="clear" w:color="auto" w:fill="auto"/>
        <w:spacing w:line="245" w:lineRule="exact"/>
        <w:ind w:firstLine="360"/>
      </w:pPr>
    </w:p>
    <w:p w:rsidR="00F763B9" w:rsidRDefault="00F763B9" w:rsidP="00A673D9">
      <w:pPr>
        <w:pStyle w:val="70"/>
        <w:shd w:val="clear" w:color="auto" w:fill="auto"/>
        <w:spacing w:line="245" w:lineRule="exact"/>
        <w:ind w:firstLine="360"/>
      </w:pP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внешней и внутренней красоте мужчин и женщин;</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особенностях, нормах и правилах поведения взрослых людей</w:t>
      </w:r>
      <w:r w:rsidRPr="00F763B9">
        <w:rPr>
          <w:rFonts w:ascii="Times New Roman" w:eastAsia="Times New Roman" w:hAnsi="Times New Roman" w:cs="Times New Roman"/>
          <w:sz w:val="22"/>
          <w:szCs w:val="22"/>
        </w:rPr>
        <w:br/>
        <w:t>в зависимости от пола;</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потребности в любви, друж</w:t>
      </w:r>
      <w:r w:rsidR="00FC3F98">
        <w:rPr>
          <w:rFonts w:ascii="Times New Roman" w:eastAsia="Times New Roman" w:hAnsi="Times New Roman" w:cs="Times New Roman"/>
          <w:sz w:val="22"/>
          <w:szCs w:val="22"/>
        </w:rPr>
        <w:t>бе, заботе, привязанности к лю-</w:t>
      </w:r>
      <w:r w:rsidRPr="00F763B9">
        <w:rPr>
          <w:rFonts w:ascii="Times New Roman" w:eastAsia="Times New Roman" w:hAnsi="Times New Roman" w:cs="Times New Roman"/>
          <w:sz w:val="22"/>
          <w:szCs w:val="22"/>
        </w:rPr>
        <w:br/>
        <w:t>дям противоположного пола;</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фемининных и маскулинных личностных качествах;</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семье как совокупности люде</w:t>
      </w:r>
      <w:r w:rsidR="00FC3F98">
        <w:rPr>
          <w:rFonts w:ascii="Times New Roman" w:eastAsia="Times New Roman" w:hAnsi="Times New Roman" w:cs="Times New Roman"/>
          <w:sz w:val="22"/>
          <w:szCs w:val="22"/>
        </w:rPr>
        <w:t>й разного возраста и пола, объ-</w:t>
      </w:r>
      <w:r w:rsidRPr="00F763B9">
        <w:rPr>
          <w:rFonts w:ascii="Times New Roman" w:eastAsia="Times New Roman" w:hAnsi="Times New Roman" w:cs="Times New Roman"/>
          <w:sz w:val="22"/>
          <w:szCs w:val="22"/>
        </w:rPr>
        <w:br/>
        <w:t>единенных родовым началом;</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особенностях возрастных и половых проявлений ч</w:t>
      </w:r>
      <w:r w:rsidR="00FC3F98">
        <w:rPr>
          <w:rFonts w:ascii="Times New Roman" w:eastAsia="Times New Roman" w:hAnsi="Times New Roman" w:cs="Times New Roman"/>
          <w:sz w:val="22"/>
          <w:szCs w:val="22"/>
        </w:rPr>
        <w:t xml:space="preserve">ленов семьи; </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особенностях поведения и взаимоотношений людей разного</w:t>
      </w:r>
      <w:r w:rsidRPr="00F763B9">
        <w:rPr>
          <w:rFonts w:ascii="Times New Roman" w:eastAsia="Times New Roman" w:hAnsi="Times New Roman" w:cs="Times New Roman"/>
          <w:sz w:val="22"/>
          <w:szCs w:val="22"/>
        </w:rPr>
        <w:br/>
        <w:t>пола и возраста в семье;</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значимости и красоте семейных обычаев, традиций, жилища;</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адекватном своему возрасту и полу поведении в семье;</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правилах взаимоотношений с членами семьи;</w:t>
      </w:r>
    </w:p>
    <w:p w:rsidR="00F763B9" w:rsidRPr="00F763B9" w:rsidRDefault="00F763B9" w:rsidP="00F763B9">
      <w:pPr>
        <w:numPr>
          <w:ilvl w:val="0"/>
          <w:numId w:val="14"/>
        </w:numPr>
        <w:tabs>
          <w:tab w:val="left" w:pos="640"/>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различных социальных функци</w:t>
      </w:r>
      <w:r w:rsidR="00FC3F98">
        <w:rPr>
          <w:rFonts w:ascii="Times New Roman" w:eastAsia="Times New Roman" w:hAnsi="Times New Roman" w:cs="Times New Roman"/>
          <w:sz w:val="22"/>
          <w:szCs w:val="22"/>
        </w:rPr>
        <w:t xml:space="preserve">ях людей разного пола в семье: </w:t>
      </w:r>
      <w:r w:rsidRPr="00F763B9">
        <w:rPr>
          <w:rFonts w:ascii="Times New Roman" w:eastAsia="Times New Roman" w:hAnsi="Times New Roman" w:cs="Times New Roman"/>
          <w:sz w:val="22"/>
          <w:szCs w:val="22"/>
        </w:rPr>
        <w:br/>
        <w:t>мальчик — сын, брат, папа, дяд</w:t>
      </w:r>
      <w:r w:rsidR="00FC3F98">
        <w:rPr>
          <w:rFonts w:ascii="Times New Roman" w:eastAsia="Times New Roman" w:hAnsi="Times New Roman" w:cs="Times New Roman"/>
          <w:sz w:val="22"/>
          <w:szCs w:val="22"/>
        </w:rPr>
        <w:t>я, дедушка; девочка — дочь, се-</w:t>
      </w:r>
      <w:r w:rsidRPr="00F763B9">
        <w:rPr>
          <w:rFonts w:ascii="Times New Roman" w:eastAsia="Times New Roman" w:hAnsi="Times New Roman" w:cs="Times New Roman"/>
          <w:sz w:val="22"/>
          <w:szCs w:val="22"/>
        </w:rPr>
        <w:br/>
        <w:t>стра, мама, тетя, бабушка;</w:t>
      </w:r>
    </w:p>
    <w:p w:rsidR="00F763B9" w:rsidRPr="00F763B9" w:rsidRDefault="00F763B9" w:rsidP="00F763B9">
      <w:pPr>
        <w:numPr>
          <w:ilvl w:val="0"/>
          <w:numId w:val="14"/>
        </w:numPr>
        <w:tabs>
          <w:tab w:val="left" w:pos="645"/>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нормах и правилах взаимо</w:t>
      </w:r>
      <w:r w:rsidR="00FC3F98">
        <w:rPr>
          <w:rFonts w:ascii="Times New Roman" w:eastAsia="Times New Roman" w:hAnsi="Times New Roman" w:cs="Times New Roman"/>
          <w:sz w:val="22"/>
          <w:szCs w:val="22"/>
        </w:rPr>
        <w:t>отношений, приемлемых в россий-</w:t>
      </w:r>
      <w:r w:rsidRPr="00F763B9">
        <w:rPr>
          <w:rFonts w:ascii="Times New Roman" w:eastAsia="Times New Roman" w:hAnsi="Times New Roman" w:cs="Times New Roman"/>
          <w:sz w:val="22"/>
          <w:szCs w:val="22"/>
        </w:rPr>
        <w:br/>
        <w:t>ской коммуникативной и психосексуальной культуре.</w:t>
      </w:r>
    </w:p>
    <w:p w:rsidR="00F763B9" w:rsidRDefault="00F763B9" w:rsidP="00F763B9">
      <w:pPr>
        <w:spacing w:line="220" w:lineRule="exact"/>
        <w:rPr>
          <w:rFonts w:ascii="Times New Roman" w:eastAsia="Times New Roman" w:hAnsi="Times New Roman" w:cs="Times New Roman"/>
          <w:b/>
          <w:bCs/>
          <w:i/>
          <w:iCs/>
          <w:sz w:val="22"/>
          <w:szCs w:val="22"/>
        </w:rPr>
      </w:pPr>
    </w:p>
    <w:p w:rsidR="00F763B9" w:rsidRPr="00F763B9" w:rsidRDefault="00F763B9" w:rsidP="00F763B9">
      <w:pPr>
        <w:spacing w:line="220" w:lineRule="exact"/>
        <w:rPr>
          <w:rFonts w:ascii="Times New Roman" w:eastAsia="Times New Roman" w:hAnsi="Times New Roman" w:cs="Times New Roman"/>
          <w:b/>
          <w:bCs/>
          <w:i/>
          <w:iCs/>
          <w:sz w:val="22"/>
          <w:szCs w:val="22"/>
        </w:rPr>
      </w:pPr>
      <w:r w:rsidRPr="00F763B9">
        <w:rPr>
          <w:rFonts w:ascii="Times New Roman" w:eastAsia="Times New Roman" w:hAnsi="Times New Roman" w:cs="Times New Roman"/>
          <w:b/>
          <w:bCs/>
          <w:i/>
          <w:iCs/>
          <w:sz w:val="22"/>
          <w:szCs w:val="22"/>
        </w:rPr>
        <w:t>Развитие чувств и эмоций</w:t>
      </w:r>
    </w:p>
    <w:p w:rsidR="00F763B9" w:rsidRPr="00F763B9" w:rsidRDefault="00F763B9" w:rsidP="00F763B9">
      <w:pPr>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В зависимости от возраста, пола, уровня развития детей:</w:t>
      </w:r>
    </w:p>
    <w:p w:rsidR="00F763B9" w:rsidRPr="00F763B9" w:rsidRDefault="00F763B9" w:rsidP="00F763B9">
      <w:pPr>
        <w:numPr>
          <w:ilvl w:val="0"/>
          <w:numId w:val="15"/>
        </w:numPr>
        <w:tabs>
          <w:tab w:val="left" w:pos="613"/>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способствовать проявлению интереса к сверстникам своего и</w:t>
      </w:r>
      <w:r w:rsidRPr="00F763B9">
        <w:rPr>
          <w:rFonts w:ascii="Times New Roman" w:eastAsia="Times New Roman" w:hAnsi="Times New Roman" w:cs="Times New Roman"/>
          <w:sz w:val="22"/>
          <w:szCs w:val="22"/>
        </w:rPr>
        <w:br/>
        <w:t>противоположного пола (их п</w:t>
      </w:r>
      <w:r w:rsidR="00FC3F98">
        <w:rPr>
          <w:rFonts w:ascii="Times New Roman" w:eastAsia="Times New Roman" w:hAnsi="Times New Roman" w:cs="Times New Roman"/>
          <w:sz w:val="22"/>
          <w:szCs w:val="22"/>
        </w:rPr>
        <w:t xml:space="preserve">редпочтения в играх, игрушках, </w:t>
      </w:r>
      <w:r w:rsidRPr="00F763B9">
        <w:rPr>
          <w:rFonts w:ascii="Times New Roman" w:eastAsia="Times New Roman" w:hAnsi="Times New Roman" w:cs="Times New Roman"/>
          <w:sz w:val="22"/>
          <w:szCs w:val="22"/>
        </w:rPr>
        <w:br/>
        <w:t>в видах деятельности; увлечениях, поступках);</w:t>
      </w:r>
    </w:p>
    <w:p w:rsidR="00F763B9" w:rsidRPr="00F763B9" w:rsidRDefault="00F763B9" w:rsidP="00F763B9">
      <w:pPr>
        <w:numPr>
          <w:ilvl w:val="0"/>
          <w:numId w:val="15"/>
        </w:numPr>
        <w:tabs>
          <w:tab w:val="left" w:pos="613"/>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способствовать становлению полового самосознания, чувства</w:t>
      </w:r>
      <w:r w:rsidRPr="00F763B9">
        <w:rPr>
          <w:rFonts w:ascii="Times New Roman" w:eastAsia="Times New Roman" w:hAnsi="Times New Roman" w:cs="Times New Roman"/>
          <w:sz w:val="22"/>
          <w:szCs w:val="22"/>
        </w:rPr>
        <w:br/>
        <w:t>полоролевой самодостаточности, потребности в проявлении;</w:t>
      </w:r>
      <w:r w:rsidRPr="00F763B9">
        <w:rPr>
          <w:rFonts w:ascii="Times New Roman" w:eastAsia="Times New Roman" w:hAnsi="Times New Roman" w:cs="Times New Roman"/>
          <w:sz w:val="22"/>
          <w:szCs w:val="22"/>
        </w:rPr>
        <w:br/>
        <w:t>себя как представителя определенного пола;</w:t>
      </w:r>
    </w:p>
    <w:p w:rsidR="00F763B9" w:rsidRPr="00F763B9" w:rsidRDefault="00F763B9" w:rsidP="00F763B9">
      <w:pPr>
        <w:numPr>
          <w:ilvl w:val="0"/>
          <w:numId w:val="15"/>
        </w:numPr>
        <w:tabs>
          <w:tab w:val="left" w:pos="613"/>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стимулировать проявления сопереживания, сочувствия во взаи-</w:t>
      </w:r>
      <w:r w:rsidRPr="00F763B9">
        <w:rPr>
          <w:rFonts w:ascii="Times New Roman" w:eastAsia="Times New Roman" w:hAnsi="Times New Roman" w:cs="Times New Roman"/>
          <w:sz w:val="22"/>
          <w:szCs w:val="22"/>
        </w:rPr>
        <w:br/>
        <w:t>моотношениях с детьми своего и противоположного пола;</w:t>
      </w:r>
    </w:p>
    <w:p w:rsidR="00F763B9" w:rsidRPr="00F763B9" w:rsidRDefault="00F763B9" w:rsidP="00F763B9">
      <w:pPr>
        <w:numPr>
          <w:ilvl w:val="0"/>
          <w:numId w:val="15"/>
        </w:numPr>
        <w:tabs>
          <w:tab w:val="left" w:pos="613"/>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воспитывать толерантное, уважительное отношение к пред-</w:t>
      </w:r>
      <w:r w:rsidRPr="00F763B9">
        <w:rPr>
          <w:rFonts w:ascii="Times New Roman" w:eastAsia="Times New Roman" w:hAnsi="Times New Roman" w:cs="Times New Roman"/>
          <w:sz w:val="22"/>
          <w:szCs w:val="22"/>
        </w:rPr>
        <w:br/>
        <w:t>ставителям противоположного пола;</w:t>
      </w:r>
    </w:p>
    <w:p w:rsidR="00F763B9" w:rsidRPr="00F763B9" w:rsidRDefault="00F763B9" w:rsidP="00F763B9">
      <w:pPr>
        <w:numPr>
          <w:ilvl w:val="0"/>
          <w:numId w:val="15"/>
        </w:numPr>
        <w:tabs>
          <w:tab w:val="left" w:pos="613"/>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актуализировать и поддерживать проявления симпатии, при-</w:t>
      </w:r>
      <w:r w:rsidRPr="00F763B9">
        <w:rPr>
          <w:rFonts w:ascii="Times New Roman" w:eastAsia="Times New Roman" w:hAnsi="Times New Roman" w:cs="Times New Roman"/>
          <w:sz w:val="22"/>
          <w:szCs w:val="22"/>
        </w:rPr>
        <w:br/>
        <w:t>вязанности детей друг к другу;</w:t>
      </w:r>
    </w:p>
    <w:p w:rsidR="00F763B9" w:rsidRPr="00F763B9" w:rsidRDefault="00F763B9" w:rsidP="00F763B9">
      <w:pPr>
        <w:numPr>
          <w:ilvl w:val="0"/>
          <w:numId w:val="15"/>
        </w:numPr>
        <w:tabs>
          <w:tab w:val="left" w:pos="613"/>
        </w:tabs>
        <w:spacing w:line="245" w:lineRule="exact"/>
        <w:rPr>
          <w:rFonts w:ascii="Times New Roman" w:eastAsia="Times New Roman" w:hAnsi="Times New Roman" w:cs="Times New Roman"/>
          <w:sz w:val="22"/>
          <w:szCs w:val="22"/>
        </w:rPr>
      </w:pPr>
      <w:r w:rsidRPr="00F763B9">
        <w:rPr>
          <w:rFonts w:ascii="Times New Roman" w:eastAsia="Times New Roman" w:hAnsi="Times New Roman" w:cs="Times New Roman"/>
          <w:sz w:val="22"/>
          <w:szCs w:val="22"/>
        </w:rPr>
        <w:t>способствовать принятию ситуативных состояний, нехарак-</w:t>
      </w:r>
      <w:r w:rsidRPr="00F763B9">
        <w:rPr>
          <w:rFonts w:ascii="Times New Roman" w:eastAsia="Times New Roman" w:hAnsi="Times New Roman" w:cs="Times New Roman"/>
          <w:sz w:val="22"/>
          <w:szCs w:val="22"/>
        </w:rPr>
        <w:br/>
        <w:t>терных поведению мальчиков и девочек (мальчик может пла-</w:t>
      </w:r>
      <w:r w:rsidRPr="00F763B9">
        <w:rPr>
          <w:rFonts w:ascii="Times New Roman" w:eastAsia="Times New Roman" w:hAnsi="Times New Roman" w:cs="Times New Roman"/>
          <w:sz w:val="22"/>
          <w:szCs w:val="22"/>
        </w:rPr>
        <w:br/>
        <w:t>кать от обиды, жалости, девочка — стойко переносить непри-</w:t>
      </w:r>
      <w:r w:rsidRPr="00F763B9">
        <w:rPr>
          <w:rFonts w:ascii="Times New Roman" w:eastAsia="Times New Roman" w:hAnsi="Times New Roman" w:cs="Times New Roman"/>
          <w:sz w:val="22"/>
          <w:szCs w:val="22"/>
        </w:rPr>
        <w:br/>
        <w:t>ятности);</w:t>
      </w:r>
    </w:p>
    <w:p w:rsidR="00F763B9" w:rsidRDefault="00F763B9" w:rsidP="00F763B9">
      <w:pPr>
        <w:pStyle w:val="70"/>
        <w:shd w:val="clear" w:color="auto" w:fill="auto"/>
        <w:spacing w:line="245" w:lineRule="exact"/>
        <w:ind w:firstLine="360"/>
        <w:rPr>
          <w:rFonts w:eastAsia="Arial Unicode MS"/>
          <w:sz w:val="24"/>
          <w:szCs w:val="24"/>
        </w:rPr>
      </w:pPr>
      <w:r w:rsidRPr="00F763B9">
        <w:rPr>
          <w:rFonts w:eastAsia="Arial Unicode MS"/>
          <w:sz w:val="24"/>
          <w:szCs w:val="24"/>
        </w:rPr>
        <w:t>способствовать проявлению п</w:t>
      </w:r>
      <w:r w:rsidR="00FC3F98">
        <w:rPr>
          <w:rFonts w:eastAsia="Arial Unicode MS"/>
          <w:sz w:val="24"/>
          <w:szCs w:val="24"/>
        </w:rPr>
        <w:t>ознавательного интереса к раз-</w:t>
      </w:r>
      <w:r w:rsidRPr="00F763B9">
        <w:rPr>
          <w:rFonts w:eastAsia="Arial Unicode MS"/>
          <w:sz w:val="24"/>
          <w:szCs w:val="24"/>
        </w:rPr>
        <w:br/>
        <w:t>личным аспектам жизни взрослых людей разного пола;</w:t>
      </w:r>
    </w:p>
    <w:p w:rsidR="00F763B9" w:rsidRDefault="00F763B9" w:rsidP="00F763B9">
      <w:pPr>
        <w:pStyle w:val="70"/>
        <w:shd w:val="clear" w:color="auto" w:fill="auto"/>
        <w:spacing w:line="245" w:lineRule="exact"/>
        <w:ind w:firstLine="360"/>
        <w:rPr>
          <w:rFonts w:eastAsia="Arial Unicode MS"/>
          <w:sz w:val="24"/>
          <w:szCs w:val="24"/>
        </w:rPr>
      </w:pPr>
    </w:p>
    <w:p w:rsidR="00F763B9" w:rsidRDefault="00F763B9" w:rsidP="00F763B9">
      <w:pPr>
        <w:pStyle w:val="70"/>
        <w:shd w:val="clear" w:color="auto" w:fill="auto"/>
        <w:spacing w:line="245" w:lineRule="exact"/>
        <w:ind w:firstLine="360"/>
        <w:rPr>
          <w:rFonts w:eastAsia="Arial Unicode MS"/>
          <w:sz w:val="24"/>
          <w:szCs w:val="24"/>
        </w:rPr>
      </w:pPr>
    </w:p>
    <w:p w:rsidR="00F763B9" w:rsidRDefault="00F763B9" w:rsidP="00F763B9">
      <w:pPr>
        <w:pStyle w:val="70"/>
        <w:shd w:val="clear" w:color="auto" w:fill="auto"/>
        <w:spacing w:line="245" w:lineRule="exact"/>
        <w:ind w:firstLine="360"/>
        <w:rPr>
          <w:rFonts w:eastAsia="Arial Unicode MS"/>
          <w:sz w:val="24"/>
          <w:szCs w:val="24"/>
        </w:rPr>
      </w:pPr>
    </w:p>
    <w:p w:rsidR="00F763B9" w:rsidRDefault="00F763B9" w:rsidP="00F763B9">
      <w:pPr>
        <w:pStyle w:val="70"/>
        <w:shd w:val="clear" w:color="auto" w:fill="auto"/>
        <w:spacing w:line="245" w:lineRule="exact"/>
        <w:ind w:firstLine="360"/>
        <w:rPr>
          <w:rFonts w:eastAsia="Arial Unicode MS"/>
          <w:sz w:val="24"/>
          <w:szCs w:val="24"/>
        </w:rPr>
      </w:pP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стимулировать проявление потребности в ориентации на со-</w:t>
      </w:r>
      <w:r w:rsidRPr="00305510">
        <w:rPr>
          <w:rFonts w:ascii="Times New Roman" w:eastAsia="Times New Roman" w:hAnsi="Times New Roman" w:cs="Times New Roman"/>
          <w:sz w:val="22"/>
          <w:szCs w:val="22"/>
        </w:rPr>
        <w:br/>
        <w:t>циально одобряемые поступки взрослых как образцы своего</w:t>
      </w:r>
      <w:r w:rsidRPr="00305510">
        <w:rPr>
          <w:rFonts w:ascii="Times New Roman" w:eastAsia="Times New Roman" w:hAnsi="Times New Roman" w:cs="Times New Roman"/>
          <w:sz w:val="22"/>
          <w:szCs w:val="22"/>
        </w:rPr>
        <w:br/>
        <w:t>поведения;</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воспитывать чувство восхищения достижениями взрослых</w:t>
      </w:r>
      <w:r w:rsidRPr="00305510">
        <w:rPr>
          <w:rFonts w:ascii="Times New Roman" w:eastAsia="Times New Roman" w:hAnsi="Times New Roman" w:cs="Times New Roman"/>
          <w:sz w:val="22"/>
          <w:szCs w:val="22"/>
        </w:rPr>
        <w:br/>
        <w:t>мужчин и женщин, проявлениями ярко выраженных маскулин-</w:t>
      </w:r>
      <w:r w:rsidRPr="00305510">
        <w:rPr>
          <w:rFonts w:ascii="Times New Roman" w:eastAsia="Times New Roman" w:hAnsi="Times New Roman" w:cs="Times New Roman"/>
          <w:sz w:val="22"/>
          <w:szCs w:val="22"/>
        </w:rPr>
        <w:br/>
      </w:r>
      <w:r w:rsidRPr="00305510">
        <w:rPr>
          <w:rFonts w:ascii="Times New Roman" w:eastAsia="Times New Roman" w:hAnsi="Times New Roman" w:cs="Times New Roman"/>
          <w:b/>
          <w:bCs/>
          <w:spacing w:val="-10"/>
          <w:sz w:val="22"/>
          <w:szCs w:val="22"/>
        </w:rPr>
        <w:t xml:space="preserve">ных </w:t>
      </w:r>
      <w:r w:rsidRPr="00305510">
        <w:rPr>
          <w:rFonts w:ascii="Times New Roman" w:eastAsia="Times New Roman" w:hAnsi="Times New Roman" w:cs="Times New Roman"/>
          <w:sz w:val="22"/>
          <w:szCs w:val="22"/>
        </w:rPr>
        <w:t>и фемининных качеств, внешней и внутренней красоты;</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актуализировать стремление быть похожим на настоящих</w:t>
      </w:r>
      <w:r w:rsidRPr="00305510">
        <w:rPr>
          <w:rFonts w:ascii="Times New Roman" w:eastAsia="Times New Roman" w:hAnsi="Times New Roman" w:cs="Times New Roman"/>
          <w:sz w:val="22"/>
          <w:szCs w:val="22"/>
        </w:rPr>
        <w:br/>
        <w:t>мужчин и настоящих женщин;</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воспитывать уважение к взрослым людям разного пола, бе-</w:t>
      </w:r>
      <w:r w:rsidRPr="00305510">
        <w:rPr>
          <w:rFonts w:ascii="Times New Roman" w:eastAsia="Times New Roman" w:hAnsi="Times New Roman" w:cs="Times New Roman"/>
          <w:sz w:val="22"/>
          <w:szCs w:val="22"/>
        </w:rPr>
        <w:br/>
        <w:t>режное отношение к процессу и результату их труда;</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воспитывать чувства родовой чести, привязанности; сопри-</w:t>
      </w:r>
      <w:r w:rsidRPr="00305510">
        <w:rPr>
          <w:rFonts w:ascii="Times New Roman" w:eastAsia="Times New Roman" w:hAnsi="Times New Roman" w:cs="Times New Roman"/>
          <w:sz w:val="22"/>
          <w:szCs w:val="22"/>
        </w:rPr>
        <w:br/>
        <w:t>частности к общим делам, любви и уважения к членам семьи;</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актуализировать проявление заботы, бережное отношение к</w:t>
      </w:r>
      <w:r w:rsidRPr="00305510">
        <w:rPr>
          <w:rFonts w:ascii="Times New Roman" w:eastAsia="Times New Roman" w:hAnsi="Times New Roman" w:cs="Times New Roman"/>
          <w:sz w:val="22"/>
          <w:szCs w:val="22"/>
        </w:rPr>
        <w:br/>
        <w:t>родным;</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способствовать проявлению познавательного интереса к</w:t>
      </w:r>
      <w:r w:rsidRPr="00305510">
        <w:rPr>
          <w:rFonts w:ascii="Times New Roman" w:eastAsia="Times New Roman" w:hAnsi="Times New Roman" w:cs="Times New Roman"/>
          <w:sz w:val="22"/>
          <w:szCs w:val="22"/>
        </w:rPr>
        <w:br/>
        <w:t>истории семьи, ее родословной;</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побуждать к проявлению фемининных и маскулинных ка-</w:t>
      </w:r>
      <w:r w:rsidRPr="00305510">
        <w:rPr>
          <w:rFonts w:ascii="Times New Roman" w:eastAsia="Times New Roman" w:hAnsi="Times New Roman" w:cs="Times New Roman"/>
          <w:sz w:val="22"/>
          <w:szCs w:val="22"/>
        </w:rPr>
        <w:br/>
        <w:t>честв во взаимодействии с членами семьи;</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вызывать восхищение процессом и результатом труда взрослых</w:t>
      </w:r>
      <w:r w:rsidRPr="00305510">
        <w:rPr>
          <w:rFonts w:ascii="Times New Roman" w:eastAsia="Times New Roman" w:hAnsi="Times New Roman" w:cs="Times New Roman"/>
          <w:sz w:val="22"/>
          <w:szCs w:val="22"/>
        </w:rPr>
        <w:br/>
        <w:t>в семье, их достижениями на работе, успехами братьев и сестер;</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стимулировать потребность в подражании одобряемым в се-</w:t>
      </w:r>
      <w:r w:rsidRPr="00305510">
        <w:rPr>
          <w:rFonts w:ascii="Times New Roman" w:eastAsia="Times New Roman" w:hAnsi="Times New Roman" w:cs="Times New Roman"/>
          <w:sz w:val="22"/>
          <w:szCs w:val="22"/>
        </w:rPr>
        <w:br/>
        <w:t>мье поступкам, подчеркивающим фемининную и маскулин-</w:t>
      </w:r>
    </w:p>
    <w:p w:rsidR="00305510" w:rsidRPr="00305510" w:rsidRDefault="00305510" w:rsidP="00305510">
      <w:p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ab/>
        <w:t>ную ориентацию;</w:t>
      </w:r>
    </w:p>
    <w:p w:rsidR="00305510" w:rsidRPr="00305510" w:rsidRDefault="00305510" w:rsidP="00305510">
      <w:pPr>
        <w:tabs>
          <w:tab w:val="left" w:pos="270"/>
          <w:tab w:val="left" w:pos="559"/>
          <w:tab w:val="center" w:pos="4896"/>
          <w:tab w:val="right" w:pos="6545"/>
          <w:tab w:val="right" w:pos="6656"/>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ab/>
        <w:t>•</w:t>
      </w:r>
      <w:r w:rsidRPr="00305510">
        <w:rPr>
          <w:rFonts w:ascii="Times New Roman" w:eastAsia="Times New Roman" w:hAnsi="Times New Roman" w:cs="Times New Roman"/>
          <w:sz w:val="22"/>
          <w:szCs w:val="22"/>
        </w:rPr>
        <w:tab/>
        <w:t>формировать общественно-значимые</w:t>
      </w:r>
      <w:r w:rsidRPr="00305510">
        <w:rPr>
          <w:rFonts w:ascii="Times New Roman" w:eastAsia="Times New Roman" w:hAnsi="Times New Roman" w:cs="Times New Roman"/>
          <w:sz w:val="22"/>
          <w:szCs w:val="22"/>
        </w:rPr>
        <w:tab/>
        <w:t>мотивы</w:t>
      </w:r>
      <w:r w:rsidRPr="00305510">
        <w:rPr>
          <w:rFonts w:ascii="Times New Roman" w:eastAsia="Times New Roman" w:hAnsi="Times New Roman" w:cs="Times New Roman"/>
          <w:sz w:val="22"/>
          <w:szCs w:val="22"/>
        </w:rPr>
        <w:tab/>
        <w:t>поведения</w:t>
      </w:r>
      <w:r w:rsidRPr="00305510">
        <w:rPr>
          <w:rFonts w:ascii="Times New Roman" w:eastAsia="Times New Roman" w:hAnsi="Times New Roman" w:cs="Times New Roman"/>
          <w:sz w:val="22"/>
          <w:szCs w:val="22"/>
        </w:rPr>
        <w:tab/>
        <w:t>в</w:t>
      </w:r>
    </w:p>
    <w:p w:rsidR="0034200D" w:rsidRDefault="00305510" w:rsidP="0034200D">
      <w:pPr>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семье;</w:t>
      </w:r>
    </w:p>
    <w:p w:rsidR="00305510" w:rsidRPr="00305510" w:rsidRDefault="00305510" w:rsidP="0034200D">
      <w:pPr>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lang w:eastAsia="en-US" w:bidi="en-US"/>
        </w:rPr>
        <w:t xml:space="preserve"> </w:t>
      </w:r>
      <w:r w:rsidRPr="00305510">
        <w:rPr>
          <w:rFonts w:ascii="Times New Roman" w:eastAsia="Times New Roman" w:hAnsi="Times New Roman" w:cs="Times New Roman"/>
          <w:sz w:val="22"/>
          <w:szCs w:val="22"/>
        </w:rPr>
        <w:t>• воспитывать толерантное от</w:t>
      </w:r>
      <w:r w:rsidR="0034200D">
        <w:rPr>
          <w:rFonts w:ascii="Times New Roman" w:eastAsia="Times New Roman" w:hAnsi="Times New Roman" w:cs="Times New Roman"/>
          <w:sz w:val="22"/>
          <w:szCs w:val="22"/>
        </w:rPr>
        <w:t>ношение к членам семьи, уваже-</w:t>
      </w:r>
      <w:r w:rsidR="0034200D">
        <w:rPr>
          <w:rFonts w:ascii="Times New Roman" w:eastAsia="Times New Roman" w:hAnsi="Times New Roman" w:cs="Times New Roman"/>
          <w:sz w:val="22"/>
          <w:szCs w:val="22"/>
        </w:rPr>
        <w:br/>
      </w:r>
      <w:r w:rsidRPr="00305510">
        <w:rPr>
          <w:rFonts w:ascii="Times New Roman" w:eastAsia="Times New Roman" w:hAnsi="Times New Roman" w:cs="Times New Roman"/>
          <w:sz w:val="22"/>
          <w:szCs w:val="22"/>
        </w:rPr>
        <w:tab/>
        <w:t>ние к увлечениям, интересам каждого;</w:t>
      </w:r>
    </w:p>
    <w:p w:rsidR="00305510" w:rsidRPr="00305510" w:rsidRDefault="00305510" w:rsidP="00305510">
      <w:pPr>
        <w:numPr>
          <w:ilvl w:val="0"/>
          <w:numId w:val="16"/>
        </w:numPr>
        <w:tabs>
          <w:tab w:val="left" w:pos="559"/>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способствовать становлению чувства человеческого достоинства.</w:t>
      </w:r>
    </w:p>
    <w:p w:rsidR="0034200D" w:rsidRDefault="0034200D" w:rsidP="00305510">
      <w:pPr>
        <w:spacing w:line="220" w:lineRule="exact"/>
        <w:rPr>
          <w:rFonts w:ascii="Times New Roman" w:eastAsia="Times New Roman" w:hAnsi="Times New Roman" w:cs="Times New Roman"/>
          <w:b/>
          <w:bCs/>
          <w:i/>
          <w:iCs/>
          <w:sz w:val="22"/>
          <w:szCs w:val="22"/>
        </w:rPr>
      </w:pPr>
    </w:p>
    <w:p w:rsidR="00305510" w:rsidRPr="00305510" w:rsidRDefault="00305510" w:rsidP="00305510">
      <w:pPr>
        <w:spacing w:line="220" w:lineRule="exact"/>
        <w:rPr>
          <w:rFonts w:ascii="Times New Roman" w:eastAsia="Times New Roman" w:hAnsi="Times New Roman" w:cs="Times New Roman"/>
          <w:b/>
          <w:bCs/>
          <w:i/>
          <w:iCs/>
          <w:sz w:val="22"/>
          <w:szCs w:val="22"/>
        </w:rPr>
      </w:pPr>
      <w:r w:rsidRPr="00305510">
        <w:rPr>
          <w:rFonts w:ascii="Times New Roman" w:eastAsia="Times New Roman" w:hAnsi="Times New Roman" w:cs="Times New Roman"/>
          <w:b/>
          <w:bCs/>
          <w:i/>
          <w:iCs/>
          <w:sz w:val="22"/>
          <w:szCs w:val="22"/>
        </w:rPr>
        <w:t>Формирование поведения</w:t>
      </w:r>
    </w:p>
    <w:p w:rsidR="00305510" w:rsidRPr="00305510" w:rsidRDefault="00305510" w:rsidP="00305510">
      <w:pPr>
        <w:spacing w:line="245" w:lineRule="exact"/>
        <w:ind w:firstLine="360"/>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В зависимости от возраста, пола и уровня развития детей обу-</w:t>
      </w:r>
      <w:r w:rsidRPr="00305510">
        <w:rPr>
          <w:rFonts w:ascii="Times New Roman" w:eastAsia="Times New Roman" w:hAnsi="Times New Roman" w:cs="Times New Roman"/>
          <w:sz w:val="22"/>
          <w:szCs w:val="22"/>
        </w:rPr>
        <w:br/>
        <w:t>чать способам, развивать умения и формировать навыки:</w:t>
      </w:r>
    </w:p>
    <w:p w:rsidR="00305510" w:rsidRPr="00305510" w:rsidRDefault="00305510" w:rsidP="00305510">
      <w:pPr>
        <w:numPr>
          <w:ilvl w:val="0"/>
          <w:numId w:val="17"/>
        </w:numPr>
        <w:tabs>
          <w:tab w:val="left" w:pos="270"/>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 социальной перцепции, предвосхищения возможностей раз-</w:t>
      </w:r>
    </w:p>
    <w:p w:rsidR="00305510" w:rsidRPr="00305510" w:rsidRDefault="00305510" w:rsidP="00305510">
      <w:pPr>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вития ситуации взаимодействия с другими людьми (в зависи-</w:t>
      </w:r>
      <w:r w:rsidRPr="00305510">
        <w:rPr>
          <w:rFonts w:ascii="Times New Roman" w:eastAsia="Times New Roman" w:hAnsi="Times New Roman" w:cs="Times New Roman"/>
          <w:sz w:val="22"/>
          <w:szCs w:val="22"/>
        </w:rPr>
        <w:br/>
        <w:t>мости от возраста и пола);</w:t>
      </w:r>
    </w:p>
    <w:p w:rsidR="00305510" w:rsidRPr="00305510" w:rsidRDefault="00305510" w:rsidP="00305510">
      <w:pPr>
        <w:numPr>
          <w:ilvl w:val="0"/>
          <w:numId w:val="17"/>
        </w:numPr>
        <w:tabs>
          <w:tab w:val="left" w:pos="270"/>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 восприятия детьми друг друга как представителей разного пола;</w:t>
      </w:r>
    </w:p>
    <w:p w:rsidR="00305510" w:rsidRPr="00305510" w:rsidRDefault="00305510" w:rsidP="00305510">
      <w:pPr>
        <w:numPr>
          <w:ilvl w:val="0"/>
          <w:numId w:val="17"/>
        </w:numPr>
        <w:tabs>
          <w:tab w:val="left" w:pos="270"/>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 проявления доброжелательных, бережных взаимоотношений</w:t>
      </w:r>
    </w:p>
    <w:p w:rsidR="00305510" w:rsidRPr="00305510" w:rsidRDefault="00305510" w:rsidP="00305510">
      <w:pPr>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между детьми разного пола;</w:t>
      </w:r>
    </w:p>
    <w:p w:rsidR="00305510" w:rsidRPr="00305510" w:rsidRDefault="00305510" w:rsidP="00305510">
      <w:pPr>
        <w:numPr>
          <w:ilvl w:val="0"/>
          <w:numId w:val="17"/>
        </w:numPr>
        <w:tabs>
          <w:tab w:val="left" w:pos="270"/>
        </w:tabs>
        <w:spacing w:line="245" w:lineRule="exact"/>
        <w:rPr>
          <w:rFonts w:ascii="Times New Roman" w:eastAsia="Times New Roman" w:hAnsi="Times New Roman" w:cs="Times New Roman"/>
          <w:sz w:val="22"/>
          <w:szCs w:val="22"/>
        </w:rPr>
      </w:pPr>
      <w:r w:rsidRPr="00305510">
        <w:rPr>
          <w:rFonts w:ascii="Times New Roman" w:eastAsia="Times New Roman" w:hAnsi="Times New Roman" w:cs="Times New Roman"/>
          <w:sz w:val="22"/>
          <w:szCs w:val="22"/>
        </w:rPr>
        <w:t>— положительно направленного интереса к детям своего и про-</w:t>
      </w:r>
    </w:p>
    <w:p w:rsidR="00F763B9" w:rsidRPr="00305510" w:rsidRDefault="00305510" w:rsidP="00305510">
      <w:pPr>
        <w:pStyle w:val="70"/>
        <w:shd w:val="clear" w:color="auto" w:fill="auto"/>
        <w:spacing w:line="245" w:lineRule="exact"/>
        <w:ind w:firstLine="360"/>
        <w:rPr>
          <w:rFonts w:eastAsia="Arial Unicode MS"/>
          <w:sz w:val="24"/>
          <w:szCs w:val="24"/>
        </w:rPr>
      </w:pPr>
      <w:r w:rsidRPr="00305510">
        <w:rPr>
          <w:rFonts w:eastAsia="Arial Unicode MS"/>
          <w:sz w:val="24"/>
          <w:szCs w:val="24"/>
        </w:rPr>
        <w:t>тивоположного пола;</w:t>
      </w:r>
    </w:p>
    <w:p w:rsidR="00F763B9" w:rsidRDefault="00F763B9" w:rsidP="00F763B9">
      <w:pPr>
        <w:pStyle w:val="70"/>
        <w:shd w:val="clear" w:color="auto" w:fill="auto"/>
        <w:spacing w:line="245" w:lineRule="exact"/>
        <w:ind w:firstLine="360"/>
      </w:pPr>
    </w:p>
    <w:p w:rsidR="0034200D" w:rsidRDefault="0034200D" w:rsidP="00F763B9">
      <w:pPr>
        <w:pStyle w:val="70"/>
        <w:shd w:val="clear" w:color="auto" w:fill="auto"/>
        <w:spacing w:line="245" w:lineRule="exact"/>
        <w:ind w:firstLine="360"/>
      </w:pPr>
    </w:p>
    <w:p w:rsidR="0034200D" w:rsidRDefault="0034200D" w:rsidP="00F763B9">
      <w:pPr>
        <w:pStyle w:val="70"/>
        <w:shd w:val="clear" w:color="auto" w:fill="auto"/>
        <w:spacing w:line="245" w:lineRule="exact"/>
        <w:ind w:firstLine="360"/>
      </w:pPr>
    </w:p>
    <w:p w:rsidR="0034200D" w:rsidRPr="0034200D" w:rsidRDefault="0034200D" w:rsidP="0034200D">
      <w:pPr>
        <w:numPr>
          <w:ilvl w:val="0"/>
          <w:numId w:val="18"/>
        </w:numPr>
        <w:tabs>
          <w:tab w:val="left" w:pos="732"/>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lastRenderedPageBreak/>
        <w:t>бесконфликтного поведения в общении детей друг с другом с</w:t>
      </w:r>
      <w:r w:rsidRPr="0034200D">
        <w:rPr>
          <w:rFonts w:ascii="Times New Roman" w:eastAsia="Times New Roman" w:hAnsi="Times New Roman" w:cs="Times New Roman"/>
          <w:sz w:val="22"/>
          <w:szCs w:val="22"/>
        </w:rPr>
        <w:br/>
        <w:t>учетом половых различий;</w:t>
      </w:r>
    </w:p>
    <w:p w:rsidR="0034200D" w:rsidRPr="0034200D" w:rsidRDefault="0034200D" w:rsidP="0034200D">
      <w:pPr>
        <w:numPr>
          <w:ilvl w:val="0"/>
          <w:numId w:val="18"/>
        </w:numPr>
        <w:tabs>
          <w:tab w:val="left" w:pos="732"/>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культуры межполового общения;</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выполнения специфических «мужских» и «женских» опера-</w:t>
      </w:r>
      <w:r w:rsidRPr="0034200D">
        <w:rPr>
          <w:rFonts w:ascii="Times New Roman" w:eastAsia="Times New Roman" w:hAnsi="Times New Roman" w:cs="Times New Roman"/>
          <w:sz w:val="22"/>
          <w:szCs w:val="22"/>
        </w:rPr>
        <w:br/>
        <w:t>ций в разных видах деятельности;</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проявления симпатии, заботы, доброжелательного отноше-</w:t>
      </w:r>
      <w:r w:rsidRPr="0034200D">
        <w:rPr>
          <w:rFonts w:ascii="Times New Roman" w:eastAsia="Times New Roman" w:hAnsi="Times New Roman" w:cs="Times New Roman"/>
          <w:sz w:val="22"/>
          <w:szCs w:val="22"/>
        </w:rPr>
        <w:br/>
        <w:t>ния к детям своего и противоположного пола;</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практической реализации специфических фемининных и ма-</w:t>
      </w:r>
      <w:r w:rsidRPr="0034200D">
        <w:rPr>
          <w:rFonts w:ascii="Times New Roman" w:eastAsia="Times New Roman" w:hAnsi="Times New Roman" w:cs="Times New Roman"/>
          <w:sz w:val="22"/>
          <w:szCs w:val="22"/>
        </w:rPr>
        <w:br/>
        <w:t>скулинных качеств;</w:t>
      </w:r>
    </w:p>
    <w:p w:rsidR="0034200D" w:rsidRPr="0034200D" w:rsidRDefault="0034200D" w:rsidP="0034200D">
      <w:pPr>
        <w:numPr>
          <w:ilvl w:val="0"/>
          <w:numId w:val="18"/>
        </w:numPr>
        <w:tabs>
          <w:tab w:val="left" w:pos="737"/>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контроля и оценки коллизийных ситуаций;</w:t>
      </w:r>
    </w:p>
    <w:p w:rsidR="0034200D" w:rsidRPr="0034200D" w:rsidRDefault="0034200D" w:rsidP="0034200D">
      <w:pPr>
        <w:numPr>
          <w:ilvl w:val="0"/>
          <w:numId w:val="18"/>
        </w:numPr>
        <w:tabs>
          <w:tab w:val="left" w:pos="737"/>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произвольности управления своим поведением;</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восприятия взрослых людей как представителей определен-</w:t>
      </w:r>
      <w:r w:rsidRPr="0034200D">
        <w:rPr>
          <w:rFonts w:ascii="Times New Roman" w:eastAsia="Times New Roman" w:hAnsi="Times New Roman" w:cs="Times New Roman"/>
          <w:sz w:val="22"/>
          <w:szCs w:val="22"/>
        </w:rPr>
        <w:br/>
        <w:t>ного пола;</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проявления заботливого, доброжелательного отношения к</w:t>
      </w:r>
      <w:r w:rsidRPr="0034200D">
        <w:rPr>
          <w:rFonts w:ascii="Times New Roman" w:eastAsia="Times New Roman" w:hAnsi="Times New Roman" w:cs="Times New Roman"/>
          <w:sz w:val="22"/>
          <w:szCs w:val="22"/>
        </w:rPr>
        <w:br/>
        <w:t>взрослым людям разного пола;</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адекватного коммуникативной и психосексуальной культуре</w:t>
      </w:r>
      <w:r w:rsidRPr="0034200D">
        <w:rPr>
          <w:rFonts w:ascii="Times New Roman" w:eastAsia="Times New Roman" w:hAnsi="Times New Roman" w:cs="Times New Roman"/>
          <w:sz w:val="22"/>
          <w:szCs w:val="22"/>
        </w:rPr>
        <w:br/>
        <w:t>поведения в отношении к людям разного возраста и пола;</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проявления бережного отношения к процессу и результатам</w:t>
      </w:r>
      <w:r w:rsidRPr="0034200D">
        <w:rPr>
          <w:rFonts w:ascii="Times New Roman" w:eastAsia="Times New Roman" w:hAnsi="Times New Roman" w:cs="Times New Roman"/>
          <w:sz w:val="22"/>
          <w:szCs w:val="22"/>
        </w:rPr>
        <w:br/>
        <w:t>труда взрослых;</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достойного поведения в отношении с людьми разного возрас-</w:t>
      </w:r>
      <w:r w:rsidRPr="0034200D">
        <w:rPr>
          <w:rFonts w:ascii="Times New Roman" w:eastAsia="Times New Roman" w:hAnsi="Times New Roman" w:cs="Times New Roman"/>
          <w:sz w:val="22"/>
          <w:szCs w:val="22"/>
        </w:rPr>
        <w:br/>
        <w:t>та и пола;</w:t>
      </w:r>
    </w:p>
    <w:p w:rsidR="0034200D" w:rsidRPr="0034200D" w:rsidRDefault="0034200D" w:rsidP="0034200D">
      <w:pPr>
        <w:numPr>
          <w:ilvl w:val="0"/>
          <w:numId w:val="18"/>
        </w:numPr>
        <w:tabs>
          <w:tab w:val="left" w:pos="737"/>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культуры поведения в семье;</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проявления заботы, доброжелательного отношения к членам</w:t>
      </w:r>
      <w:r w:rsidRPr="0034200D">
        <w:rPr>
          <w:rFonts w:ascii="Times New Roman" w:eastAsia="Times New Roman" w:hAnsi="Times New Roman" w:cs="Times New Roman"/>
          <w:sz w:val="22"/>
          <w:szCs w:val="22"/>
        </w:rPr>
        <w:br/>
        <w:t>семьи, ближайшим родственникам;</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взаимодействия с членами семьи с учетом их и своего возрас-</w:t>
      </w:r>
      <w:r w:rsidRPr="0034200D">
        <w:rPr>
          <w:rFonts w:ascii="Times New Roman" w:eastAsia="Times New Roman" w:hAnsi="Times New Roman" w:cs="Times New Roman"/>
          <w:sz w:val="22"/>
          <w:szCs w:val="22"/>
        </w:rPr>
        <w:br/>
        <w:t>та и пола;</w:t>
      </w:r>
    </w:p>
    <w:p w:rsidR="0034200D" w:rsidRPr="0034200D" w:rsidRDefault="0034200D" w:rsidP="0034200D">
      <w:pPr>
        <w:numPr>
          <w:ilvl w:val="0"/>
          <w:numId w:val="18"/>
        </w:numPr>
        <w:tabs>
          <w:tab w:val="left" w:pos="737"/>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бесконфликтного поведения в семье;</w:t>
      </w:r>
    </w:p>
    <w:p w:rsidR="0034200D" w:rsidRPr="0034200D" w:rsidRDefault="0034200D" w:rsidP="0034200D">
      <w:pPr>
        <w:numPr>
          <w:ilvl w:val="0"/>
          <w:numId w:val="18"/>
        </w:numPr>
        <w:tabs>
          <w:tab w:val="left" w:pos="737"/>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проявления бережного отношения к семейным реликвиям;</w:t>
      </w:r>
    </w:p>
    <w:p w:rsidR="0034200D" w:rsidRPr="0034200D" w:rsidRDefault="0034200D" w:rsidP="0034200D">
      <w:pPr>
        <w:numPr>
          <w:ilvl w:val="0"/>
          <w:numId w:val="18"/>
        </w:numPr>
        <w:tabs>
          <w:tab w:val="left" w:pos="737"/>
        </w:tabs>
        <w:spacing w:line="245" w:lineRule="exact"/>
        <w:ind w:left="360"/>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практического применения информации о человеке в различ</w:t>
      </w:r>
      <w:r w:rsidRPr="0034200D">
        <w:rPr>
          <w:rFonts w:ascii="Times New Roman" w:eastAsia="Times New Roman" w:hAnsi="Times New Roman" w:cs="Times New Roman"/>
          <w:sz w:val="22"/>
          <w:szCs w:val="22"/>
        </w:rPr>
        <w:br/>
        <w:t>ных видах деятельности.</w:t>
      </w:r>
    </w:p>
    <w:p w:rsidR="0034200D" w:rsidRDefault="0034200D" w:rsidP="0034200D">
      <w:pPr>
        <w:keepNext/>
        <w:keepLines/>
        <w:spacing w:line="220" w:lineRule="exact"/>
        <w:outlineLvl w:val="4"/>
        <w:rPr>
          <w:rFonts w:ascii="Trebuchet MS" w:eastAsia="Trebuchet MS" w:hAnsi="Trebuchet MS" w:cs="Trebuchet MS"/>
          <w:sz w:val="22"/>
          <w:szCs w:val="22"/>
        </w:rPr>
      </w:pPr>
      <w:bookmarkStart w:id="4" w:name="bookmark4"/>
    </w:p>
    <w:p w:rsidR="0034200D" w:rsidRPr="0034200D" w:rsidRDefault="0034200D" w:rsidP="0034200D">
      <w:pPr>
        <w:keepNext/>
        <w:keepLines/>
        <w:spacing w:line="220" w:lineRule="exact"/>
        <w:outlineLvl w:val="4"/>
        <w:rPr>
          <w:rFonts w:ascii="Trebuchet MS" w:eastAsia="Trebuchet MS" w:hAnsi="Trebuchet MS" w:cs="Trebuchet MS"/>
          <w:sz w:val="22"/>
          <w:szCs w:val="22"/>
        </w:rPr>
      </w:pPr>
      <w:r w:rsidRPr="0034200D">
        <w:rPr>
          <w:rFonts w:ascii="Trebuchet MS" w:eastAsia="Trebuchet MS" w:hAnsi="Trebuchet MS" w:cs="Trebuchet MS"/>
          <w:sz w:val="22"/>
          <w:szCs w:val="22"/>
        </w:rPr>
        <w:t>□ ЗАДАЧИ РАЗДЕЛА «ЧЕЛОВЕК В ИСТОРИИ»</w:t>
      </w:r>
      <w:bookmarkEnd w:id="4"/>
    </w:p>
    <w:p w:rsidR="0034200D" w:rsidRPr="0034200D" w:rsidRDefault="0034200D" w:rsidP="0034200D">
      <w:pPr>
        <w:spacing w:line="220" w:lineRule="exact"/>
        <w:rPr>
          <w:rFonts w:ascii="Times New Roman" w:eastAsia="Times New Roman" w:hAnsi="Times New Roman" w:cs="Times New Roman"/>
          <w:b/>
          <w:bCs/>
          <w:i/>
          <w:iCs/>
          <w:sz w:val="22"/>
          <w:szCs w:val="22"/>
        </w:rPr>
      </w:pPr>
      <w:r w:rsidRPr="0034200D">
        <w:rPr>
          <w:rFonts w:ascii="Times New Roman" w:eastAsia="Times New Roman" w:hAnsi="Times New Roman" w:cs="Times New Roman"/>
          <w:b/>
          <w:bCs/>
          <w:i/>
          <w:iCs/>
          <w:sz w:val="22"/>
          <w:szCs w:val="22"/>
        </w:rPr>
        <w:t>Познавательные сведения</w:t>
      </w:r>
    </w:p>
    <w:p w:rsidR="0034200D" w:rsidRPr="0034200D" w:rsidRDefault="0034200D" w:rsidP="0034200D">
      <w:pPr>
        <w:spacing w:line="150" w:lineRule="exact"/>
        <w:rPr>
          <w:rFonts w:ascii="Microsoft Sans Serif" w:eastAsia="Microsoft Sans Serif" w:hAnsi="Microsoft Sans Serif" w:cs="Microsoft Sans Serif"/>
          <w:sz w:val="15"/>
          <w:szCs w:val="15"/>
        </w:rPr>
      </w:pPr>
    </w:p>
    <w:p w:rsidR="0034200D" w:rsidRPr="0034200D" w:rsidRDefault="0034200D" w:rsidP="0034200D">
      <w:pPr>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В зависимости от возраста и уровня развития детей:</w:t>
      </w:r>
    </w:p>
    <w:p w:rsidR="0034200D" w:rsidRPr="0034200D" w:rsidRDefault="0034200D" w:rsidP="0034200D">
      <w:pPr>
        <w:numPr>
          <w:ilvl w:val="0"/>
          <w:numId w:val="19"/>
        </w:numPr>
        <w:tabs>
          <w:tab w:val="left" w:pos="675"/>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сообщать элементарные сведения;</w:t>
      </w:r>
    </w:p>
    <w:p w:rsidR="0034200D" w:rsidRPr="0034200D" w:rsidRDefault="0034200D" w:rsidP="0034200D">
      <w:pPr>
        <w:numPr>
          <w:ilvl w:val="0"/>
          <w:numId w:val="19"/>
        </w:numPr>
        <w:tabs>
          <w:tab w:val="left" w:pos="675"/>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формировать первоначальные представления;</w:t>
      </w:r>
    </w:p>
    <w:p w:rsidR="0034200D" w:rsidRPr="0034200D" w:rsidRDefault="0034200D" w:rsidP="0034200D">
      <w:pPr>
        <w:numPr>
          <w:ilvl w:val="0"/>
          <w:numId w:val="19"/>
        </w:numPr>
        <w:tabs>
          <w:tab w:val="left" w:pos="675"/>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уточнять, дополнять, конкретизировать, систематизировать!</w:t>
      </w:r>
      <w:r w:rsidRPr="0034200D">
        <w:rPr>
          <w:rFonts w:ascii="Times New Roman" w:eastAsia="Times New Roman" w:hAnsi="Times New Roman" w:cs="Times New Roman"/>
          <w:sz w:val="22"/>
          <w:szCs w:val="22"/>
        </w:rPr>
        <w:br/>
        <w:t>дифференцировать, обобщать знания;</w:t>
      </w:r>
    </w:p>
    <w:p w:rsidR="0034200D" w:rsidRPr="0034200D" w:rsidRDefault="0034200D" w:rsidP="0034200D">
      <w:pPr>
        <w:numPr>
          <w:ilvl w:val="0"/>
          <w:numId w:val="19"/>
        </w:numPr>
        <w:tabs>
          <w:tab w:val="left" w:pos="675"/>
        </w:tabs>
        <w:spacing w:line="245" w:lineRule="exact"/>
        <w:rPr>
          <w:rFonts w:ascii="Times New Roman" w:eastAsia="Times New Roman" w:hAnsi="Times New Roman" w:cs="Times New Roman"/>
          <w:sz w:val="22"/>
          <w:szCs w:val="22"/>
        </w:rPr>
      </w:pPr>
      <w:r w:rsidRPr="0034200D">
        <w:rPr>
          <w:rFonts w:ascii="Times New Roman" w:eastAsia="Times New Roman" w:hAnsi="Times New Roman" w:cs="Times New Roman"/>
          <w:sz w:val="22"/>
          <w:szCs w:val="22"/>
        </w:rPr>
        <w:t>способствовать формированию понятий об:</w:t>
      </w:r>
    </w:p>
    <w:p w:rsidR="0034200D" w:rsidRDefault="0034200D" w:rsidP="00F763B9">
      <w:pPr>
        <w:pStyle w:val="70"/>
        <w:shd w:val="clear" w:color="auto" w:fill="auto"/>
        <w:spacing w:line="245" w:lineRule="exact"/>
        <w:ind w:firstLine="360"/>
      </w:pPr>
    </w:p>
    <w:p w:rsidR="0034200D" w:rsidRDefault="0034200D" w:rsidP="00F763B9">
      <w:pPr>
        <w:pStyle w:val="70"/>
        <w:shd w:val="clear" w:color="auto" w:fill="auto"/>
        <w:spacing w:line="245" w:lineRule="exact"/>
        <w:ind w:firstLine="360"/>
      </w:pPr>
    </w:p>
    <w:p w:rsidR="0034200D" w:rsidRDefault="0034200D" w:rsidP="00F763B9">
      <w:pPr>
        <w:pStyle w:val="70"/>
        <w:shd w:val="clear" w:color="auto" w:fill="auto"/>
        <w:spacing w:line="245" w:lineRule="exact"/>
        <w:ind w:firstLine="360"/>
      </w:pPr>
    </w:p>
    <w:p w:rsidR="0034200D" w:rsidRDefault="0034200D" w:rsidP="00F763B9">
      <w:pPr>
        <w:pStyle w:val="70"/>
        <w:shd w:val="clear" w:color="auto" w:fill="auto"/>
        <w:spacing w:line="245" w:lineRule="exact"/>
        <w:ind w:firstLine="360"/>
      </w:pPr>
    </w:p>
    <w:p w:rsidR="0034200D" w:rsidRPr="00F763B9" w:rsidRDefault="0034200D" w:rsidP="00F763B9">
      <w:pPr>
        <w:pStyle w:val="70"/>
        <w:shd w:val="clear" w:color="auto" w:fill="auto"/>
        <w:spacing w:line="245" w:lineRule="exact"/>
        <w:ind w:firstLine="360"/>
        <w:sectPr w:rsidR="0034200D" w:rsidRPr="00F763B9" w:rsidSect="00A673D9">
          <w:type w:val="continuous"/>
          <w:pgSz w:w="16840" w:h="11909" w:orient="landscape"/>
          <w:pgMar w:top="510" w:right="567" w:bottom="567" w:left="567" w:header="0" w:footer="3" w:gutter="0"/>
          <w:cols w:num="2" w:space="720"/>
          <w:noEndnote/>
          <w:docGrid w:linePitch="360"/>
        </w:sectPr>
      </w:pPr>
    </w:p>
    <w:p w:rsidR="00277318" w:rsidRPr="00277318" w:rsidRDefault="00277318" w:rsidP="00277318">
      <w:pPr>
        <w:numPr>
          <w:ilvl w:val="0"/>
          <w:numId w:val="20"/>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lastRenderedPageBreak/>
        <w:t>истории появления и развития отдельного человека, его свя-</w:t>
      </w:r>
      <w:r w:rsidRPr="00277318">
        <w:rPr>
          <w:rFonts w:ascii="Times New Roman" w:eastAsia="Times New Roman" w:hAnsi="Times New Roman" w:cs="Times New Roman"/>
          <w:sz w:val="22"/>
          <w:szCs w:val="22"/>
        </w:rPr>
        <w:br/>
        <w:t>зях с членами своей семьи; о родословной, семейных праздни-</w:t>
      </w:r>
      <w:r w:rsidRPr="00277318">
        <w:rPr>
          <w:rFonts w:ascii="Times New Roman" w:eastAsia="Times New Roman" w:hAnsi="Times New Roman" w:cs="Times New Roman"/>
          <w:sz w:val="22"/>
          <w:szCs w:val="22"/>
        </w:rPr>
        <w:br/>
        <w:t>ках:. традициях;</w:t>
      </w:r>
    </w:p>
    <w:p w:rsidR="00277318" w:rsidRPr="00277318" w:rsidRDefault="00277318" w:rsidP="00277318">
      <w:pPr>
        <w:numPr>
          <w:ilvl w:val="0"/>
          <w:numId w:val="20"/>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апории возникновения человека на земле, его образе жизни</w:t>
      </w:r>
      <w:r w:rsidRPr="00277318">
        <w:rPr>
          <w:rFonts w:ascii="Times New Roman" w:eastAsia="Times New Roman" w:hAnsi="Times New Roman" w:cs="Times New Roman"/>
          <w:sz w:val="22"/>
          <w:szCs w:val="22"/>
        </w:rPr>
        <w:br/>
        <w:t>г древности, развитии труда, техническом прогрессе (сред-</w:t>
      </w:r>
      <w:r w:rsidRPr="00277318">
        <w:rPr>
          <w:rFonts w:ascii="Times New Roman" w:eastAsia="Times New Roman" w:hAnsi="Times New Roman" w:cs="Times New Roman"/>
          <w:sz w:val="22"/>
          <w:szCs w:val="22"/>
        </w:rPr>
        <w:br/>
        <w:t>ства коммуникации, передвижения, условия быта);</w:t>
      </w:r>
    </w:p>
    <w:p w:rsidR="00277318" w:rsidRPr="00277318" w:rsidRDefault="00277318" w:rsidP="00277318">
      <w:pPr>
        <w:numPr>
          <w:ilvl w:val="0"/>
          <w:numId w:val="20"/>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 сдельных исторических событиях, людях, имеющих к ним</w:t>
      </w:r>
      <w:r w:rsidRPr="00277318">
        <w:rPr>
          <w:rFonts w:ascii="Times New Roman" w:eastAsia="Times New Roman" w:hAnsi="Times New Roman" w:cs="Times New Roman"/>
          <w:sz w:val="22"/>
          <w:szCs w:val="22"/>
        </w:rPr>
        <w:br/>
        <w:t>отношение;</w:t>
      </w:r>
    </w:p>
    <w:p w:rsidR="00277318" w:rsidRPr="00277318" w:rsidRDefault="00277318" w:rsidP="00277318">
      <w:pPr>
        <w:numPr>
          <w:ilvl w:val="0"/>
          <w:numId w:val="20"/>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символике государства (флаг, гимн, герб своей страны);</w:t>
      </w:r>
    </w:p>
    <w:p w:rsidR="00277318" w:rsidRPr="00277318" w:rsidRDefault="00277318" w:rsidP="00277318">
      <w:pPr>
        <w:numPr>
          <w:ilvl w:val="0"/>
          <w:numId w:val="20"/>
        </w:numPr>
        <w:tabs>
          <w:tab w:val="left" w:pos="348"/>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структуре государства: правительство, армия, народ, терри-</w:t>
      </w:r>
      <w:r w:rsidRPr="00277318">
        <w:rPr>
          <w:rFonts w:ascii="Times New Roman" w:eastAsia="Times New Roman" w:hAnsi="Times New Roman" w:cs="Times New Roman"/>
          <w:sz w:val="22"/>
          <w:szCs w:val="22"/>
        </w:rPr>
        <w:br/>
        <w:t>тория;</w:t>
      </w:r>
    </w:p>
    <w:p w:rsidR="00277318" w:rsidRPr="00277318" w:rsidRDefault="00277318" w:rsidP="00277318">
      <w:pPr>
        <w:numPr>
          <w:ilvl w:val="0"/>
          <w:numId w:val="20"/>
        </w:numPr>
        <w:tabs>
          <w:tab w:val="left" w:pos="348"/>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правах человека и навыках безопасного поведения.</w:t>
      </w:r>
    </w:p>
    <w:p w:rsidR="00277318" w:rsidRPr="00277318" w:rsidRDefault="00277318" w:rsidP="00277318">
      <w:pPr>
        <w:spacing w:line="210" w:lineRule="exact"/>
        <w:rPr>
          <w:rFonts w:ascii="Times New Roman" w:eastAsia="Times New Roman" w:hAnsi="Times New Roman" w:cs="Times New Roman"/>
          <w:b/>
          <w:bCs/>
          <w:i/>
          <w:iCs/>
          <w:sz w:val="21"/>
          <w:szCs w:val="21"/>
        </w:rPr>
      </w:pPr>
    </w:p>
    <w:p w:rsidR="00277318" w:rsidRPr="00277318" w:rsidRDefault="00277318" w:rsidP="00277318">
      <w:pPr>
        <w:spacing w:line="210" w:lineRule="exact"/>
        <w:rPr>
          <w:rFonts w:ascii="Times New Roman" w:eastAsia="Times New Roman" w:hAnsi="Times New Roman" w:cs="Times New Roman"/>
          <w:b/>
          <w:bCs/>
          <w:i/>
          <w:iCs/>
          <w:sz w:val="21"/>
          <w:szCs w:val="21"/>
        </w:rPr>
      </w:pPr>
      <w:r w:rsidRPr="00277318">
        <w:rPr>
          <w:rFonts w:ascii="Times New Roman" w:eastAsia="Times New Roman" w:hAnsi="Times New Roman" w:cs="Times New Roman"/>
          <w:b/>
          <w:bCs/>
          <w:i/>
          <w:iCs/>
          <w:sz w:val="21"/>
          <w:szCs w:val="21"/>
        </w:rPr>
        <w:t>Развитие чувств и эмоций</w:t>
      </w:r>
    </w:p>
    <w:p w:rsidR="00277318" w:rsidRPr="00277318" w:rsidRDefault="00277318" w:rsidP="00277318">
      <w:pPr>
        <w:spacing w:line="210" w:lineRule="exact"/>
        <w:rPr>
          <w:rFonts w:ascii="Times New Roman" w:eastAsia="Times New Roman" w:hAnsi="Times New Roman" w:cs="Times New Roman"/>
          <w:b/>
          <w:bCs/>
          <w:i/>
          <w:iCs/>
          <w:sz w:val="21"/>
          <w:szCs w:val="21"/>
        </w:rPr>
      </w:pPr>
    </w:p>
    <w:p w:rsidR="00277318" w:rsidRPr="00277318" w:rsidRDefault="00277318" w:rsidP="00277318">
      <w:pPr>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В зависимости от возраста и уровня развития детей:</w:t>
      </w:r>
    </w:p>
    <w:p w:rsidR="00277318" w:rsidRPr="00277318" w:rsidRDefault="00277318" w:rsidP="00277318">
      <w:pPr>
        <w:numPr>
          <w:ilvl w:val="0"/>
          <w:numId w:val="21"/>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воспитывать интерес к истории цивилизации человека;</w:t>
      </w:r>
    </w:p>
    <w:p w:rsidR="00277318" w:rsidRPr="00277318" w:rsidRDefault="00277318" w:rsidP="00277318">
      <w:pPr>
        <w:numPr>
          <w:ilvl w:val="0"/>
          <w:numId w:val="21"/>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способствовать проявлению потребности в получении ин-</w:t>
      </w:r>
      <w:r w:rsidRPr="00277318">
        <w:rPr>
          <w:rFonts w:ascii="Times New Roman" w:eastAsia="Times New Roman" w:hAnsi="Times New Roman" w:cs="Times New Roman"/>
          <w:sz w:val="22"/>
          <w:szCs w:val="22"/>
        </w:rPr>
        <w:br/>
        <w:t>формации о развитии человека;</w:t>
      </w:r>
    </w:p>
    <w:p w:rsidR="00277318" w:rsidRPr="00277318" w:rsidRDefault="00277318" w:rsidP="00277318">
      <w:pPr>
        <w:numPr>
          <w:ilvl w:val="0"/>
          <w:numId w:val="21"/>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воспитывать чувство восхищения достижениями человече-</w:t>
      </w:r>
      <w:r w:rsidRPr="00277318">
        <w:rPr>
          <w:rFonts w:ascii="Times New Roman" w:eastAsia="Times New Roman" w:hAnsi="Times New Roman" w:cs="Times New Roman"/>
          <w:sz w:val="22"/>
          <w:szCs w:val="22"/>
        </w:rPr>
        <w:br/>
        <w:t>ства, чувство собственного достоинства, ответственность,</w:t>
      </w:r>
      <w:r w:rsidRPr="00277318">
        <w:rPr>
          <w:rFonts w:ascii="Times New Roman" w:eastAsia="Times New Roman" w:hAnsi="Times New Roman" w:cs="Times New Roman"/>
          <w:sz w:val="22"/>
          <w:szCs w:val="22"/>
        </w:rPr>
        <w:br/>
        <w:t>осознание своих прав и свобод, прав и свобод других людей;</w:t>
      </w:r>
    </w:p>
    <w:p w:rsidR="00277318" w:rsidRPr="00277318" w:rsidRDefault="00277318" w:rsidP="00277318">
      <w:pPr>
        <w:numPr>
          <w:ilvl w:val="0"/>
          <w:numId w:val="21"/>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способствовать проявлению уважения к личным правам и до-</w:t>
      </w:r>
      <w:r w:rsidRPr="00277318">
        <w:rPr>
          <w:rFonts w:ascii="Times New Roman" w:eastAsia="Times New Roman" w:hAnsi="Times New Roman" w:cs="Times New Roman"/>
          <w:sz w:val="22"/>
          <w:szCs w:val="22"/>
        </w:rPr>
        <w:br/>
        <w:t>стоинству других людей;</w:t>
      </w:r>
    </w:p>
    <w:p w:rsidR="00277318" w:rsidRPr="00277318" w:rsidRDefault="00277318" w:rsidP="00277318">
      <w:pPr>
        <w:numPr>
          <w:ilvl w:val="0"/>
          <w:numId w:val="21"/>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воспитывать чувство признательности и любви к своей семье,</w:t>
      </w:r>
      <w:r w:rsidRPr="00277318">
        <w:rPr>
          <w:rFonts w:ascii="Times New Roman" w:eastAsia="Times New Roman" w:hAnsi="Times New Roman" w:cs="Times New Roman"/>
          <w:sz w:val="22"/>
          <w:szCs w:val="22"/>
        </w:rPr>
        <w:br/>
        <w:t>детскому саду, родному городу, своей стране;</w:t>
      </w:r>
    </w:p>
    <w:p w:rsidR="00277318" w:rsidRPr="00277318" w:rsidRDefault="00277318" w:rsidP="00277318">
      <w:pPr>
        <w:numPr>
          <w:ilvl w:val="0"/>
          <w:numId w:val="21"/>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стимулировать проявление заботы, уважения, привязанно-</w:t>
      </w:r>
      <w:r w:rsidRPr="00277318">
        <w:rPr>
          <w:rFonts w:ascii="Times New Roman" w:eastAsia="Times New Roman" w:hAnsi="Times New Roman" w:cs="Times New Roman"/>
          <w:sz w:val="22"/>
          <w:szCs w:val="22"/>
        </w:rPr>
        <w:br/>
        <w:t>сти к ближайшему окружению (родственники, сверстники,</w:t>
      </w:r>
      <w:r w:rsidRPr="00277318">
        <w:rPr>
          <w:rFonts w:ascii="Times New Roman" w:eastAsia="Times New Roman" w:hAnsi="Times New Roman" w:cs="Times New Roman"/>
          <w:sz w:val="22"/>
          <w:szCs w:val="22"/>
        </w:rPr>
        <w:br/>
        <w:t>сотрудники детского сада);</w:t>
      </w:r>
    </w:p>
    <w:p w:rsidR="00277318" w:rsidRPr="00277318" w:rsidRDefault="00277318" w:rsidP="00277318">
      <w:pPr>
        <w:numPr>
          <w:ilvl w:val="0"/>
          <w:numId w:val="21"/>
        </w:numPr>
        <w:tabs>
          <w:tab w:val="left" w:pos="334"/>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способствовать проявлению симпатии, эмоциональной иден-</w:t>
      </w:r>
      <w:r w:rsidRPr="00277318">
        <w:rPr>
          <w:rFonts w:ascii="Times New Roman" w:eastAsia="Times New Roman" w:hAnsi="Times New Roman" w:cs="Times New Roman"/>
          <w:sz w:val="22"/>
          <w:szCs w:val="22"/>
        </w:rPr>
        <w:br/>
        <w:t>тификации в отношении к любимым литературным героям,</w:t>
      </w:r>
      <w:r w:rsidRPr="00277318">
        <w:rPr>
          <w:rFonts w:ascii="Times New Roman" w:eastAsia="Times New Roman" w:hAnsi="Times New Roman" w:cs="Times New Roman"/>
          <w:sz w:val="22"/>
          <w:szCs w:val="22"/>
        </w:rPr>
        <w:br/>
        <w:t>историческим деятелям.</w:t>
      </w:r>
    </w:p>
    <w:p w:rsidR="00277318" w:rsidRPr="00277318" w:rsidRDefault="00277318" w:rsidP="00277318">
      <w:pPr>
        <w:tabs>
          <w:tab w:val="left" w:pos="334"/>
        </w:tabs>
        <w:spacing w:line="245" w:lineRule="exact"/>
        <w:ind w:left="360"/>
        <w:rPr>
          <w:rFonts w:ascii="Times New Roman" w:eastAsia="Times New Roman" w:hAnsi="Times New Roman" w:cs="Times New Roman"/>
          <w:sz w:val="22"/>
          <w:szCs w:val="22"/>
        </w:rPr>
      </w:pPr>
    </w:p>
    <w:p w:rsidR="00277318" w:rsidRPr="00277318" w:rsidRDefault="00277318" w:rsidP="00277318">
      <w:pPr>
        <w:spacing w:line="210" w:lineRule="exact"/>
        <w:rPr>
          <w:rFonts w:ascii="Times New Roman" w:eastAsia="Times New Roman" w:hAnsi="Times New Roman" w:cs="Times New Roman"/>
          <w:b/>
          <w:bCs/>
          <w:i/>
          <w:iCs/>
          <w:sz w:val="21"/>
          <w:szCs w:val="21"/>
        </w:rPr>
      </w:pPr>
      <w:r w:rsidRPr="00277318">
        <w:rPr>
          <w:rFonts w:ascii="Times New Roman" w:eastAsia="Times New Roman" w:hAnsi="Times New Roman" w:cs="Times New Roman"/>
          <w:b/>
          <w:bCs/>
          <w:i/>
          <w:iCs/>
          <w:sz w:val="21"/>
          <w:szCs w:val="21"/>
        </w:rPr>
        <w:t>Формирование поведения</w:t>
      </w:r>
    </w:p>
    <w:p w:rsidR="00277318" w:rsidRPr="00277318" w:rsidRDefault="00277318" w:rsidP="00277318">
      <w:pPr>
        <w:spacing w:line="210" w:lineRule="exact"/>
        <w:rPr>
          <w:rFonts w:ascii="Times New Roman" w:eastAsia="Times New Roman" w:hAnsi="Times New Roman" w:cs="Times New Roman"/>
          <w:b/>
          <w:bCs/>
          <w:i/>
          <w:iCs/>
          <w:sz w:val="21"/>
          <w:szCs w:val="21"/>
        </w:rPr>
      </w:pPr>
    </w:p>
    <w:p w:rsidR="00277318" w:rsidRPr="00277318" w:rsidRDefault="00277318" w:rsidP="00277318">
      <w:pPr>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В зависимости от возраста и уровня развития детей обучать</w:t>
      </w:r>
    </w:p>
    <w:p w:rsidR="00277318" w:rsidRPr="00277318" w:rsidRDefault="00277318" w:rsidP="00277318">
      <w:pPr>
        <w:spacing w:line="245" w:lineRule="exact"/>
        <w:ind w:left="360" w:hanging="360"/>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способам, развивать умения и формировать навыки:</w:t>
      </w:r>
    </w:p>
    <w:p w:rsidR="00277318" w:rsidRPr="00277318" w:rsidRDefault="00277318" w:rsidP="00277318">
      <w:pPr>
        <w:numPr>
          <w:ilvl w:val="0"/>
          <w:numId w:val="20"/>
        </w:numPr>
        <w:tabs>
          <w:tab w:val="left" w:pos="348"/>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восприятия человека как социально значимого существа, его</w:t>
      </w:r>
      <w:r w:rsidRPr="00277318">
        <w:rPr>
          <w:rFonts w:ascii="Times New Roman" w:eastAsia="Times New Roman" w:hAnsi="Times New Roman" w:cs="Times New Roman"/>
          <w:sz w:val="22"/>
          <w:szCs w:val="22"/>
        </w:rPr>
        <w:br/>
        <w:t>состояний, настроений, переживаний;</w:t>
      </w:r>
    </w:p>
    <w:p w:rsidR="00277318" w:rsidRPr="00277318" w:rsidRDefault="00277318" w:rsidP="00277318">
      <w:pPr>
        <w:numPr>
          <w:ilvl w:val="0"/>
          <w:numId w:val="20"/>
        </w:numPr>
        <w:tabs>
          <w:tab w:val="left" w:pos="353"/>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проявления доброжелательного, уважительного отношения к</w:t>
      </w:r>
      <w:r w:rsidRPr="00277318">
        <w:rPr>
          <w:rFonts w:ascii="Times New Roman" w:eastAsia="Times New Roman" w:hAnsi="Times New Roman" w:cs="Times New Roman"/>
          <w:sz w:val="22"/>
          <w:szCs w:val="22"/>
        </w:rPr>
        <w:br/>
        <w:t>окружающим, людям труда;</w:t>
      </w:r>
    </w:p>
    <w:p w:rsidR="00277318" w:rsidRPr="00277318" w:rsidRDefault="00277318" w:rsidP="00277318">
      <w:pPr>
        <w:numPr>
          <w:ilvl w:val="0"/>
          <w:numId w:val="20"/>
        </w:numPr>
        <w:tabs>
          <w:tab w:val="left" w:pos="353"/>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проявления заботливого отношения к близким людям, чле-</w:t>
      </w:r>
      <w:r w:rsidRPr="00277318">
        <w:rPr>
          <w:rFonts w:ascii="Times New Roman" w:eastAsia="Times New Roman" w:hAnsi="Times New Roman" w:cs="Times New Roman"/>
          <w:sz w:val="22"/>
          <w:szCs w:val="22"/>
        </w:rPr>
        <w:br/>
        <w:t>нам семьи;</w:t>
      </w:r>
    </w:p>
    <w:p w:rsidR="00D8486A" w:rsidRDefault="00D8486A" w:rsidP="00277318">
      <w:pPr>
        <w:pStyle w:val="70"/>
        <w:shd w:val="clear" w:color="auto" w:fill="auto"/>
        <w:tabs>
          <w:tab w:val="left" w:pos="2078"/>
        </w:tabs>
        <w:spacing w:line="245" w:lineRule="exact"/>
        <w:ind w:firstLine="0"/>
      </w:pPr>
    </w:p>
    <w:p w:rsidR="00277318" w:rsidRDefault="00277318" w:rsidP="00277318">
      <w:pPr>
        <w:pStyle w:val="70"/>
        <w:shd w:val="clear" w:color="auto" w:fill="auto"/>
        <w:tabs>
          <w:tab w:val="left" w:pos="2078"/>
        </w:tabs>
        <w:spacing w:line="245" w:lineRule="exact"/>
        <w:ind w:firstLine="0"/>
      </w:pPr>
    </w:p>
    <w:p w:rsidR="00277318" w:rsidRPr="00277318" w:rsidRDefault="00277318" w:rsidP="00277318">
      <w:pPr>
        <w:numPr>
          <w:ilvl w:val="0"/>
          <w:numId w:val="22"/>
        </w:numPr>
        <w:tabs>
          <w:tab w:val="left" w:pos="392"/>
        </w:tabs>
        <w:spacing w:line="220"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выполнения обязанностей по дому, поручений в детс</w:t>
      </w:r>
      <w:r>
        <w:rPr>
          <w:rFonts w:ascii="Times New Roman" w:eastAsia="Times New Roman" w:hAnsi="Times New Roman" w:cs="Times New Roman"/>
          <w:sz w:val="22"/>
          <w:szCs w:val="22"/>
        </w:rPr>
        <w:t xml:space="preserve">ком са-| </w:t>
      </w:r>
    </w:p>
    <w:p w:rsidR="00277318" w:rsidRPr="00277318" w:rsidRDefault="00277318" w:rsidP="00277318">
      <w:pPr>
        <w:spacing w:line="220" w:lineRule="exact"/>
        <w:rPr>
          <w:rFonts w:ascii="Times New Roman" w:eastAsia="Times New Roman" w:hAnsi="Times New Roman" w:cs="Times New Roman"/>
          <w:bCs/>
          <w:sz w:val="22"/>
          <w:szCs w:val="22"/>
        </w:rPr>
      </w:pPr>
      <w:r w:rsidRPr="00277318">
        <w:rPr>
          <w:rFonts w:ascii="Times New Roman" w:eastAsia="Times New Roman" w:hAnsi="Times New Roman" w:cs="Times New Roman"/>
          <w:bCs/>
          <w:sz w:val="22"/>
          <w:szCs w:val="22"/>
        </w:rPr>
        <w:t>ду;</w:t>
      </w:r>
    </w:p>
    <w:p w:rsidR="00277318" w:rsidRPr="00277318" w:rsidRDefault="00277318" w:rsidP="00277318">
      <w:pPr>
        <w:numPr>
          <w:ilvl w:val="0"/>
          <w:numId w:val="22"/>
        </w:numPr>
        <w:tabs>
          <w:tab w:val="left" w:pos="392"/>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поведения в совместной деятельности с другими детьми, в</w:t>
      </w:r>
    </w:p>
    <w:p w:rsidR="00277318" w:rsidRPr="00277318" w:rsidRDefault="00277318" w:rsidP="00277318">
      <w:pPr>
        <w:tabs>
          <w:tab w:val="left" w:pos="6558"/>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общественных местах;</w:t>
      </w:r>
      <w:r>
        <w:rPr>
          <w:rFonts w:ascii="Times New Roman" w:eastAsia="Times New Roman" w:hAnsi="Times New Roman" w:cs="Times New Roman"/>
          <w:sz w:val="22"/>
          <w:szCs w:val="22"/>
        </w:rPr>
        <w:tab/>
      </w:r>
    </w:p>
    <w:p w:rsidR="00277318" w:rsidRPr="00277318" w:rsidRDefault="00277318" w:rsidP="00277318">
      <w:pPr>
        <w:numPr>
          <w:ilvl w:val="0"/>
          <w:numId w:val="22"/>
        </w:numPr>
        <w:tabs>
          <w:tab w:val="left" w:pos="392"/>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регуляции негативных эмоциональных проявлений;</w:t>
      </w:r>
    </w:p>
    <w:p w:rsidR="00277318" w:rsidRPr="00277318" w:rsidRDefault="00277318" w:rsidP="00277318">
      <w:pPr>
        <w:numPr>
          <w:ilvl w:val="0"/>
          <w:numId w:val="22"/>
        </w:numPr>
        <w:tabs>
          <w:tab w:val="left" w:pos="392"/>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поддержания порядка, чистоты, уюта в доме, группе детского</w:t>
      </w:r>
      <w:r w:rsidRPr="00277318">
        <w:rPr>
          <w:rFonts w:ascii="Times New Roman" w:eastAsia="Times New Roman" w:hAnsi="Times New Roman" w:cs="Times New Roman"/>
          <w:sz w:val="22"/>
          <w:szCs w:val="22"/>
        </w:rPr>
        <w:br/>
        <w:t>сада, микрорайоне, городе;</w:t>
      </w:r>
    </w:p>
    <w:p w:rsidR="00277318" w:rsidRPr="00277318" w:rsidRDefault="00277318" w:rsidP="00277318">
      <w:pPr>
        <w:numPr>
          <w:ilvl w:val="0"/>
          <w:numId w:val="22"/>
        </w:numPr>
        <w:tabs>
          <w:tab w:val="left" w:pos="392"/>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 xml:space="preserve">практического применения </w:t>
      </w:r>
      <w:r>
        <w:rPr>
          <w:rFonts w:ascii="Times New Roman" w:eastAsia="Times New Roman" w:hAnsi="Times New Roman" w:cs="Times New Roman"/>
          <w:sz w:val="22"/>
          <w:szCs w:val="22"/>
        </w:rPr>
        <w:t xml:space="preserve">информации об истории челове- </w:t>
      </w:r>
      <w:r w:rsidRPr="00277318">
        <w:rPr>
          <w:rFonts w:ascii="Times New Roman" w:eastAsia="Times New Roman" w:hAnsi="Times New Roman" w:cs="Times New Roman"/>
          <w:sz w:val="22"/>
          <w:szCs w:val="22"/>
        </w:rPr>
        <w:br/>
        <w:t>ка, исторических событиях в разных видах деятельности (ре-</w:t>
      </w:r>
      <w:r w:rsidRPr="00277318">
        <w:rPr>
          <w:rFonts w:ascii="Times New Roman" w:eastAsia="Times New Roman" w:hAnsi="Times New Roman" w:cs="Times New Roman"/>
          <w:sz w:val="22"/>
          <w:szCs w:val="22"/>
        </w:rPr>
        <w:br/>
        <w:t>чевой, изобразительной, конструктивной, игровой);</w:t>
      </w:r>
    </w:p>
    <w:p w:rsidR="00277318" w:rsidRPr="00277318" w:rsidRDefault="00277318" w:rsidP="00277318">
      <w:pPr>
        <w:numPr>
          <w:ilvl w:val="0"/>
          <w:numId w:val="22"/>
        </w:numPr>
        <w:tabs>
          <w:tab w:val="left" w:pos="392"/>
        </w:tabs>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 xml:space="preserve">проявления уважительного </w:t>
      </w:r>
      <w:r>
        <w:rPr>
          <w:rFonts w:ascii="Times New Roman" w:eastAsia="Times New Roman" w:hAnsi="Times New Roman" w:cs="Times New Roman"/>
          <w:sz w:val="22"/>
          <w:szCs w:val="22"/>
        </w:rPr>
        <w:t>отношения к историческим лич-</w:t>
      </w:r>
      <w:r w:rsidRPr="00277318">
        <w:rPr>
          <w:rFonts w:ascii="Times New Roman" w:eastAsia="Times New Roman" w:hAnsi="Times New Roman" w:cs="Times New Roman"/>
          <w:sz w:val="22"/>
          <w:szCs w:val="22"/>
        </w:rPr>
        <w:br/>
        <w:t>ностям, памятникам истории.</w:t>
      </w:r>
    </w:p>
    <w:p w:rsidR="00277318" w:rsidRDefault="00277318" w:rsidP="00277318">
      <w:pPr>
        <w:spacing w:line="210" w:lineRule="exact"/>
        <w:rPr>
          <w:rFonts w:ascii="Tahoma" w:eastAsia="Tahoma" w:hAnsi="Tahoma" w:cs="Tahoma"/>
          <w:b/>
          <w:bCs/>
          <w:sz w:val="16"/>
          <w:szCs w:val="16"/>
        </w:rPr>
      </w:pPr>
    </w:p>
    <w:p w:rsidR="00277318" w:rsidRPr="00277318" w:rsidRDefault="00277318" w:rsidP="00277318">
      <w:pPr>
        <w:spacing w:line="210" w:lineRule="exact"/>
        <w:rPr>
          <w:rFonts w:ascii="Tahoma" w:eastAsia="Tahoma" w:hAnsi="Tahoma" w:cs="Tahoma"/>
          <w:sz w:val="21"/>
          <w:szCs w:val="21"/>
        </w:rPr>
      </w:pPr>
      <w:r w:rsidRPr="00277318">
        <w:rPr>
          <w:rFonts w:ascii="Tahoma" w:eastAsia="Tahoma" w:hAnsi="Tahoma" w:cs="Tahoma"/>
          <w:sz w:val="21"/>
          <w:szCs w:val="21"/>
        </w:rPr>
        <w:t>□ ЗАДАЧИ РАЗДЕЛА «ЧЕЛОВЕК В КУЛЬТУРЕ»</w:t>
      </w:r>
    </w:p>
    <w:p w:rsidR="00277318" w:rsidRDefault="00277318" w:rsidP="00277318">
      <w:pPr>
        <w:spacing w:line="210" w:lineRule="exact"/>
        <w:rPr>
          <w:rFonts w:ascii="Times New Roman" w:eastAsia="Times New Roman" w:hAnsi="Times New Roman" w:cs="Times New Roman"/>
          <w:b/>
          <w:bCs/>
          <w:i/>
          <w:iCs/>
          <w:sz w:val="21"/>
          <w:szCs w:val="21"/>
        </w:rPr>
      </w:pPr>
    </w:p>
    <w:p w:rsidR="00277318" w:rsidRDefault="00277318" w:rsidP="00277318">
      <w:pPr>
        <w:spacing w:line="210" w:lineRule="exact"/>
        <w:rPr>
          <w:rFonts w:ascii="Times New Roman" w:eastAsia="Times New Roman" w:hAnsi="Times New Roman" w:cs="Times New Roman"/>
          <w:b/>
          <w:bCs/>
          <w:i/>
          <w:iCs/>
          <w:sz w:val="21"/>
          <w:szCs w:val="21"/>
        </w:rPr>
      </w:pPr>
      <w:r w:rsidRPr="00277318">
        <w:rPr>
          <w:rFonts w:ascii="Times New Roman" w:eastAsia="Times New Roman" w:hAnsi="Times New Roman" w:cs="Times New Roman"/>
          <w:b/>
          <w:bCs/>
          <w:i/>
          <w:iCs/>
          <w:sz w:val="21"/>
          <w:szCs w:val="21"/>
        </w:rPr>
        <w:t>Познавательные сведения</w:t>
      </w:r>
    </w:p>
    <w:p w:rsidR="00277318" w:rsidRPr="00277318" w:rsidRDefault="00277318" w:rsidP="00277318">
      <w:pPr>
        <w:spacing w:line="210" w:lineRule="exact"/>
        <w:rPr>
          <w:rFonts w:ascii="Times New Roman" w:eastAsia="Times New Roman" w:hAnsi="Times New Roman" w:cs="Times New Roman"/>
          <w:b/>
          <w:bCs/>
          <w:i/>
          <w:iCs/>
          <w:sz w:val="21"/>
          <w:szCs w:val="21"/>
        </w:rPr>
      </w:pPr>
    </w:p>
    <w:p w:rsidR="00277318" w:rsidRPr="00277318" w:rsidRDefault="00277318" w:rsidP="00277318">
      <w:pPr>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В зависимости от возраста и уровня развития детей:</w:t>
      </w:r>
    </w:p>
    <w:p w:rsidR="00277318" w:rsidRPr="00277318" w:rsidRDefault="00277318" w:rsidP="00277318">
      <w:pPr>
        <w:spacing w:line="245" w:lineRule="exact"/>
        <w:rPr>
          <w:rFonts w:ascii="Times New Roman" w:eastAsia="Times New Roman" w:hAnsi="Times New Roman" w:cs="Times New Roman"/>
          <w:sz w:val="22"/>
          <w:szCs w:val="22"/>
        </w:rPr>
      </w:pPr>
      <w:r w:rsidRPr="00277318">
        <w:rPr>
          <w:rFonts w:ascii="Times New Roman" w:eastAsia="Times New Roman" w:hAnsi="Times New Roman" w:cs="Times New Roman"/>
          <w:sz w:val="22"/>
          <w:szCs w:val="22"/>
        </w:rPr>
        <w:t>• сообщать элементарные сведения;</w:t>
      </w:r>
    </w:p>
    <w:p w:rsidR="0029781C" w:rsidRPr="00B11F13" w:rsidRDefault="00277318" w:rsidP="00B11F13">
      <w:pPr>
        <w:pStyle w:val="70"/>
        <w:numPr>
          <w:ilvl w:val="0"/>
          <w:numId w:val="23"/>
        </w:numPr>
        <w:shd w:val="clear" w:color="auto" w:fill="auto"/>
        <w:tabs>
          <w:tab w:val="left" w:pos="2078"/>
        </w:tabs>
        <w:spacing w:line="245" w:lineRule="exact"/>
        <w:ind w:left="142" w:hanging="142"/>
        <w:rPr>
          <w:rFonts w:eastAsia="Arial Unicode MS"/>
          <w:sz w:val="24"/>
          <w:szCs w:val="24"/>
        </w:rPr>
      </w:pPr>
      <w:r w:rsidRPr="00277318">
        <w:rPr>
          <w:rFonts w:eastAsia="Arial Unicode MS"/>
          <w:sz w:val="24"/>
          <w:szCs w:val="24"/>
        </w:rPr>
        <w:t>формировать первоначальные представления;</w:t>
      </w:r>
    </w:p>
    <w:p w:rsidR="009A664D" w:rsidRPr="009A664D" w:rsidRDefault="009A664D" w:rsidP="009A664D">
      <w:pPr>
        <w:pStyle w:val="a4"/>
        <w:numPr>
          <w:ilvl w:val="0"/>
          <w:numId w:val="24"/>
        </w:numPr>
        <w:shd w:val="clear" w:color="auto" w:fill="FFFFFF"/>
        <w:spacing w:line="240" w:lineRule="exact"/>
        <w:ind w:left="142" w:hanging="142"/>
        <w:jc w:val="both"/>
        <w:rPr>
          <w:rFonts w:ascii="Times New Roman" w:eastAsia="Times New Roman" w:hAnsi="Times New Roman" w:cs="Times New Roman"/>
          <w:sz w:val="22"/>
          <w:szCs w:val="22"/>
        </w:rPr>
      </w:pPr>
      <w:r w:rsidRPr="009A664D">
        <w:rPr>
          <w:rFonts w:ascii="Times New Roman" w:eastAsia="Times New Roman" w:hAnsi="Times New Roman" w:cs="Times New Roman"/>
          <w:sz w:val="22"/>
          <w:szCs w:val="22"/>
        </w:rPr>
        <w:t>формировать первоначальные представления;</w:t>
      </w:r>
    </w:p>
    <w:p w:rsidR="009A664D" w:rsidRPr="009A664D" w:rsidRDefault="00B11F13" w:rsidP="009A664D">
      <w:pPr>
        <w:shd w:val="clear" w:color="auto" w:fill="FFFFFF"/>
        <w:spacing w:line="24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9A664D" w:rsidRPr="009A664D">
        <w:rPr>
          <w:rFonts w:ascii="Times New Roman" w:eastAsia="Times New Roman" w:hAnsi="Times New Roman" w:cs="Times New Roman"/>
          <w:sz w:val="22"/>
          <w:szCs w:val="22"/>
        </w:rPr>
        <w:t>уточнять, дополнять, конкре</w:t>
      </w:r>
      <w:r w:rsidR="00FC3F98">
        <w:rPr>
          <w:rFonts w:ascii="Times New Roman" w:eastAsia="Times New Roman" w:hAnsi="Times New Roman" w:cs="Times New Roman"/>
          <w:sz w:val="22"/>
          <w:szCs w:val="22"/>
        </w:rPr>
        <w:t>тизировать, систематизировать,</w:t>
      </w:r>
      <w:r w:rsidR="009A664D" w:rsidRPr="009A664D">
        <w:rPr>
          <w:rFonts w:ascii="Times New Roman" w:eastAsia="Times New Roman" w:hAnsi="Times New Roman" w:cs="Times New Roman"/>
          <w:sz w:val="22"/>
          <w:szCs w:val="22"/>
        </w:rPr>
        <w:t xml:space="preserve"> дифференцировать, обобщать знания;</w:t>
      </w:r>
    </w:p>
    <w:p w:rsidR="009A664D" w:rsidRPr="009A664D" w:rsidRDefault="009A664D" w:rsidP="009A664D">
      <w:pPr>
        <w:shd w:val="clear" w:color="auto" w:fill="FFFFFF"/>
        <w:spacing w:line="240" w:lineRule="exact"/>
        <w:jc w:val="both"/>
        <w:rPr>
          <w:rFonts w:ascii="Times New Roman" w:eastAsia="Times New Roman" w:hAnsi="Times New Roman" w:cs="Times New Roman"/>
          <w:sz w:val="22"/>
          <w:szCs w:val="22"/>
        </w:rPr>
      </w:pPr>
      <w:r w:rsidRPr="009A664D">
        <w:rPr>
          <w:rFonts w:ascii="Times New Roman" w:eastAsia="Times New Roman" w:hAnsi="Times New Roman" w:cs="Times New Roman"/>
          <w:sz w:val="22"/>
          <w:szCs w:val="22"/>
        </w:rPr>
        <w:t>•</w:t>
      </w:r>
      <w:r w:rsidRPr="009A664D">
        <w:rPr>
          <w:rFonts w:ascii="Times New Roman" w:eastAsia="Times New Roman" w:hAnsi="Times New Roman" w:cs="Times New Roman"/>
          <w:sz w:val="22"/>
          <w:szCs w:val="22"/>
        </w:rPr>
        <w:tab/>
        <w:t>способствовать формированию понятий о:</w:t>
      </w:r>
    </w:p>
    <w:p w:rsidR="009A664D" w:rsidRPr="009A664D" w:rsidRDefault="009A664D" w:rsidP="009A664D">
      <w:pPr>
        <w:shd w:val="clear" w:color="auto" w:fill="FFFFFF"/>
        <w:spacing w:line="240" w:lineRule="exact"/>
        <w:jc w:val="both"/>
        <w:rPr>
          <w:rFonts w:ascii="Times New Roman" w:eastAsia="Times New Roman" w:hAnsi="Times New Roman" w:cs="Times New Roman"/>
          <w:sz w:val="22"/>
          <w:szCs w:val="22"/>
        </w:rPr>
      </w:pPr>
      <w:r w:rsidRPr="009A664D">
        <w:rPr>
          <w:rFonts w:ascii="Times New Roman" w:eastAsia="Times New Roman" w:hAnsi="Times New Roman" w:cs="Times New Roman"/>
          <w:sz w:val="22"/>
          <w:szCs w:val="22"/>
        </w:rPr>
        <w:t>—</w:t>
      </w:r>
      <w:r w:rsidRPr="009A664D">
        <w:rPr>
          <w:rFonts w:ascii="Times New Roman" w:eastAsia="Times New Roman" w:hAnsi="Times New Roman" w:cs="Times New Roman"/>
          <w:sz w:val="22"/>
          <w:szCs w:val="22"/>
        </w:rPr>
        <w:tab/>
        <w:t>принадлежности каждого человека к определенной культуре</w:t>
      </w:r>
      <w:r w:rsidR="00B11F13">
        <w:rPr>
          <w:rFonts w:ascii="Times New Roman" w:eastAsia="Times New Roman" w:hAnsi="Times New Roman" w:cs="Times New Roman"/>
          <w:sz w:val="22"/>
          <w:szCs w:val="22"/>
        </w:rPr>
        <w:t>,</w:t>
      </w:r>
      <w:r w:rsidRPr="009A664D">
        <w:rPr>
          <w:rFonts w:ascii="Times New Roman" w:eastAsia="Times New Roman" w:hAnsi="Times New Roman" w:cs="Times New Roman"/>
          <w:sz w:val="22"/>
          <w:szCs w:val="22"/>
        </w:rPr>
        <w:t xml:space="preserve"> определяющей его национальность, об этносе и расе;</w:t>
      </w:r>
    </w:p>
    <w:p w:rsidR="009A664D" w:rsidRPr="009A664D" w:rsidRDefault="009A664D" w:rsidP="009A664D">
      <w:pPr>
        <w:shd w:val="clear" w:color="auto" w:fill="FFFFFF"/>
        <w:spacing w:line="240" w:lineRule="exact"/>
        <w:jc w:val="both"/>
        <w:rPr>
          <w:rFonts w:ascii="Times New Roman" w:eastAsia="Times New Roman" w:hAnsi="Times New Roman" w:cs="Times New Roman"/>
          <w:sz w:val="22"/>
          <w:szCs w:val="22"/>
        </w:rPr>
      </w:pPr>
      <w:r w:rsidRPr="009A664D">
        <w:rPr>
          <w:rFonts w:ascii="Times New Roman" w:eastAsia="Times New Roman" w:hAnsi="Times New Roman" w:cs="Times New Roman"/>
          <w:sz w:val="22"/>
          <w:szCs w:val="22"/>
        </w:rPr>
        <w:t>—</w:t>
      </w:r>
      <w:r w:rsidRPr="009A664D">
        <w:rPr>
          <w:rFonts w:ascii="Times New Roman" w:eastAsia="Times New Roman" w:hAnsi="Times New Roman" w:cs="Times New Roman"/>
          <w:sz w:val="22"/>
          <w:szCs w:val="22"/>
        </w:rPr>
        <w:tab/>
        <w:t>атрибутах культуры (язык, одежда, жилище, народные промыслы, народное искусство, обряды, традиции, праздники игры, игрушки, национальная кухня);</w:t>
      </w:r>
    </w:p>
    <w:p w:rsidR="009A664D" w:rsidRPr="009A664D" w:rsidRDefault="009A664D" w:rsidP="009A664D">
      <w:pPr>
        <w:shd w:val="clear" w:color="auto" w:fill="FFFFFF"/>
        <w:spacing w:line="240" w:lineRule="exact"/>
        <w:jc w:val="both"/>
        <w:rPr>
          <w:rFonts w:ascii="Times New Roman" w:eastAsia="Times New Roman" w:hAnsi="Times New Roman" w:cs="Times New Roman"/>
          <w:sz w:val="22"/>
          <w:szCs w:val="22"/>
        </w:rPr>
      </w:pPr>
      <w:r w:rsidRPr="009A664D">
        <w:rPr>
          <w:rFonts w:ascii="Times New Roman" w:eastAsia="Times New Roman" w:hAnsi="Times New Roman" w:cs="Times New Roman"/>
          <w:sz w:val="22"/>
          <w:szCs w:val="22"/>
        </w:rPr>
        <w:t>—</w:t>
      </w:r>
      <w:r w:rsidRPr="009A664D">
        <w:rPr>
          <w:rFonts w:ascii="Times New Roman" w:eastAsia="Times New Roman" w:hAnsi="Times New Roman" w:cs="Times New Roman"/>
          <w:sz w:val="22"/>
          <w:szCs w:val="22"/>
        </w:rPr>
        <w:tab/>
        <w:t>специфике взаимоотношений, норм и правил э</w:t>
      </w:r>
      <w:r w:rsidR="00B11F13">
        <w:rPr>
          <w:rFonts w:ascii="Times New Roman" w:eastAsia="Times New Roman" w:hAnsi="Times New Roman" w:cs="Times New Roman"/>
          <w:sz w:val="22"/>
          <w:szCs w:val="22"/>
        </w:rPr>
        <w:t>тикета в раз</w:t>
      </w:r>
      <w:r w:rsidRPr="009A664D">
        <w:rPr>
          <w:rFonts w:ascii="Times New Roman" w:eastAsia="Times New Roman" w:hAnsi="Times New Roman" w:cs="Times New Roman"/>
          <w:sz w:val="22"/>
          <w:szCs w:val="22"/>
        </w:rPr>
        <w:t>личных культурах;</w:t>
      </w:r>
    </w:p>
    <w:p w:rsidR="009A664D" w:rsidRPr="009A664D" w:rsidRDefault="009A664D" w:rsidP="009A664D">
      <w:pPr>
        <w:shd w:val="clear" w:color="auto" w:fill="FFFFFF"/>
        <w:spacing w:line="240" w:lineRule="exact"/>
        <w:jc w:val="both"/>
        <w:rPr>
          <w:rFonts w:ascii="Times New Roman" w:eastAsia="Times New Roman" w:hAnsi="Times New Roman" w:cs="Times New Roman"/>
          <w:sz w:val="22"/>
          <w:szCs w:val="22"/>
        </w:rPr>
      </w:pPr>
      <w:r w:rsidRPr="009A664D">
        <w:rPr>
          <w:rFonts w:ascii="Times New Roman" w:eastAsia="Times New Roman" w:hAnsi="Times New Roman" w:cs="Times New Roman"/>
          <w:sz w:val="22"/>
          <w:szCs w:val="22"/>
        </w:rPr>
        <w:t>—</w:t>
      </w:r>
      <w:r w:rsidRPr="009A664D">
        <w:rPr>
          <w:rFonts w:ascii="Times New Roman" w:eastAsia="Times New Roman" w:hAnsi="Times New Roman" w:cs="Times New Roman"/>
          <w:sz w:val="22"/>
          <w:szCs w:val="22"/>
        </w:rPr>
        <w:tab/>
        <w:t>необходимости, значимости уважительных, дружеских, принимающих отношений между людьми разных культур, мир</w:t>
      </w:r>
      <w:r w:rsidR="00B11F13">
        <w:rPr>
          <w:rFonts w:ascii="Times New Roman" w:eastAsia="Times New Roman" w:hAnsi="Times New Roman" w:cs="Times New Roman"/>
          <w:sz w:val="22"/>
          <w:szCs w:val="22"/>
        </w:rPr>
        <w:t>а</w:t>
      </w:r>
      <w:r w:rsidRPr="009A664D">
        <w:rPr>
          <w:rFonts w:ascii="Times New Roman" w:eastAsia="Times New Roman" w:hAnsi="Times New Roman" w:cs="Times New Roman"/>
          <w:sz w:val="22"/>
          <w:szCs w:val="22"/>
        </w:rPr>
        <w:t xml:space="preserve"> и понимания между ними;</w:t>
      </w:r>
    </w:p>
    <w:p w:rsidR="009A664D" w:rsidRPr="009A664D" w:rsidRDefault="009A664D" w:rsidP="009A664D">
      <w:pPr>
        <w:shd w:val="clear" w:color="auto" w:fill="FFFFFF"/>
        <w:spacing w:line="240" w:lineRule="exact"/>
        <w:jc w:val="both"/>
        <w:rPr>
          <w:rFonts w:ascii="Times New Roman" w:eastAsia="Times New Roman" w:hAnsi="Times New Roman" w:cs="Times New Roman"/>
          <w:sz w:val="22"/>
          <w:szCs w:val="22"/>
        </w:rPr>
      </w:pPr>
      <w:r w:rsidRPr="009A664D">
        <w:rPr>
          <w:rFonts w:ascii="Times New Roman" w:eastAsia="Times New Roman" w:hAnsi="Times New Roman" w:cs="Times New Roman"/>
          <w:sz w:val="22"/>
          <w:szCs w:val="22"/>
        </w:rPr>
        <w:t>—</w:t>
      </w:r>
      <w:r w:rsidRPr="009A664D">
        <w:rPr>
          <w:rFonts w:ascii="Times New Roman" w:eastAsia="Times New Roman" w:hAnsi="Times New Roman" w:cs="Times New Roman"/>
          <w:sz w:val="22"/>
          <w:szCs w:val="22"/>
        </w:rPr>
        <w:tab/>
        <w:t>отдельных атрибутах представителей других культур (вне</w:t>
      </w:r>
      <w:r w:rsidR="00B11F13">
        <w:rPr>
          <w:rFonts w:ascii="Times New Roman" w:eastAsia="Times New Roman" w:hAnsi="Times New Roman" w:cs="Times New Roman"/>
          <w:sz w:val="22"/>
          <w:szCs w:val="22"/>
        </w:rPr>
        <w:t>ш</w:t>
      </w:r>
      <w:r w:rsidRPr="009A664D">
        <w:rPr>
          <w:rFonts w:ascii="Times New Roman" w:eastAsia="Times New Roman" w:hAnsi="Times New Roman" w:cs="Times New Roman"/>
          <w:sz w:val="22"/>
          <w:szCs w:val="22"/>
        </w:rPr>
        <w:t>ний вид, язык, костюм, игр</w:t>
      </w:r>
      <w:r w:rsidR="00B11F13">
        <w:rPr>
          <w:rFonts w:ascii="Times New Roman" w:eastAsia="Times New Roman" w:hAnsi="Times New Roman" w:cs="Times New Roman"/>
          <w:sz w:val="22"/>
          <w:szCs w:val="22"/>
        </w:rPr>
        <w:t>ы, игрушки, декоративно-приклад</w:t>
      </w:r>
      <w:r w:rsidRPr="009A664D">
        <w:rPr>
          <w:rFonts w:ascii="Times New Roman" w:eastAsia="Times New Roman" w:hAnsi="Times New Roman" w:cs="Times New Roman"/>
          <w:sz w:val="22"/>
          <w:szCs w:val="22"/>
        </w:rPr>
        <w:t>ное искусство, национальная кухня).</w:t>
      </w:r>
    </w:p>
    <w:p w:rsidR="009A664D" w:rsidRPr="009A664D" w:rsidRDefault="009A664D" w:rsidP="009A664D">
      <w:pPr>
        <w:shd w:val="clear" w:color="auto" w:fill="FFFFFF"/>
        <w:spacing w:line="240" w:lineRule="exact"/>
        <w:jc w:val="both"/>
        <w:rPr>
          <w:rFonts w:ascii="Times New Roman" w:eastAsia="Times New Roman" w:hAnsi="Times New Roman" w:cs="Times New Roman"/>
          <w:b/>
          <w:i/>
          <w:sz w:val="22"/>
          <w:szCs w:val="22"/>
        </w:rPr>
      </w:pPr>
      <w:r w:rsidRPr="009A664D">
        <w:rPr>
          <w:rFonts w:ascii="Times New Roman" w:eastAsia="Times New Roman" w:hAnsi="Times New Roman" w:cs="Times New Roman"/>
          <w:b/>
          <w:i/>
          <w:sz w:val="22"/>
          <w:szCs w:val="22"/>
        </w:rPr>
        <w:t>Развитие чувств и эмоций</w:t>
      </w:r>
    </w:p>
    <w:p w:rsidR="009A664D" w:rsidRPr="009A664D" w:rsidRDefault="009A664D" w:rsidP="009A664D">
      <w:pPr>
        <w:shd w:val="clear" w:color="auto" w:fill="FFFFFF"/>
        <w:spacing w:line="240" w:lineRule="exact"/>
        <w:jc w:val="both"/>
        <w:rPr>
          <w:rFonts w:ascii="Times New Roman" w:eastAsia="Times New Roman" w:hAnsi="Times New Roman" w:cs="Times New Roman"/>
          <w:sz w:val="22"/>
          <w:szCs w:val="22"/>
        </w:rPr>
      </w:pPr>
      <w:r w:rsidRPr="009A664D">
        <w:rPr>
          <w:rFonts w:ascii="Times New Roman" w:eastAsia="Times New Roman" w:hAnsi="Times New Roman" w:cs="Times New Roman"/>
          <w:sz w:val="22"/>
          <w:szCs w:val="22"/>
        </w:rPr>
        <w:t>В зависимости от возраста и уровня развития детей:</w:t>
      </w:r>
    </w:p>
    <w:p w:rsidR="009A664D" w:rsidRPr="009A664D" w:rsidRDefault="009A664D" w:rsidP="009A664D">
      <w:pPr>
        <w:shd w:val="clear" w:color="auto" w:fill="FFFFFF"/>
        <w:spacing w:line="240" w:lineRule="exact"/>
        <w:jc w:val="both"/>
        <w:rPr>
          <w:rFonts w:ascii="Times New Roman" w:eastAsia="Times New Roman" w:hAnsi="Times New Roman" w:cs="Times New Roman"/>
          <w:sz w:val="22"/>
          <w:szCs w:val="22"/>
        </w:rPr>
      </w:pPr>
      <w:r w:rsidRPr="009A664D">
        <w:rPr>
          <w:rFonts w:ascii="Times New Roman" w:eastAsia="Times New Roman" w:hAnsi="Times New Roman" w:cs="Times New Roman"/>
          <w:sz w:val="22"/>
          <w:szCs w:val="22"/>
        </w:rPr>
        <w:t>•</w:t>
      </w:r>
      <w:r w:rsidRPr="009A664D">
        <w:rPr>
          <w:rFonts w:ascii="Times New Roman" w:eastAsia="Times New Roman" w:hAnsi="Times New Roman" w:cs="Times New Roman"/>
          <w:sz w:val="22"/>
          <w:szCs w:val="22"/>
        </w:rPr>
        <w:tab/>
        <w:t>воспитывать интерес к культуре своего народа и представит</w:t>
      </w:r>
      <w:r w:rsidR="00B11F13">
        <w:rPr>
          <w:rFonts w:ascii="Times New Roman" w:eastAsia="Times New Roman" w:hAnsi="Times New Roman" w:cs="Times New Roman"/>
          <w:sz w:val="22"/>
          <w:szCs w:val="22"/>
        </w:rPr>
        <w:t>е</w:t>
      </w:r>
      <w:r w:rsidRPr="009A664D">
        <w:rPr>
          <w:rFonts w:ascii="Times New Roman" w:eastAsia="Times New Roman" w:hAnsi="Times New Roman" w:cs="Times New Roman"/>
          <w:sz w:val="22"/>
          <w:szCs w:val="22"/>
        </w:rPr>
        <w:t>ле</w:t>
      </w:r>
      <w:r w:rsidR="00B11F13">
        <w:rPr>
          <w:rFonts w:ascii="Times New Roman" w:eastAsia="Times New Roman" w:hAnsi="Times New Roman" w:cs="Times New Roman"/>
          <w:sz w:val="22"/>
          <w:szCs w:val="22"/>
        </w:rPr>
        <w:t>й других национальностей;</w:t>
      </w:r>
    </w:p>
    <w:p w:rsidR="0029781C" w:rsidRPr="00277318" w:rsidRDefault="0029781C" w:rsidP="00277318">
      <w:pPr>
        <w:pStyle w:val="70"/>
        <w:shd w:val="clear" w:color="auto" w:fill="auto"/>
        <w:tabs>
          <w:tab w:val="left" w:pos="2078"/>
        </w:tabs>
        <w:spacing w:line="245" w:lineRule="exact"/>
        <w:ind w:firstLine="0"/>
        <w:sectPr w:rsidR="0029781C" w:rsidRPr="00277318" w:rsidSect="00A673D9">
          <w:pgSz w:w="16840" w:h="11909" w:orient="landscape"/>
          <w:pgMar w:top="510" w:right="567" w:bottom="567" w:left="567" w:header="0" w:footer="3" w:gutter="0"/>
          <w:cols w:num="2" w:space="720"/>
          <w:noEndnote/>
          <w:docGrid w:linePitch="360"/>
        </w:sectPr>
      </w:pPr>
    </w:p>
    <w:p w:rsidR="00B11F13" w:rsidRDefault="00AB5214" w:rsidP="00B11F13">
      <w:pPr>
        <w:pStyle w:val="70"/>
        <w:numPr>
          <w:ilvl w:val="0"/>
          <w:numId w:val="7"/>
        </w:numPr>
        <w:tabs>
          <w:tab w:val="left" w:pos="2050"/>
        </w:tabs>
        <w:spacing w:line="245" w:lineRule="exact"/>
      </w:pPr>
      <w:r>
        <w:lastRenderedPageBreak/>
        <w:t>•</w:t>
      </w:r>
      <w:r w:rsidR="00B11F13">
        <w:t>поддерживать проявление потребности в получении информации и практическом применении сведений о национальной культуре;</w:t>
      </w:r>
    </w:p>
    <w:p w:rsidR="00B11F13" w:rsidRDefault="00AB5214" w:rsidP="00B11F13">
      <w:pPr>
        <w:pStyle w:val="70"/>
        <w:numPr>
          <w:ilvl w:val="0"/>
          <w:numId w:val="7"/>
        </w:numPr>
        <w:tabs>
          <w:tab w:val="left" w:pos="2050"/>
        </w:tabs>
        <w:spacing w:line="245" w:lineRule="exact"/>
      </w:pPr>
      <w:r>
        <w:t>•</w:t>
      </w:r>
      <w:r w:rsidR="00B11F13">
        <w:t>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B11F13" w:rsidRDefault="00AB5214" w:rsidP="00B11F13">
      <w:pPr>
        <w:pStyle w:val="70"/>
        <w:numPr>
          <w:ilvl w:val="0"/>
          <w:numId w:val="7"/>
        </w:numPr>
        <w:tabs>
          <w:tab w:val="left" w:pos="2050"/>
        </w:tabs>
        <w:spacing w:line="245" w:lineRule="exact"/>
      </w:pPr>
      <w:r>
        <w:t>•</w:t>
      </w:r>
      <w:r w:rsidR="00B11F13">
        <w:t>способствовать становлению национального самосознания, ощущения принадлежности к определенной культуре, этнической идентификации;</w:t>
      </w:r>
    </w:p>
    <w:p w:rsidR="00B11F13" w:rsidRDefault="00AB5214" w:rsidP="00B11F13">
      <w:pPr>
        <w:pStyle w:val="70"/>
        <w:numPr>
          <w:ilvl w:val="0"/>
          <w:numId w:val="7"/>
        </w:numPr>
        <w:tabs>
          <w:tab w:val="left" w:pos="2050"/>
        </w:tabs>
        <w:spacing w:line="245" w:lineRule="exact"/>
      </w:pPr>
      <w:r>
        <w:t>•</w:t>
      </w:r>
      <w:r w:rsidR="00B11F13">
        <w:t>воспитывать чувство национальной самоценности, стремления к утверждению себя как носителя национальной культуры;</w:t>
      </w:r>
    </w:p>
    <w:p w:rsidR="00B11F13" w:rsidRDefault="00AB5214" w:rsidP="00B11F13">
      <w:pPr>
        <w:pStyle w:val="70"/>
        <w:numPr>
          <w:ilvl w:val="0"/>
          <w:numId w:val="7"/>
        </w:numPr>
        <w:tabs>
          <w:tab w:val="left" w:pos="2050"/>
        </w:tabs>
        <w:spacing w:line="245" w:lineRule="exact"/>
      </w:pPr>
      <w:r>
        <w:t>•</w:t>
      </w:r>
      <w:r w:rsidR="00B11F13">
        <w:t>воспитывать толерантное, уважительное, доброжелательное отношение к людям другой национальности, этноса, расы вне зависимости от социального происхождения, вероисповедания, пола, личностного и поведенческого своеобразия.</w:t>
      </w:r>
    </w:p>
    <w:p w:rsidR="00AB5214" w:rsidRDefault="00AB5214" w:rsidP="00B11F13">
      <w:pPr>
        <w:pStyle w:val="70"/>
        <w:numPr>
          <w:ilvl w:val="0"/>
          <w:numId w:val="7"/>
        </w:numPr>
        <w:tabs>
          <w:tab w:val="left" w:pos="2050"/>
        </w:tabs>
        <w:spacing w:line="245" w:lineRule="exact"/>
      </w:pPr>
    </w:p>
    <w:p w:rsidR="00B11F13" w:rsidRDefault="00B11F13" w:rsidP="00B11F13">
      <w:pPr>
        <w:pStyle w:val="70"/>
        <w:numPr>
          <w:ilvl w:val="0"/>
          <w:numId w:val="7"/>
        </w:numPr>
        <w:tabs>
          <w:tab w:val="left" w:pos="2050"/>
        </w:tabs>
        <w:spacing w:line="245" w:lineRule="exact"/>
        <w:rPr>
          <w:b/>
          <w:i/>
        </w:rPr>
      </w:pPr>
      <w:r w:rsidRPr="00AB5214">
        <w:rPr>
          <w:b/>
          <w:i/>
        </w:rPr>
        <w:t>Формирование поведения</w:t>
      </w:r>
    </w:p>
    <w:p w:rsidR="00AB5214" w:rsidRPr="00AB5214" w:rsidRDefault="00AB5214" w:rsidP="00E62C36">
      <w:pPr>
        <w:pStyle w:val="70"/>
        <w:tabs>
          <w:tab w:val="left" w:pos="2050"/>
        </w:tabs>
        <w:spacing w:line="245" w:lineRule="exact"/>
        <w:ind w:firstLine="0"/>
        <w:rPr>
          <w:b/>
          <w:i/>
        </w:rPr>
      </w:pPr>
    </w:p>
    <w:p w:rsidR="00B11F13" w:rsidRDefault="00B11F13" w:rsidP="007C1590">
      <w:pPr>
        <w:pStyle w:val="70"/>
        <w:numPr>
          <w:ilvl w:val="0"/>
          <w:numId w:val="7"/>
        </w:numPr>
        <w:tabs>
          <w:tab w:val="left" w:pos="2050"/>
        </w:tabs>
        <w:spacing w:line="245" w:lineRule="exact"/>
      </w:pPr>
      <w:r>
        <w:t>В зависимости от возраста и</w:t>
      </w:r>
      <w:r w:rsidR="00E62C36">
        <w:t xml:space="preserve"> уровня развития детей обучать </w:t>
      </w:r>
      <w:r>
        <w:t>способам, развивать умения и формировать навыки:</w:t>
      </w:r>
    </w:p>
    <w:p w:rsidR="00B11F13" w:rsidRDefault="00AB5214" w:rsidP="007C1590">
      <w:pPr>
        <w:pStyle w:val="70"/>
        <w:numPr>
          <w:ilvl w:val="0"/>
          <w:numId w:val="7"/>
        </w:numPr>
        <w:tabs>
          <w:tab w:val="left" w:pos="2050"/>
        </w:tabs>
        <w:spacing w:line="245" w:lineRule="exact"/>
      </w:pPr>
      <w:r>
        <w:t>—</w:t>
      </w:r>
      <w:r w:rsidR="00B11F13">
        <w:t>восприятия другого человека как представителя определенной культуры;</w:t>
      </w:r>
    </w:p>
    <w:p w:rsidR="00B11F13" w:rsidRDefault="00B11F13" w:rsidP="007C1590">
      <w:pPr>
        <w:pStyle w:val="70"/>
        <w:numPr>
          <w:ilvl w:val="0"/>
          <w:numId w:val="7"/>
        </w:numPr>
        <w:tabs>
          <w:tab w:val="left" w:pos="2050"/>
        </w:tabs>
        <w:spacing w:line="245" w:lineRule="exact"/>
      </w:pPr>
      <w:r>
        <w:t xml:space="preserve"> — проявления толерантного, доброжелательного отношения к представителям своей и других национальных культур;</w:t>
      </w:r>
    </w:p>
    <w:p w:rsidR="00B11F13" w:rsidRDefault="00B11F13" w:rsidP="007C1590">
      <w:pPr>
        <w:pStyle w:val="70"/>
        <w:numPr>
          <w:ilvl w:val="0"/>
          <w:numId w:val="7"/>
        </w:numPr>
        <w:tabs>
          <w:tab w:val="left" w:pos="2050"/>
        </w:tabs>
        <w:spacing w:line="245" w:lineRule="exact"/>
      </w:pPr>
      <w:r>
        <w:t>— положительно направленно</w:t>
      </w:r>
      <w:r w:rsidR="00E62C36">
        <w:t xml:space="preserve">го, познавательного интереса к </w:t>
      </w:r>
      <w:r>
        <w:t xml:space="preserve"> носителям национальной культуры;</w:t>
      </w:r>
    </w:p>
    <w:p w:rsidR="00B11F13" w:rsidRDefault="00AB5214" w:rsidP="00AB5214">
      <w:pPr>
        <w:pStyle w:val="70"/>
        <w:numPr>
          <w:ilvl w:val="0"/>
          <w:numId w:val="7"/>
        </w:numPr>
        <w:tabs>
          <w:tab w:val="left" w:pos="2050"/>
        </w:tabs>
        <w:spacing w:line="245" w:lineRule="exact"/>
      </w:pPr>
      <w:r>
        <w:t>—</w:t>
      </w:r>
      <w:r w:rsidR="00B11F13">
        <w:t>практического применения з</w:t>
      </w:r>
      <w:r w:rsidR="00E62C36">
        <w:t xml:space="preserve">наний о национальной культуре </w:t>
      </w:r>
      <w:r w:rsidR="00B11F13">
        <w:t xml:space="preserve"> в разных видах деятельности (музыкальной, речевой, изобразительной, трудовой, физк</w:t>
      </w:r>
      <w:r>
        <w:t>ультурной, конструктивной, игро</w:t>
      </w:r>
      <w:r w:rsidR="00B11F13">
        <w:t>вой, коммуникативной);</w:t>
      </w:r>
    </w:p>
    <w:p w:rsidR="00B11F13" w:rsidRDefault="00B11F13" w:rsidP="007C1590">
      <w:pPr>
        <w:pStyle w:val="70"/>
        <w:numPr>
          <w:ilvl w:val="0"/>
          <w:numId w:val="7"/>
        </w:numPr>
        <w:tabs>
          <w:tab w:val="left" w:pos="2050"/>
        </w:tabs>
        <w:spacing w:line="245" w:lineRule="exact"/>
      </w:pPr>
      <w:r>
        <w:t>— бесконфликтного поведения в общении с представителями других национальностей; межэтнической культуры;</w:t>
      </w:r>
    </w:p>
    <w:p w:rsidR="00B11F13" w:rsidRDefault="00B11F13" w:rsidP="00B11F13">
      <w:pPr>
        <w:pStyle w:val="70"/>
        <w:numPr>
          <w:ilvl w:val="0"/>
          <w:numId w:val="7"/>
        </w:numPr>
        <w:tabs>
          <w:tab w:val="left" w:pos="2050"/>
        </w:tabs>
        <w:spacing w:line="245" w:lineRule="exact"/>
      </w:pPr>
      <w:r>
        <w:t>— проявления заботливого, у</w:t>
      </w:r>
      <w:r w:rsidR="00E62C36">
        <w:t>важительного отношения к куль</w:t>
      </w:r>
      <w:r>
        <w:t>турным ценностям разных народов.</w:t>
      </w:r>
    </w:p>
    <w:p w:rsidR="00B11F13" w:rsidRDefault="00B11F13" w:rsidP="00B11F13">
      <w:pPr>
        <w:pStyle w:val="70"/>
        <w:numPr>
          <w:ilvl w:val="0"/>
          <w:numId w:val="7"/>
        </w:numPr>
        <w:tabs>
          <w:tab w:val="left" w:pos="2050"/>
        </w:tabs>
        <w:spacing w:line="245" w:lineRule="exact"/>
      </w:pPr>
    </w:p>
    <w:p w:rsidR="00B11F13" w:rsidRDefault="00B11F13" w:rsidP="00B11F13">
      <w:pPr>
        <w:pStyle w:val="70"/>
        <w:numPr>
          <w:ilvl w:val="0"/>
          <w:numId w:val="7"/>
        </w:numPr>
        <w:tabs>
          <w:tab w:val="left" w:pos="2050"/>
        </w:tabs>
        <w:spacing w:line="245" w:lineRule="exact"/>
      </w:pPr>
      <w:r>
        <w:t>□ ЗАДАЧИ РАЗДЕЛА «ЧЕЛОВЕК В СВОЕМ КРАЕ»</w:t>
      </w:r>
    </w:p>
    <w:p w:rsidR="00B11F13" w:rsidRDefault="00B11F13" w:rsidP="00B11F13">
      <w:pPr>
        <w:pStyle w:val="70"/>
        <w:numPr>
          <w:ilvl w:val="0"/>
          <w:numId w:val="7"/>
        </w:numPr>
        <w:tabs>
          <w:tab w:val="left" w:pos="2050"/>
        </w:tabs>
        <w:spacing w:line="245" w:lineRule="exact"/>
      </w:pPr>
    </w:p>
    <w:p w:rsidR="00B11F13" w:rsidRPr="007C1590" w:rsidRDefault="00B11F13" w:rsidP="00B11F13">
      <w:pPr>
        <w:pStyle w:val="70"/>
        <w:numPr>
          <w:ilvl w:val="0"/>
          <w:numId w:val="7"/>
        </w:numPr>
        <w:tabs>
          <w:tab w:val="left" w:pos="2050"/>
        </w:tabs>
        <w:spacing w:line="245" w:lineRule="exact"/>
        <w:rPr>
          <w:i/>
        </w:rPr>
      </w:pPr>
      <w:r w:rsidRPr="007C1590">
        <w:rPr>
          <w:i/>
        </w:rPr>
        <w:t>Познавательные сведения</w:t>
      </w:r>
    </w:p>
    <w:p w:rsidR="00B11F13" w:rsidRDefault="00B11F13" w:rsidP="00B11F13">
      <w:pPr>
        <w:pStyle w:val="70"/>
        <w:numPr>
          <w:ilvl w:val="0"/>
          <w:numId w:val="7"/>
        </w:numPr>
        <w:tabs>
          <w:tab w:val="left" w:pos="2050"/>
        </w:tabs>
        <w:spacing w:line="245" w:lineRule="exact"/>
      </w:pPr>
    </w:p>
    <w:p w:rsidR="00E62C36" w:rsidRDefault="00B11F13" w:rsidP="00B11F13">
      <w:pPr>
        <w:pStyle w:val="70"/>
        <w:numPr>
          <w:ilvl w:val="0"/>
          <w:numId w:val="7"/>
        </w:numPr>
        <w:tabs>
          <w:tab w:val="left" w:pos="2050"/>
        </w:tabs>
        <w:spacing w:line="245" w:lineRule="exact"/>
      </w:pPr>
      <w:r>
        <w:t xml:space="preserve">В зависимости от возраста и уровня развития детей: </w:t>
      </w:r>
    </w:p>
    <w:p w:rsidR="00B11F13" w:rsidRDefault="00E62C36" w:rsidP="00B11F13">
      <w:pPr>
        <w:pStyle w:val="70"/>
        <w:numPr>
          <w:ilvl w:val="0"/>
          <w:numId w:val="7"/>
        </w:numPr>
        <w:tabs>
          <w:tab w:val="left" w:pos="2050"/>
        </w:tabs>
        <w:spacing w:line="245" w:lineRule="exact"/>
      </w:pPr>
      <w:r>
        <w:t>•</w:t>
      </w:r>
      <w:r w:rsidR="00B11F13">
        <w:t>сообщать первоначальные сведения;</w:t>
      </w:r>
    </w:p>
    <w:p w:rsidR="00E62C36" w:rsidRDefault="00E62C36" w:rsidP="00B11F13">
      <w:pPr>
        <w:pStyle w:val="70"/>
        <w:numPr>
          <w:ilvl w:val="0"/>
          <w:numId w:val="7"/>
        </w:numPr>
        <w:tabs>
          <w:tab w:val="left" w:pos="2050"/>
        </w:tabs>
        <w:spacing w:line="245" w:lineRule="exact"/>
      </w:pPr>
      <w:r>
        <w:t>•формировать элементарные представления;</w:t>
      </w:r>
    </w:p>
    <w:p w:rsidR="00E62C36" w:rsidRDefault="00E62C36" w:rsidP="00E62C36">
      <w:pPr>
        <w:pStyle w:val="70"/>
        <w:tabs>
          <w:tab w:val="left" w:pos="2050"/>
        </w:tabs>
        <w:spacing w:line="245" w:lineRule="exact"/>
        <w:ind w:firstLine="0"/>
      </w:pPr>
    </w:p>
    <w:p w:rsidR="00E62C36" w:rsidRDefault="00E62C36" w:rsidP="00E62C36">
      <w:pPr>
        <w:pStyle w:val="70"/>
        <w:tabs>
          <w:tab w:val="left" w:pos="2050"/>
        </w:tabs>
        <w:spacing w:line="245" w:lineRule="exact"/>
        <w:ind w:firstLine="0"/>
      </w:pPr>
    </w:p>
    <w:p w:rsidR="00E62C36" w:rsidRDefault="00E62C36" w:rsidP="00E62C36">
      <w:pPr>
        <w:pStyle w:val="70"/>
        <w:tabs>
          <w:tab w:val="left" w:pos="2050"/>
        </w:tabs>
        <w:spacing w:line="245" w:lineRule="exact"/>
        <w:ind w:firstLine="0"/>
      </w:pPr>
    </w:p>
    <w:p w:rsidR="00B11F13" w:rsidRDefault="00B11F13" w:rsidP="00B11F13">
      <w:pPr>
        <w:pStyle w:val="70"/>
        <w:numPr>
          <w:ilvl w:val="0"/>
          <w:numId w:val="7"/>
        </w:numPr>
        <w:tabs>
          <w:tab w:val="left" w:pos="2050"/>
        </w:tabs>
        <w:spacing w:line="245" w:lineRule="exact"/>
      </w:pPr>
    </w:p>
    <w:p w:rsidR="00B11F13" w:rsidRDefault="00B11F13" w:rsidP="00B11F13">
      <w:pPr>
        <w:pStyle w:val="70"/>
        <w:numPr>
          <w:ilvl w:val="0"/>
          <w:numId w:val="7"/>
        </w:numPr>
        <w:tabs>
          <w:tab w:val="left" w:pos="2050"/>
        </w:tabs>
        <w:spacing w:line="245" w:lineRule="exact"/>
      </w:pPr>
      <w:r>
        <w:tab/>
      </w:r>
    </w:p>
    <w:p w:rsidR="00817439" w:rsidRPr="00817439" w:rsidRDefault="00817439" w:rsidP="00817439">
      <w:pPr>
        <w:numPr>
          <w:ilvl w:val="0"/>
          <w:numId w:val="25"/>
        </w:numPr>
        <w:tabs>
          <w:tab w:val="left" w:pos="374"/>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lastRenderedPageBreak/>
        <w:t>уточнять, дополнять, конкретизировать, систематизировать,</w:t>
      </w:r>
      <w:r w:rsidRPr="00817439">
        <w:rPr>
          <w:rFonts w:ascii="Times New Roman" w:eastAsia="Times New Roman" w:hAnsi="Times New Roman" w:cs="Times New Roman"/>
          <w:sz w:val="22"/>
          <w:szCs w:val="22"/>
        </w:rPr>
        <w:br/>
        <w:t>дифференцировать, обобщать знания;</w:t>
      </w:r>
    </w:p>
    <w:p w:rsidR="00817439" w:rsidRPr="00817439" w:rsidRDefault="00817439" w:rsidP="00817439">
      <w:pPr>
        <w:numPr>
          <w:ilvl w:val="0"/>
          <w:numId w:val="25"/>
        </w:numPr>
        <w:tabs>
          <w:tab w:val="left" w:pos="374"/>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способствовать формированию понятий о:</w:t>
      </w:r>
    </w:p>
    <w:p w:rsidR="00817439" w:rsidRPr="00817439" w:rsidRDefault="00817439" w:rsidP="00817439">
      <w:pPr>
        <w:numPr>
          <w:ilvl w:val="0"/>
          <w:numId w:val="26"/>
        </w:numPr>
        <w:tabs>
          <w:tab w:val="left" w:pos="387"/>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родном крае как части России;</w:t>
      </w:r>
    </w:p>
    <w:p w:rsidR="00817439" w:rsidRPr="00817439" w:rsidRDefault="00817439" w:rsidP="00817439">
      <w:pPr>
        <w:numPr>
          <w:ilvl w:val="0"/>
          <w:numId w:val="26"/>
        </w:numPr>
        <w:tabs>
          <w:tab w:val="left" w:pos="392"/>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истории зарождения и развития своего края, города (села);</w:t>
      </w:r>
    </w:p>
    <w:p w:rsidR="00817439" w:rsidRPr="00817439" w:rsidRDefault="00817439" w:rsidP="00817439">
      <w:pPr>
        <w:numPr>
          <w:ilvl w:val="0"/>
          <w:numId w:val="26"/>
        </w:numPr>
        <w:tabs>
          <w:tab w:val="left" w:pos="392"/>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людях, прославивших свой край в истории его становления;</w:t>
      </w:r>
    </w:p>
    <w:p w:rsidR="00817439" w:rsidRPr="00817439" w:rsidRDefault="00817439" w:rsidP="00817439">
      <w:pPr>
        <w:numPr>
          <w:ilvl w:val="0"/>
          <w:numId w:val="26"/>
        </w:numPr>
        <w:tabs>
          <w:tab w:val="left" w:pos="392"/>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улицах, районах своего города (села);</w:t>
      </w:r>
    </w:p>
    <w:p w:rsidR="00817439" w:rsidRPr="00817439" w:rsidRDefault="00817439" w:rsidP="00817439">
      <w:pPr>
        <w:numPr>
          <w:ilvl w:val="0"/>
          <w:numId w:val="26"/>
        </w:numPr>
        <w:tabs>
          <w:tab w:val="left" w:pos="392"/>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достопримечательностях родного города (села): культурные</w:t>
      </w:r>
      <w:r w:rsidRPr="00817439">
        <w:rPr>
          <w:rFonts w:ascii="Times New Roman" w:eastAsia="Times New Roman" w:hAnsi="Times New Roman" w:cs="Times New Roman"/>
          <w:sz w:val="22"/>
          <w:szCs w:val="22"/>
        </w:rPr>
        <w:br/>
        <w:t>учреждения, промышленные центры, памятники зодчества,</w:t>
      </w:r>
      <w:r w:rsidRPr="00817439">
        <w:rPr>
          <w:rFonts w:ascii="Times New Roman" w:eastAsia="Times New Roman" w:hAnsi="Times New Roman" w:cs="Times New Roman"/>
          <w:sz w:val="22"/>
          <w:szCs w:val="22"/>
        </w:rPr>
        <w:br/>
        <w:t>архитектуры, истории;</w:t>
      </w:r>
    </w:p>
    <w:p w:rsidR="00817439" w:rsidRPr="00817439" w:rsidRDefault="00817439" w:rsidP="00817439">
      <w:pPr>
        <w:numPr>
          <w:ilvl w:val="0"/>
          <w:numId w:val="26"/>
        </w:numPr>
        <w:tabs>
          <w:tab w:val="left" w:pos="392"/>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символике своего города (герб, гимн);</w:t>
      </w:r>
    </w:p>
    <w:p w:rsidR="00817439" w:rsidRPr="00817439" w:rsidRDefault="00817439" w:rsidP="00817439">
      <w:pPr>
        <w:numPr>
          <w:ilvl w:val="0"/>
          <w:numId w:val="26"/>
        </w:numPr>
        <w:tabs>
          <w:tab w:val="left" w:pos="392"/>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тружениках родного города (села);</w:t>
      </w:r>
    </w:p>
    <w:p w:rsidR="00817439" w:rsidRPr="00817439" w:rsidRDefault="00817439" w:rsidP="00817439">
      <w:pPr>
        <w:numPr>
          <w:ilvl w:val="0"/>
          <w:numId w:val="26"/>
        </w:numPr>
        <w:tabs>
          <w:tab w:val="left" w:pos="392"/>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знаменитых людях своего края;</w:t>
      </w:r>
    </w:p>
    <w:p w:rsidR="00817439" w:rsidRPr="00817439" w:rsidRDefault="00817439" w:rsidP="00817439">
      <w:pPr>
        <w:numPr>
          <w:ilvl w:val="0"/>
          <w:numId w:val="26"/>
        </w:numPr>
        <w:tabs>
          <w:tab w:val="left" w:pos="397"/>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городах своего края;</w:t>
      </w:r>
    </w:p>
    <w:p w:rsidR="00817439" w:rsidRPr="00817439" w:rsidRDefault="00817439" w:rsidP="00817439">
      <w:pPr>
        <w:numPr>
          <w:ilvl w:val="0"/>
          <w:numId w:val="26"/>
        </w:numPr>
        <w:tabs>
          <w:tab w:val="left" w:pos="397"/>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людях разных национальностей, живущих в родном крае, го-1</w:t>
      </w:r>
      <w:r w:rsidRPr="00817439">
        <w:rPr>
          <w:rFonts w:ascii="Times New Roman" w:eastAsia="Times New Roman" w:hAnsi="Times New Roman" w:cs="Times New Roman"/>
          <w:sz w:val="22"/>
          <w:szCs w:val="22"/>
        </w:rPr>
        <w:br/>
        <w:t>роде, селе;</w:t>
      </w:r>
    </w:p>
    <w:p w:rsidR="00817439" w:rsidRPr="00817439" w:rsidRDefault="00817439" w:rsidP="00817439">
      <w:pPr>
        <w:numPr>
          <w:ilvl w:val="0"/>
          <w:numId w:val="26"/>
        </w:numPr>
        <w:tabs>
          <w:tab w:val="left" w:pos="397"/>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природе родного края;</w:t>
      </w:r>
    </w:p>
    <w:p w:rsidR="00817439" w:rsidRPr="00817439" w:rsidRDefault="00817439" w:rsidP="00817439">
      <w:pPr>
        <w:numPr>
          <w:ilvl w:val="0"/>
          <w:numId w:val="26"/>
        </w:numPr>
        <w:tabs>
          <w:tab w:val="left" w:pos="397"/>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традициях своего города (села);</w:t>
      </w:r>
    </w:p>
    <w:p w:rsidR="00817439" w:rsidRPr="00817439" w:rsidRDefault="00817439" w:rsidP="00817439">
      <w:pPr>
        <w:numPr>
          <w:ilvl w:val="0"/>
          <w:numId w:val="26"/>
        </w:numPr>
        <w:tabs>
          <w:tab w:val="left" w:pos="397"/>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географическом расположении своего края, города (села);</w:t>
      </w:r>
    </w:p>
    <w:p w:rsidR="00817439" w:rsidRPr="00817439" w:rsidRDefault="00817439" w:rsidP="00817439">
      <w:pPr>
        <w:numPr>
          <w:ilvl w:val="0"/>
          <w:numId w:val="26"/>
        </w:numPr>
        <w:tabs>
          <w:tab w:val="left" w:pos="397"/>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культурных и природных богатствах своего края.</w:t>
      </w:r>
    </w:p>
    <w:p w:rsidR="00817439" w:rsidRDefault="00817439" w:rsidP="00817439">
      <w:pPr>
        <w:spacing w:line="210" w:lineRule="exact"/>
        <w:ind w:firstLine="360"/>
        <w:rPr>
          <w:rFonts w:ascii="Times New Roman" w:eastAsia="Times New Roman" w:hAnsi="Times New Roman" w:cs="Times New Roman"/>
          <w:b/>
          <w:bCs/>
          <w:i/>
          <w:iCs/>
          <w:sz w:val="21"/>
          <w:szCs w:val="21"/>
        </w:rPr>
      </w:pPr>
    </w:p>
    <w:p w:rsidR="00817439" w:rsidRPr="00817439" w:rsidRDefault="00817439" w:rsidP="00817439">
      <w:pPr>
        <w:spacing w:line="210" w:lineRule="exact"/>
        <w:ind w:firstLine="360"/>
        <w:rPr>
          <w:rFonts w:ascii="Times New Roman" w:eastAsia="Times New Roman" w:hAnsi="Times New Roman" w:cs="Times New Roman"/>
          <w:b/>
          <w:bCs/>
          <w:i/>
          <w:iCs/>
          <w:sz w:val="21"/>
          <w:szCs w:val="21"/>
        </w:rPr>
      </w:pPr>
      <w:r w:rsidRPr="00817439">
        <w:rPr>
          <w:rFonts w:ascii="Times New Roman" w:eastAsia="Times New Roman" w:hAnsi="Times New Roman" w:cs="Times New Roman"/>
          <w:b/>
          <w:bCs/>
          <w:i/>
          <w:iCs/>
          <w:sz w:val="21"/>
          <w:szCs w:val="21"/>
        </w:rPr>
        <w:t>Развитие чувств и эмоций</w:t>
      </w:r>
    </w:p>
    <w:p w:rsidR="00817439" w:rsidRDefault="00817439" w:rsidP="00817439">
      <w:pPr>
        <w:spacing w:line="245" w:lineRule="exact"/>
        <w:ind w:firstLine="360"/>
        <w:rPr>
          <w:rFonts w:ascii="Times New Roman" w:eastAsia="Times New Roman" w:hAnsi="Times New Roman" w:cs="Times New Roman"/>
          <w:sz w:val="22"/>
          <w:szCs w:val="22"/>
        </w:rPr>
      </w:pPr>
    </w:p>
    <w:p w:rsidR="00817439" w:rsidRPr="00817439" w:rsidRDefault="00817439" w:rsidP="00817439">
      <w:pPr>
        <w:spacing w:line="245" w:lineRule="exact"/>
        <w:ind w:firstLine="360"/>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В зависимости от возраста и уровня развития детей:</w:t>
      </w:r>
    </w:p>
    <w:p w:rsidR="00817439" w:rsidRPr="00817439" w:rsidRDefault="00817439" w:rsidP="00817439">
      <w:pPr>
        <w:numPr>
          <w:ilvl w:val="0"/>
          <w:numId w:val="25"/>
        </w:numPr>
        <w:tabs>
          <w:tab w:val="left" w:pos="374"/>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воспитывать интерес к истории своего края, города, села;</w:t>
      </w:r>
    </w:p>
    <w:p w:rsidR="00817439" w:rsidRPr="00817439" w:rsidRDefault="00817439" w:rsidP="00817439">
      <w:pPr>
        <w:numPr>
          <w:ilvl w:val="0"/>
          <w:numId w:val="25"/>
        </w:numPr>
        <w:tabs>
          <w:tab w:val="left" w:pos="374"/>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способствовать становл</w:t>
      </w:r>
      <w:r w:rsidR="00FC3F98">
        <w:rPr>
          <w:rFonts w:ascii="Times New Roman" w:eastAsia="Times New Roman" w:hAnsi="Times New Roman" w:cs="Times New Roman"/>
          <w:sz w:val="22"/>
          <w:szCs w:val="22"/>
        </w:rPr>
        <w:t>ению чувства причастности к исто-</w:t>
      </w:r>
      <w:r w:rsidRPr="00817439">
        <w:rPr>
          <w:rFonts w:ascii="Times New Roman" w:eastAsia="Times New Roman" w:hAnsi="Times New Roman" w:cs="Times New Roman"/>
          <w:sz w:val="22"/>
          <w:szCs w:val="22"/>
        </w:rPr>
        <w:br/>
        <w:t>рии родного края;</w:t>
      </w:r>
    </w:p>
    <w:p w:rsidR="00817439" w:rsidRPr="00817439" w:rsidRDefault="00817439" w:rsidP="00817439">
      <w:pPr>
        <w:numPr>
          <w:ilvl w:val="0"/>
          <w:numId w:val="25"/>
        </w:numPr>
        <w:tabs>
          <w:tab w:val="left" w:pos="374"/>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воспитывать чувство гордости от осознания принадлежнос</w:t>
      </w:r>
      <w:r w:rsidR="00FC3F98">
        <w:rPr>
          <w:rFonts w:ascii="Times New Roman" w:eastAsia="Times New Roman" w:hAnsi="Times New Roman" w:cs="Times New Roman"/>
          <w:sz w:val="22"/>
          <w:szCs w:val="22"/>
        </w:rPr>
        <w:t>ти</w:t>
      </w:r>
      <w:r w:rsidRPr="00817439">
        <w:rPr>
          <w:rFonts w:ascii="Times New Roman" w:eastAsia="Times New Roman" w:hAnsi="Times New Roman" w:cs="Times New Roman"/>
          <w:sz w:val="22"/>
          <w:szCs w:val="22"/>
        </w:rPr>
        <w:br/>
        <w:t>к носителям традиций и культуры своего края;</w:t>
      </w:r>
    </w:p>
    <w:p w:rsidR="00817439" w:rsidRPr="00817439" w:rsidRDefault="00817439" w:rsidP="00817439">
      <w:pPr>
        <w:numPr>
          <w:ilvl w:val="0"/>
          <w:numId w:val="25"/>
        </w:numPr>
        <w:tabs>
          <w:tab w:val="left" w:pos="374"/>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вызывать положительные эмоции в процессе приобщения</w:t>
      </w:r>
      <w:r w:rsidRPr="00817439">
        <w:rPr>
          <w:rFonts w:ascii="Times New Roman" w:eastAsia="Times New Roman" w:hAnsi="Times New Roman" w:cs="Times New Roman"/>
          <w:sz w:val="22"/>
          <w:szCs w:val="22"/>
        </w:rPr>
        <w:br/>
        <w:t>краеведческому материалу;</w:t>
      </w:r>
    </w:p>
    <w:p w:rsidR="00817439" w:rsidRPr="00817439" w:rsidRDefault="00817439" w:rsidP="00817439">
      <w:pPr>
        <w:numPr>
          <w:ilvl w:val="0"/>
          <w:numId w:val="25"/>
        </w:numPr>
        <w:tabs>
          <w:tab w:val="left" w:pos="374"/>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побуждать потребность в поддержании красоты, проявлен</w:t>
      </w:r>
      <w:r w:rsidRPr="00817439">
        <w:rPr>
          <w:rFonts w:ascii="Times New Roman" w:eastAsia="Times New Roman" w:hAnsi="Times New Roman" w:cs="Times New Roman"/>
          <w:sz w:val="22"/>
          <w:szCs w:val="22"/>
        </w:rPr>
        <w:br/>
        <w:t>заботы о растительном и животном мире своего края;</w:t>
      </w:r>
    </w:p>
    <w:p w:rsidR="00817439" w:rsidRPr="00817439" w:rsidRDefault="00817439" w:rsidP="00817439">
      <w:pPr>
        <w:numPr>
          <w:ilvl w:val="0"/>
          <w:numId w:val="25"/>
        </w:numPr>
        <w:tabs>
          <w:tab w:val="left" w:pos="374"/>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воспитывать чувства признательности, благодарности, ув</w:t>
      </w:r>
      <w:r w:rsidR="00FC3F98">
        <w:rPr>
          <w:rFonts w:ascii="Times New Roman" w:eastAsia="Times New Roman" w:hAnsi="Times New Roman" w:cs="Times New Roman"/>
          <w:sz w:val="22"/>
          <w:szCs w:val="22"/>
        </w:rPr>
        <w:t>а-</w:t>
      </w:r>
      <w:r w:rsidRPr="00817439">
        <w:rPr>
          <w:rFonts w:ascii="Times New Roman" w:eastAsia="Times New Roman" w:hAnsi="Times New Roman" w:cs="Times New Roman"/>
          <w:sz w:val="22"/>
          <w:szCs w:val="22"/>
        </w:rPr>
        <w:br/>
        <w:t>жения к знаменитым людям своего города (села).</w:t>
      </w:r>
    </w:p>
    <w:p w:rsidR="00817439" w:rsidRPr="00817439" w:rsidRDefault="00817439" w:rsidP="00817439">
      <w:pPr>
        <w:spacing w:line="210" w:lineRule="exact"/>
        <w:ind w:firstLine="360"/>
        <w:rPr>
          <w:rFonts w:ascii="Times New Roman" w:eastAsia="Times New Roman" w:hAnsi="Times New Roman" w:cs="Times New Roman"/>
          <w:b/>
          <w:bCs/>
          <w:i/>
          <w:iCs/>
          <w:sz w:val="21"/>
          <w:szCs w:val="21"/>
        </w:rPr>
      </w:pPr>
      <w:r w:rsidRPr="00817439">
        <w:rPr>
          <w:rFonts w:ascii="Times New Roman" w:eastAsia="Times New Roman" w:hAnsi="Times New Roman" w:cs="Times New Roman"/>
          <w:b/>
          <w:bCs/>
          <w:i/>
          <w:iCs/>
          <w:sz w:val="21"/>
          <w:szCs w:val="21"/>
        </w:rPr>
        <w:t>Формирование поведения</w:t>
      </w:r>
    </w:p>
    <w:p w:rsidR="00817439" w:rsidRPr="00817439" w:rsidRDefault="00817439" w:rsidP="00817439">
      <w:pPr>
        <w:spacing w:line="245" w:lineRule="exact"/>
        <w:ind w:firstLine="360"/>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В зависимости от возраст</w:t>
      </w:r>
      <w:r w:rsidR="00FC3F98">
        <w:rPr>
          <w:rFonts w:ascii="Times New Roman" w:eastAsia="Times New Roman" w:hAnsi="Times New Roman" w:cs="Times New Roman"/>
          <w:sz w:val="22"/>
          <w:szCs w:val="22"/>
        </w:rPr>
        <w:t>а и уровня развития детей обучать</w:t>
      </w:r>
      <w:r w:rsidRPr="00817439">
        <w:rPr>
          <w:rFonts w:ascii="Times New Roman" w:eastAsia="Times New Roman" w:hAnsi="Times New Roman" w:cs="Times New Roman"/>
          <w:sz w:val="22"/>
          <w:szCs w:val="22"/>
        </w:rPr>
        <w:br/>
        <w:t>способам, развивать умения и формировать навыки:</w:t>
      </w:r>
    </w:p>
    <w:p w:rsidR="00817439" w:rsidRPr="00817439" w:rsidRDefault="00817439" w:rsidP="00817439">
      <w:pPr>
        <w:numPr>
          <w:ilvl w:val="0"/>
          <w:numId w:val="26"/>
        </w:numPr>
        <w:tabs>
          <w:tab w:val="left" w:pos="397"/>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проявления заботы о благосостоянии своего края;</w:t>
      </w:r>
    </w:p>
    <w:p w:rsidR="00817439" w:rsidRPr="00817439" w:rsidRDefault="00817439" w:rsidP="00817439">
      <w:pPr>
        <w:numPr>
          <w:ilvl w:val="0"/>
          <w:numId w:val="26"/>
        </w:numPr>
        <w:tabs>
          <w:tab w:val="left" w:pos="397"/>
          <w:tab w:val="left" w:pos="6840"/>
        </w:tabs>
        <w:spacing w:line="245" w:lineRule="exact"/>
        <w:rPr>
          <w:rFonts w:ascii="Times New Roman" w:eastAsia="Times New Roman" w:hAnsi="Times New Roman" w:cs="Times New Roman"/>
          <w:sz w:val="22"/>
          <w:szCs w:val="22"/>
        </w:rPr>
      </w:pPr>
      <w:r w:rsidRPr="00817439">
        <w:rPr>
          <w:rFonts w:ascii="Times New Roman" w:eastAsia="Times New Roman" w:hAnsi="Times New Roman" w:cs="Times New Roman"/>
          <w:sz w:val="22"/>
          <w:szCs w:val="22"/>
        </w:rPr>
        <w:t>практического применения зна</w:t>
      </w:r>
      <w:r>
        <w:rPr>
          <w:rFonts w:ascii="Times New Roman" w:eastAsia="Times New Roman" w:hAnsi="Times New Roman" w:cs="Times New Roman"/>
          <w:sz w:val="22"/>
          <w:szCs w:val="22"/>
        </w:rPr>
        <w:t>ний о своем крае в разных ви -</w:t>
      </w:r>
      <w:r>
        <w:rPr>
          <w:rFonts w:ascii="Times New Roman" w:eastAsia="Times New Roman" w:hAnsi="Times New Roman" w:cs="Times New Roman"/>
          <w:sz w:val="22"/>
          <w:szCs w:val="22"/>
        </w:rPr>
        <w:tab/>
      </w:r>
    </w:p>
    <w:p w:rsidR="00B11F13" w:rsidRDefault="00817439" w:rsidP="00817439">
      <w:pPr>
        <w:pStyle w:val="70"/>
        <w:numPr>
          <w:ilvl w:val="0"/>
          <w:numId w:val="7"/>
        </w:numPr>
        <w:tabs>
          <w:tab w:val="left" w:pos="2050"/>
        </w:tabs>
        <w:spacing w:line="240" w:lineRule="auto"/>
        <w:ind w:hanging="522"/>
      </w:pPr>
      <w:r w:rsidRPr="00817439">
        <w:rPr>
          <w:rFonts w:eastAsia="Arial Unicode MS"/>
          <w:sz w:val="24"/>
          <w:szCs w:val="24"/>
        </w:rPr>
        <w:t>дах деятельности (музыкальной, изобразительной</w:t>
      </w:r>
      <w:r>
        <w:rPr>
          <w:rFonts w:ascii="Arial Unicode MS" w:eastAsia="Arial Unicode MS" w:hAnsi="Arial Unicode MS" w:cs="Arial Unicode MS"/>
          <w:sz w:val="24"/>
          <w:szCs w:val="24"/>
        </w:rPr>
        <w:t xml:space="preserve">, </w:t>
      </w:r>
      <w:r w:rsidRPr="00817439">
        <w:rPr>
          <w:rFonts w:eastAsia="Arial Unicode MS"/>
          <w:sz w:val="24"/>
          <w:szCs w:val="24"/>
        </w:rPr>
        <w:t>конструк-</w:t>
      </w:r>
    </w:p>
    <w:p w:rsidR="00D8486A" w:rsidRDefault="00D8486A" w:rsidP="001A6076">
      <w:pPr>
        <w:pStyle w:val="70"/>
        <w:shd w:val="clear" w:color="auto" w:fill="auto"/>
        <w:spacing w:line="245" w:lineRule="exact"/>
        <w:ind w:firstLine="0"/>
      </w:pPr>
    </w:p>
    <w:p w:rsidR="00817439" w:rsidRDefault="00817439" w:rsidP="001A6076">
      <w:pPr>
        <w:pStyle w:val="70"/>
        <w:shd w:val="clear" w:color="auto" w:fill="auto"/>
        <w:spacing w:line="245" w:lineRule="exact"/>
        <w:ind w:firstLine="0"/>
      </w:pPr>
    </w:p>
    <w:p w:rsidR="00F90521" w:rsidRPr="00F90521" w:rsidRDefault="00F90521" w:rsidP="00F90521">
      <w:pPr>
        <w:spacing w:line="245" w:lineRule="exact"/>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lastRenderedPageBreak/>
        <w:t>тивной, речевой, трудовой, физкультурной, коммуникатив-</w:t>
      </w:r>
      <w:r w:rsidRPr="00F90521">
        <w:rPr>
          <w:rFonts w:ascii="Times New Roman" w:eastAsia="Times New Roman" w:hAnsi="Times New Roman" w:cs="Times New Roman"/>
          <w:sz w:val="22"/>
          <w:szCs w:val="22"/>
        </w:rPr>
        <w:br/>
        <w:t>ной);</w:t>
      </w:r>
    </w:p>
    <w:p w:rsidR="00F90521" w:rsidRPr="00F90521" w:rsidRDefault="00F90521" w:rsidP="00F90521">
      <w:pPr>
        <w:numPr>
          <w:ilvl w:val="0"/>
          <w:numId w:val="27"/>
        </w:numPr>
        <w:tabs>
          <w:tab w:val="left" w:pos="322"/>
        </w:tabs>
        <w:spacing w:line="245" w:lineRule="exact"/>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участия в традиционных событиях своего города (села);</w:t>
      </w:r>
    </w:p>
    <w:p w:rsidR="00F90521" w:rsidRPr="00F90521" w:rsidRDefault="00F90521" w:rsidP="00F90521">
      <w:pPr>
        <w:numPr>
          <w:ilvl w:val="0"/>
          <w:numId w:val="27"/>
        </w:numPr>
        <w:tabs>
          <w:tab w:val="left" w:pos="322"/>
        </w:tabs>
        <w:spacing w:line="245" w:lineRule="exact"/>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проявления признательности, заботы, уважения к знамени-</w:t>
      </w:r>
      <w:r w:rsidRPr="00F90521">
        <w:rPr>
          <w:rFonts w:ascii="Times New Roman" w:eastAsia="Times New Roman" w:hAnsi="Times New Roman" w:cs="Times New Roman"/>
          <w:sz w:val="22"/>
          <w:szCs w:val="22"/>
        </w:rPr>
        <w:br/>
        <w:t>тым людям своего края, его труженикам;</w:t>
      </w:r>
    </w:p>
    <w:p w:rsidR="00F90521" w:rsidRDefault="00F90521" w:rsidP="00F90521">
      <w:pPr>
        <w:numPr>
          <w:ilvl w:val="0"/>
          <w:numId w:val="27"/>
        </w:numPr>
        <w:tabs>
          <w:tab w:val="left" w:pos="322"/>
        </w:tabs>
        <w:spacing w:line="245" w:lineRule="exact"/>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проявления бережного, заботливого отношения к достопри-</w:t>
      </w:r>
      <w:r w:rsidRPr="00F90521">
        <w:rPr>
          <w:rFonts w:ascii="Times New Roman" w:eastAsia="Times New Roman" w:hAnsi="Times New Roman" w:cs="Times New Roman"/>
          <w:sz w:val="22"/>
          <w:szCs w:val="22"/>
        </w:rPr>
        <w:br/>
        <w:t>мечательностям города (села).</w:t>
      </w:r>
    </w:p>
    <w:p w:rsidR="00F90521" w:rsidRPr="00F90521" w:rsidRDefault="00F90521" w:rsidP="00FC3F98">
      <w:pPr>
        <w:tabs>
          <w:tab w:val="left" w:pos="322"/>
        </w:tabs>
        <w:spacing w:line="245" w:lineRule="exact"/>
        <w:rPr>
          <w:rFonts w:ascii="Times New Roman" w:eastAsia="Times New Roman" w:hAnsi="Times New Roman" w:cs="Times New Roman"/>
          <w:sz w:val="22"/>
          <w:szCs w:val="22"/>
        </w:rPr>
      </w:pPr>
    </w:p>
    <w:p w:rsidR="00F90521" w:rsidRDefault="00F90521" w:rsidP="00F90521">
      <w:pPr>
        <w:spacing w:line="322" w:lineRule="exact"/>
        <w:rPr>
          <w:rFonts w:ascii="Calibri" w:eastAsia="Calibri" w:hAnsi="Calibri" w:cs="Calibri"/>
          <w:b/>
          <w:bCs/>
          <w:spacing w:val="-10"/>
          <w:sz w:val="30"/>
          <w:szCs w:val="30"/>
        </w:rPr>
      </w:pPr>
      <w:r w:rsidRPr="00F90521">
        <w:rPr>
          <w:rFonts w:ascii="Calibri" w:eastAsia="Calibri" w:hAnsi="Calibri" w:cs="Calibri"/>
          <w:b/>
          <w:bCs/>
          <w:spacing w:val="-10"/>
          <w:sz w:val="30"/>
          <w:szCs w:val="30"/>
        </w:rPr>
        <w:t>СОДЕРЖАНИЕ СОЦИАЛЬНОГО ВОСПИТАНИЯ</w:t>
      </w:r>
      <w:r w:rsidRPr="00F90521">
        <w:rPr>
          <w:rFonts w:ascii="Calibri" w:eastAsia="Calibri" w:hAnsi="Calibri" w:cs="Calibri"/>
          <w:b/>
          <w:bCs/>
          <w:spacing w:val="-10"/>
          <w:sz w:val="30"/>
          <w:szCs w:val="30"/>
        </w:rPr>
        <w:br/>
        <w:t>ДЕТЕЙ ДОШКОЛЬНОГО ВОЗРАСТА</w:t>
      </w:r>
    </w:p>
    <w:p w:rsidR="00F90521" w:rsidRPr="00F90521" w:rsidRDefault="00F90521" w:rsidP="00F90521">
      <w:pPr>
        <w:spacing w:line="322" w:lineRule="exact"/>
        <w:rPr>
          <w:rFonts w:ascii="Calibri" w:eastAsia="Calibri" w:hAnsi="Calibri" w:cs="Calibri"/>
          <w:b/>
          <w:bCs/>
          <w:sz w:val="30"/>
          <w:szCs w:val="30"/>
        </w:rPr>
      </w:pPr>
    </w:p>
    <w:p w:rsidR="00F90521" w:rsidRDefault="00F90521" w:rsidP="00F90521">
      <w:pPr>
        <w:keepNext/>
        <w:keepLines/>
        <w:spacing w:line="320" w:lineRule="exact"/>
        <w:ind w:firstLine="360"/>
        <w:outlineLvl w:val="0"/>
        <w:rPr>
          <w:rFonts w:ascii="Trebuchet MS" w:eastAsia="Trebuchet MS" w:hAnsi="Trebuchet MS" w:cs="Trebuchet MS"/>
          <w:sz w:val="32"/>
          <w:szCs w:val="32"/>
        </w:rPr>
      </w:pPr>
      <w:r w:rsidRPr="00F90521">
        <w:rPr>
          <w:rFonts w:ascii="Trebuchet MS" w:eastAsia="Trebuchet MS" w:hAnsi="Trebuchet MS" w:cs="Trebuchet MS"/>
          <w:sz w:val="32"/>
          <w:szCs w:val="32"/>
        </w:rPr>
        <w:t>Младшая группа (3—4 года)</w:t>
      </w:r>
    </w:p>
    <w:p w:rsidR="00F90521" w:rsidRPr="00F90521" w:rsidRDefault="00F90521" w:rsidP="00F90521">
      <w:pPr>
        <w:keepNext/>
        <w:keepLines/>
        <w:spacing w:line="320" w:lineRule="exact"/>
        <w:ind w:firstLine="360"/>
        <w:outlineLvl w:val="0"/>
        <w:rPr>
          <w:rFonts w:ascii="Trebuchet MS" w:eastAsia="Trebuchet MS" w:hAnsi="Trebuchet MS" w:cs="Trebuchet MS"/>
          <w:spacing w:val="20"/>
          <w:sz w:val="32"/>
          <w:szCs w:val="32"/>
        </w:rPr>
      </w:pPr>
    </w:p>
    <w:p w:rsidR="00F90521" w:rsidRDefault="00F90521" w:rsidP="00F90521">
      <w:pPr>
        <w:spacing w:line="220" w:lineRule="exact"/>
        <w:rPr>
          <w:rFonts w:ascii="Trebuchet MS" w:eastAsia="Trebuchet MS" w:hAnsi="Trebuchet MS" w:cs="Trebuchet MS"/>
          <w:sz w:val="22"/>
          <w:szCs w:val="22"/>
        </w:rPr>
      </w:pPr>
      <w:r w:rsidRPr="00F90521">
        <w:rPr>
          <w:rFonts w:ascii="Trebuchet MS" w:eastAsia="Trebuchet MS" w:hAnsi="Trebuchet MS" w:cs="Trebuchet MS"/>
          <w:sz w:val="22"/>
          <w:szCs w:val="22"/>
        </w:rPr>
        <w:t>□ РАЗДЕЛ «ЧЕЛОВЕК СРЕДИ ЛЮДЕЙ»</w:t>
      </w:r>
    </w:p>
    <w:p w:rsidR="00F90521" w:rsidRPr="00F90521" w:rsidRDefault="00F90521" w:rsidP="00F90521">
      <w:pPr>
        <w:spacing w:line="220" w:lineRule="exact"/>
        <w:rPr>
          <w:rFonts w:ascii="Trebuchet MS" w:eastAsia="Trebuchet MS" w:hAnsi="Trebuchet MS" w:cs="Trebuchet MS"/>
          <w:sz w:val="22"/>
          <w:szCs w:val="22"/>
        </w:rPr>
      </w:pPr>
    </w:p>
    <w:p w:rsidR="00F90521" w:rsidRPr="00F90521" w:rsidRDefault="00F90521" w:rsidP="00F90521">
      <w:pPr>
        <w:keepNext/>
        <w:keepLines/>
        <w:spacing w:line="220" w:lineRule="exact"/>
        <w:ind w:firstLine="360"/>
        <w:outlineLvl w:val="1"/>
        <w:rPr>
          <w:rFonts w:ascii="Trebuchet MS" w:eastAsia="Trebuchet MS" w:hAnsi="Trebuchet MS" w:cs="Trebuchet MS"/>
          <w:b/>
          <w:bCs/>
          <w:spacing w:val="-10"/>
          <w:sz w:val="22"/>
          <w:szCs w:val="22"/>
        </w:rPr>
      </w:pPr>
      <w:r w:rsidRPr="00F90521">
        <w:rPr>
          <w:rFonts w:ascii="Trebuchet MS" w:eastAsia="Trebuchet MS" w:hAnsi="Trebuchet MS" w:cs="Trebuchet MS"/>
          <w:b/>
          <w:bCs/>
          <w:spacing w:val="-10"/>
          <w:sz w:val="22"/>
          <w:szCs w:val="22"/>
        </w:rPr>
        <w:t>Блок «Я — человек: я — мальчик, я — девочка»</w:t>
      </w:r>
    </w:p>
    <w:p w:rsidR="00F90521" w:rsidRPr="00F90521" w:rsidRDefault="00F90521" w:rsidP="00F90521">
      <w:pPr>
        <w:spacing w:line="245" w:lineRule="exact"/>
        <w:ind w:firstLine="360"/>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Человек — живое существо: он питается, дышит, двигается.</w:t>
      </w:r>
      <w:r w:rsidRPr="00F90521">
        <w:rPr>
          <w:rFonts w:ascii="Times New Roman" w:eastAsia="Times New Roman" w:hAnsi="Times New Roman" w:cs="Times New Roman"/>
          <w:sz w:val="22"/>
          <w:szCs w:val="22"/>
        </w:rPr>
        <w:br/>
        <w:t>У каждого человека есть имя, которым он очень дорожит, кото-</w:t>
      </w:r>
      <w:r w:rsidRPr="00F90521">
        <w:rPr>
          <w:rFonts w:ascii="Times New Roman" w:eastAsia="Times New Roman" w:hAnsi="Times New Roman" w:cs="Times New Roman"/>
          <w:sz w:val="22"/>
          <w:szCs w:val="22"/>
        </w:rPr>
        <w:br/>
        <w:t>рое любит. Каждому человеку приятно, когда его называют по</w:t>
      </w:r>
      <w:r w:rsidRPr="00F90521">
        <w:rPr>
          <w:rFonts w:ascii="Times New Roman" w:eastAsia="Times New Roman" w:hAnsi="Times New Roman" w:cs="Times New Roman"/>
          <w:sz w:val="22"/>
          <w:szCs w:val="22"/>
        </w:rPr>
        <w:br/>
        <w:t>жмени ласково. Взрослых людей называют не так, как детей, к их</w:t>
      </w:r>
      <w:r w:rsidRPr="00F90521">
        <w:rPr>
          <w:rFonts w:ascii="Times New Roman" w:eastAsia="Times New Roman" w:hAnsi="Times New Roman" w:cs="Times New Roman"/>
          <w:sz w:val="22"/>
          <w:szCs w:val="22"/>
        </w:rPr>
        <w:br/>
        <w:t>жмени прибавляется имя отца — отчество.</w:t>
      </w:r>
    </w:p>
    <w:p w:rsidR="00F90521" w:rsidRPr="00F90521" w:rsidRDefault="00F90521" w:rsidP="00F90521">
      <w:pPr>
        <w:spacing w:line="245" w:lineRule="exact"/>
        <w:ind w:firstLine="360"/>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Человек живет среди людей, он чем-то похож на них и чем-</w:t>
      </w:r>
      <w:r w:rsidRPr="00F90521">
        <w:rPr>
          <w:rFonts w:ascii="Times New Roman" w:eastAsia="Times New Roman" w:hAnsi="Times New Roman" w:cs="Times New Roman"/>
          <w:sz w:val="22"/>
          <w:szCs w:val="22"/>
        </w:rPr>
        <w:br/>
        <w:t>то отличается. Люди бывают разными: большими и маленькими</w:t>
      </w:r>
      <w:r w:rsidRPr="00F90521">
        <w:rPr>
          <w:rFonts w:ascii="Times New Roman" w:eastAsia="Times New Roman" w:hAnsi="Times New Roman" w:cs="Times New Roman"/>
          <w:sz w:val="22"/>
          <w:szCs w:val="22"/>
        </w:rPr>
        <w:br/>
        <w:t>взрослые и дети), молодыми и пожилыми, старыми (бабушки</w:t>
      </w:r>
      <w:r w:rsidRPr="00F90521">
        <w:rPr>
          <w:rFonts w:ascii="Times New Roman" w:eastAsia="Times New Roman" w:hAnsi="Times New Roman" w:cs="Times New Roman"/>
          <w:sz w:val="22"/>
          <w:szCs w:val="22"/>
        </w:rPr>
        <w:br/>
        <w:t>и дедушки). Среди людей есть мальчики и девочки, мужчины и</w:t>
      </w:r>
      <w:r w:rsidRPr="00F90521">
        <w:rPr>
          <w:rFonts w:ascii="Times New Roman" w:eastAsia="Times New Roman" w:hAnsi="Times New Roman" w:cs="Times New Roman"/>
          <w:sz w:val="22"/>
          <w:szCs w:val="22"/>
        </w:rPr>
        <w:br/>
        <w:t>женщины; они отличаются одеждой, прической, манерами, пове-</w:t>
      </w:r>
      <w:r w:rsidRPr="00F90521">
        <w:rPr>
          <w:rFonts w:ascii="Times New Roman" w:eastAsia="Times New Roman" w:hAnsi="Times New Roman" w:cs="Times New Roman"/>
          <w:sz w:val="22"/>
          <w:szCs w:val="22"/>
        </w:rPr>
        <w:br/>
        <w:t>дением.</w:t>
      </w:r>
    </w:p>
    <w:p w:rsidR="00F90521" w:rsidRPr="00F90521" w:rsidRDefault="00F90521" w:rsidP="00F90521">
      <w:pPr>
        <w:spacing w:line="245" w:lineRule="exact"/>
        <w:ind w:firstLine="360"/>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У людей бывает разное настроение: плохое и хорошее. Его</w:t>
      </w:r>
      <w:r w:rsidRPr="00F90521">
        <w:rPr>
          <w:rFonts w:ascii="Times New Roman" w:eastAsia="Times New Roman" w:hAnsi="Times New Roman" w:cs="Times New Roman"/>
          <w:sz w:val="22"/>
          <w:szCs w:val="22"/>
        </w:rPr>
        <w:br/>
        <w:t>можно узнать по лицу, голосу: если выражение лица у человека</w:t>
      </w:r>
      <w:r w:rsidRPr="00F90521">
        <w:rPr>
          <w:rFonts w:ascii="Times New Roman" w:eastAsia="Times New Roman" w:hAnsi="Times New Roman" w:cs="Times New Roman"/>
          <w:sz w:val="22"/>
          <w:szCs w:val="22"/>
        </w:rPr>
        <w:br/>
        <w:t>зеселое, уголки губ приподняты, голос звонкий и радостный —</w:t>
      </w:r>
      <w:r w:rsidRPr="00F90521">
        <w:rPr>
          <w:rFonts w:ascii="Times New Roman" w:eastAsia="Times New Roman" w:hAnsi="Times New Roman" w:cs="Times New Roman"/>
          <w:sz w:val="22"/>
          <w:szCs w:val="22"/>
        </w:rPr>
        <w:br/>
        <w:t>настроение у него хорошее; если выражение лица грустное, брови</w:t>
      </w:r>
      <w:r w:rsidRPr="00F90521">
        <w:rPr>
          <w:rFonts w:ascii="Times New Roman" w:eastAsia="Times New Roman" w:hAnsi="Times New Roman" w:cs="Times New Roman"/>
          <w:sz w:val="22"/>
          <w:szCs w:val="22"/>
        </w:rPr>
        <w:br/>
        <w:t>сдвинуты, уголки губ опущены, голос тихий — настроение пло-</w:t>
      </w:r>
      <w:r w:rsidRPr="00F90521">
        <w:rPr>
          <w:rFonts w:ascii="Times New Roman" w:eastAsia="Times New Roman" w:hAnsi="Times New Roman" w:cs="Times New Roman"/>
          <w:sz w:val="22"/>
          <w:szCs w:val="22"/>
        </w:rPr>
        <w:br/>
        <w:t>хое. Когда у человека плохое настроение, ему нужно помочь: по-</w:t>
      </w:r>
      <w:r w:rsidRPr="00F90521">
        <w:rPr>
          <w:rFonts w:ascii="Times New Roman" w:eastAsia="Times New Roman" w:hAnsi="Times New Roman" w:cs="Times New Roman"/>
          <w:sz w:val="22"/>
          <w:szCs w:val="22"/>
        </w:rPr>
        <w:br/>
        <w:t>жалеть, выслушать, сказать ласковые слова, поддержать.</w:t>
      </w:r>
    </w:p>
    <w:p w:rsidR="00F90521" w:rsidRPr="00F90521" w:rsidRDefault="00F90521" w:rsidP="00F90521">
      <w:pPr>
        <w:spacing w:line="245" w:lineRule="exact"/>
        <w:ind w:firstLine="360"/>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Когда у человека хорошее настроение, он веселится, поет, сме-</w:t>
      </w:r>
      <w:r w:rsidRPr="00F90521">
        <w:rPr>
          <w:rFonts w:ascii="Times New Roman" w:eastAsia="Times New Roman" w:hAnsi="Times New Roman" w:cs="Times New Roman"/>
          <w:sz w:val="22"/>
          <w:szCs w:val="22"/>
        </w:rPr>
        <w:br/>
        <w:t>ется; когда плохое — плачет, избегает общения. Человеку тогда</w:t>
      </w:r>
      <w:r w:rsidRPr="00F90521">
        <w:rPr>
          <w:rFonts w:ascii="Times New Roman" w:eastAsia="Times New Roman" w:hAnsi="Times New Roman" w:cs="Times New Roman"/>
          <w:sz w:val="22"/>
          <w:szCs w:val="22"/>
        </w:rPr>
        <w:br/>
        <w:t>бывает хорошо, когда его не обижают, с ним общаются, внима-</w:t>
      </w:r>
      <w:r w:rsidRPr="00F90521">
        <w:rPr>
          <w:rFonts w:ascii="Times New Roman" w:eastAsia="Times New Roman" w:hAnsi="Times New Roman" w:cs="Times New Roman"/>
          <w:sz w:val="22"/>
          <w:szCs w:val="22"/>
        </w:rPr>
        <w:br/>
        <w:t>тельно его слушают, называют по имени, ничем не огорчают.</w:t>
      </w:r>
    </w:p>
    <w:p w:rsidR="00817439" w:rsidRDefault="00817439" w:rsidP="001A6076">
      <w:pPr>
        <w:pStyle w:val="70"/>
        <w:shd w:val="clear" w:color="auto" w:fill="auto"/>
        <w:spacing w:line="245" w:lineRule="exact"/>
        <w:ind w:firstLine="0"/>
      </w:pPr>
    </w:p>
    <w:p w:rsidR="00F90521" w:rsidRDefault="00F90521" w:rsidP="001A6076">
      <w:pPr>
        <w:pStyle w:val="70"/>
        <w:shd w:val="clear" w:color="auto" w:fill="auto"/>
        <w:spacing w:line="245" w:lineRule="exact"/>
        <w:ind w:firstLine="0"/>
      </w:pPr>
    </w:p>
    <w:p w:rsidR="00F90521" w:rsidRDefault="00F90521" w:rsidP="001A6076">
      <w:pPr>
        <w:pStyle w:val="70"/>
        <w:shd w:val="clear" w:color="auto" w:fill="auto"/>
        <w:spacing w:line="245" w:lineRule="exact"/>
        <w:ind w:firstLine="0"/>
      </w:pPr>
    </w:p>
    <w:p w:rsidR="00F90521" w:rsidRDefault="00F90521" w:rsidP="001A6076">
      <w:pPr>
        <w:pStyle w:val="70"/>
        <w:shd w:val="clear" w:color="auto" w:fill="auto"/>
        <w:spacing w:line="245" w:lineRule="exact"/>
        <w:ind w:firstLine="0"/>
      </w:pPr>
    </w:p>
    <w:p w:rsidR="00F90521" w:rsidRDefault="00F90521" w:rsidP="001A6076">
      <w:pPr>
        <w:pStyle w:val="70"/>
        <w:shd w:val="clear" w:color="auto" w:fill="auto"/>
        <w:spacing w:line="245" w:lineRule="exact"/>
        <w:ind w:firstLine="0"/>
      </w:pPr>
    </w:p>
    <w:p w:rsidR="00F90521" w:rsidRPr="00F90521" w:rsidRDefault="00F90521" w:rsidP="00F90521">
      <w:pPr>
        <w:spacing w:line="245" w:lineRule="exact"/>
        <w:ind w:firstLine="360"/>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Для того чтобы расти, быть крепким и здоровым, человек дол-</w:t>
      </w:r>
      <w:r w:rsidRPr="00F90521">
        <w:rPr>
          <w:rFonts w:ascii="Times New Roman" w:eastAsia="Times New Roman" w:hAnsi="Times New Roman" w:cs="Times New Roman"/>
          <w:sz w:val="22"/>
          <w:szCs w:val="22"/>
        </w:rPr>
        <w:br/>
        <w:t>жен питаться. Ребенок еще не умеет готовить пищу самостоятель-</w:t>
      </w:r>
      <w:r w:rsidRPr="00F90521">
        <w:rPr>
          <w:rFonts w:ascii="Times New Roman" w:eastAsia="Times New Roman" w:hAnsi="Times New Roman" w:cs="Times New Roman"/>
          <w:sz w:val="22"/>
          <w:szCs w:val="22"/>
        </w:rPr>
        <w:br/>
        <w:t>но, это делают взрослые. Для этого у них есть продукты, кастрюли,</w:t>
      </w:r>
      <w:r w:rsidRPr="00F90521">
        <w:rPr>
          <w:rFonts w:ascii="Times New Roman" w:eastAsia="Times New Roman" w:hAnsi="Times New Roman" w:cs="Times New Roman"/>
          <w:sz w:val="22"/>
          <w:szCs w:val="22"/>
        </w:rPr>
        <w:br/>
        <w:t>плита. Очень давно у людей всего этого не было, они не умели гото-</w:t>
      </w:r>
      <w:r w:rsidRPr="00F90521">
        <w:rPr>
          <w:rFonts w:ascii="Times New Roman" w:eastAsia="Times New Roman" w:hAnsi="Times New Roman" w:cs="Times New Roman"/>
          <w:sz w:val="22"/>
          <w:szCs w:val="22"/>
        </w:rPr>
        <w:br/>
        <w:t>вить, а просто собирали ягоды, съедобные растения и ели их. Плит</w:t>
      </w:r>
      <w:r w:rsidRPr="00F90521">
        <w:rPr>
          <w:rFonts w:ascii="Times New Roman" w:eastAsia="Times New Roman" w:hAnsi="Times New Roman" w:cs="Times New Roman"/>
          <w:sz w:val="22"/>
          <w:szCs w:val="22"/>
        </w:rPr>
        <w:br/>
        <w:t>раньше тоже не было, поэтому еду готовили на кострах. Люди се-</w:t>
      </w:r>
      <w:r w:rsidRPr="00F90521">
        <w:rPr>
          <w:rFonts w:ascii="Times New Roman" w:eastAsia="Times New Roman" w:hAnsi="Times New Roman" w:cs="Times New Roman"/>
          <w:sz w:val="22"/>
          <w:szCs w:val="22"/>
        </w:rPr>
        <w:br/>
        <w:t>лились возле рек, где было много животных: кур, коз, коров, собак.</w:t>
      </w:r>
      <w:r w:rsidRPr="00F90521">
        <w:rPr>
          <w:rFonts w:ascii="Times New Roman" w:eastAsia="Times New Roman" w:hAnsi="Times New Roman" w:cs="Times New Roman"/>
          <w:sz w:val="22"/>
          <w:szCs w:val="22"/>
        </w:rPr>
        <w:br/>
        <w:t>Их стали приручать, заботиться о них. Животные и птицы давали</w:t>
      </w:r>
      <w:r w:rsidRPr="00F90521">
        <w:rPr>
          <w:rFonts w:ascii="Times New Roman" w:eastAsia="Times New Roman" w:hAnsi="Times New Roman" w:cs="Times New Roman"/>
          <w:sz w:val="22"/>
          <w:szCs w:val="22"/>
        </w:rPr>
        <w:br/>
        <w:t>человеку молоко, яйца, мясо. С помощью животных человек стал</w:t>
      </w:r>
      <w:r w:rsidRPr="00F90521">
        <w:rPr>
          <w:rFonts w:ascii="Times New Roman" w:eastAsia="Times New Roman" w:hAnsi="Times New Roman" w:cs="Times New Roman"/>
          <w:sz w:val="22"/>
          <w:szCs w:val="22"/>
        </w:rPr>
        <w:br/>
        <w:t>обрабатывать землю, выращивать хлеб, фрукты, овощи. Домаш-</w:t>
      </w:r>
      <w:r w:rsidRPr="00F90521">
        <w:rPr>
          <w:rFonts w:ascii="Times New Roman" w:eastAsia="Times New Roman" w:hAnsi="Times New Roman" w:cs="Times New Roman"/>
          <w:sz w:val="22"/>
          <w:szCs w:val="22"/>
        </w:rPr>
        <w:br/>
        <w:t>ние животные — помощники человека, он заботится о них.</w:t>
      </w:r>
    </w:p>
    <w:p w:rsidR="00F90521" w:rsidRPr="00F90521" w:rsidRDefault="00F90521" w:rsidP="00F90521">
      <w:pPr>
        <w:spacing w:line="245" w:lineRule="exact"/>
        <w:ind w:firstLine="360"/>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Чтобы добираться до работы, встречаться с друзьями, ездить</w:t>
      </w:r>
      <w:r w:rsidRPr="00F90521">
        <w:rPr>
          <w:rFonts w:ascii="Times New Roman" w:eastAsia="Times New Roman" w:hAnsi="Times New Roman" w:cs="Times New Roman"/>
          <w:sz w:val="22"/>
          <w:szCs w:val="22"/>
        </w:rPr>
        <w:br/>
        <w:t>за покупками, люди придумали велосипеды, машины. В одних</w:t>
      </w:r>
      <w:r w:rsidRPr="00F90521">
        <w:rPr>
          <w:rFonts w:ascii="Times New Roman" w:eastAsia="Times New Roman" w:hAnsi="Times New Roman" w:cs="Times New Roman"/>
          <w:sz w:val="22"/>
          <w:szCs w:val="22"/>
        </w:rPr>
        <w:br/>
        <w:t>машинах люди ездят сами, они называются легковыми; в других</w:t>
      </w:r>
      <w:r w:rsidRPr="00F90521">
        <w:rPr>
          <w:rFonts w:ascii="Times New Roman" w:eastAsia="Times New Roman" w:hAnsi="Times New Roman" w:cs="Times New Roman"/>
          <w:sz w:val="22"/>
          <w:szCs w:val="22"/>
        </w:rPr>
        <w:br/>
        <w:t>перевозят продукты, книги, игрушки — они называются грузо-</w:t>
      </w:r>
      <w:r w:rsidRPr="00F90521">
        <w:rPr>
          <w:rFonts w:ascii="Times New Roman" w:eastAsia="Times New Roman" w:hAnsi="Times New Roman" w:cs="Times New Roman"/>
          <w:sz w:val="22"/>
          <w:szCs w:val="22"/>
        </w:rPr>
        <w:br/>
        <w:t>выми. Если люди не могут добраться до своих друзей и родствен-</w:t>
      </w:r>
      <w:r w:rsidRPr="00F90521">
        <w:rPr>
          <w:rFonts w:ascii="Times New Roman" w:eastAsia="Times New Roman" w:hAnsi="Times New Roman" w:cs="Times New Roman"/>
          <w:sz w:val="22"/>
          <w:szCs w:val="22"/>
        </w:rPr>
        <w:br/>
        <w:t>ников на машине, они пишут им письма бумажные и электорон-</w:t>
      </w:r>
      <w:r w:rsidRPr="00F90521">
        <w:rPr>
          <w:rFonts w:ascii="Times New Roman" w:eastAsia="Times New Roman" w:hAnsi="Times New Roman" w:cs="Times New Roman"/>
          <w:sz w:val="22"/>
          <w:szCs w:val="22"/>
        </w:rPr>
        <w:br/>
        <w:t>ные, отправляют посылки. Посылки и письма люди приносят на</w:t>
      </w:r>
      <w:r w:rsidRPr="00F90521">
        <w:rPr>
          <w:rFonts w:ascii="Times New Roman" w:eastAsia="Times New Roman" w:hAnsi="Times New Roman" w:cs="Times New Roman"/>
          <w:sz w:val="22"/>
          <w:szCs w:val="22"/>
        </w:rPr>
        <w:br/>
        <w:t>почту. Работники почты рассылают их по адресам.</w:t>
      </w:r>
    </w:p>
    <w:p w:rsidR="00F90521" w:rsidRPr="00F90521" w:rsidRDefault="00F90521" w:rsidP="00F90521">
      <w:pPr>
        <w:spacing w:line="245" w:lineRule="exact"/>
        <w:ind w:firstLine="360"/>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Посылки и письма получать очень приятно. Люди их всег-</w:t>
      </w:r>
      <w:r w:rsidRPr="00F90521">
        <w:rPr>
          <w:rFonts w:ascii="Times New Roman" w:eastAsia="Times New Roman" w:hAnsi="Times New Roman" w:cs="Times New Roman"/>
          <w:sz w:val="22"/>
          <w:szCs w:val="22"/>
        </w:rPr>
        <w:br/>
        <w:t>да с нетерпением ждут. Если родственники (бабушки, дедушки)</w:t>
      </w:r>
      <w:r w:rsidRPr="00F90521">
        <w:rPr>
          <w:rFonts w:ascii="Times New Roman" w:eastAsia="Times New Roman" w:hAnsi="Times New Roman" w:cs="Times New Roman"/>
          <w:sz w:val="22"/>
          <w:szCs w:val="22"/>
        </w:rPr>
        <w:br/>
        <w:t>живут в других городах, им по почте можно отправить подарки,</w:t>
      </w:r>
      <w:r w:rsidRPr="00F90521">
        <w:rPr>
          <w:rFonts w:ascii="Times New Roman" w:eastAsia="Times New Roman" w:hAnsi="Times New Roman" w:cs="Times New Roman"/>
          <w:sz w:val="22"/>
          <w:szCs w:val="22"/>
        </w:rPr>
        <w:br/>
        <w:t>конфеты, написать письмо о том, как идут дела, что интересное</w:t>
      </w:r>
      <w:r w:rsidRPr="00F90521">
        <w:rPr>
          <w:rFonts w:ascii="Times New Roman" w:eastAsia="Times New Roman" w:hAnsi="Times New Roman" w:cs="Times New Roman"/>
          <w:sz w:val="22"/>
          <w:szCs w:val="22"/>
        </w:rPr>
        <w:br/>
        <w:t>происходит в жизни. Работники почты очень заботятся о людях:</w:t>
      </w:r>
      <w:r w:rsidRPr="00F90521">
        <w:rPr>
          <w:rFonts w:ascii="Times New Roman" w:eastAsia="Times New Roman" w:hAnsi="Times New Roman" w:cs="Times New Roman"/>
          <w:sz w:val="22"/>
          <w:szCs w:val="22"/>
        </w:rPr>
        <w:br/>
        <w:t>они доставляют письма и посылки вовремя. Письма, газеты и</w:t>
      </w:r>
      <w:r w:rsidRPr="00F90521">
        <w:rPr>
          <w:rFonts w:ascii="Times New Roman" w:eastAsia="Times New Roman" w:hAnsi="Times New Roman" w:cs="Times New Roman"/>
          <w:sz w:val="22"/>
          <w:szCs w:val="22"/>
        </w:rPr>
        <w:br/>
        <w:t>журналы приносит почтальон. У него очень нужная и важная ра-</w:t>
      </w:r>
      <w:r w:rsidRPr="00F90521">
        <w:rPr>
          <w:rFonts w:ascii="Times New Roman" w:eastAsia="Times New Roman" w:hAnsi="Times New Roman" w:cs="Times New Roman"/>
          <w:sz w:val="22"/>
          <w:szCs w:val="22"/>
        </w:rPr>
        <w:br/>
        <w:t>бота. Почтальона уважают, с ним все здороваются. Если люди то</w:t>
      </w:r>
      <w:r w:rsidRPr="00F90521">
        <w:rPr>
          <w:rFonts w:ascii="Times New Roman" w:eastAsia="Times New Roman" w:hAnsi="Times New Roman" w:cs="Times New Roman"/>
          <w:sz w:val="22"/>
          <w:szCs w:val="22"/>
        </w:rPr>
        <w:br/>
        <w:t>ропятся поздравить родственников и друзей с праздником, ош</w:t>
      </w:r>
      <w:r w:rsidRPr="00F90521">
        <w:rPr>
          <w:rFonts w:ascii="Times New Roman" w:eastAsia="Times New Roman" w:hAnsi="Times New Roman" w:cs="Times New Roman"/>
          <w:sz w:val="22"/>
          <w:szCs w:val="22"/>
        </w:rPr>
        <w:br/>
        <w:t>отправляют телеграмму или звонят по телефону. Для этого идут</w:t>
      </w:r>
      <w:r w:rsidRPr="00F90521">
        <w:rPr>
          <w:rFonts w:ascii="Times New Roman" w:eastAsia="Times New Roman" w:hAnsi="Times New Roman" w:cs="Times New Roman"/>
          <w:sz w:val="22"/>
          <w:szCs w:val="22"/>
        </w:rPr>
        <w:br/>
        <w:t>на телеграф. Также можно написать электронное письмо или свя-</w:t>
      </w:r>
      <w:r w:rsidRPr="00F90521">
        <w:rPr>
          <w:rFonts w:ascii="Times New Roman" w:eastAsia="Times New Roman" w:hAnsi="Times New Roman" w:cs="Times New Roman"/>
          <w:sz w:val="22"/>
          <w:szCs w:val="22"/>
        </w:rPr>
        <w:br/>
        <w:t>заться по Интернету.</w:t>
      </w:r>
    </w:p>
    <w:p w:rsidR="00F90521" w:rsidRPr="00F90521" w:rsidRDefault="00F90521" w:rsidP="00F90521">
      <w:pPr>
        <w:spacing w:line="245" w:lineRule="exact"/>
        <w:ind w:firstLine="360"/>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Все люди любят встречаться, разговаривать с родственника-</w:t>
      </w:r>
      <w:r w:rsidRPr="00F90521">
        <w:rPr>
          <w:rFonts w:ascii="Times New Roman" w:eastAsia="Times New Roman" w:hAnsi="Times New Roman" w:cs="Times New Roman"/>
          <w:sz w:val="22"/>
          <w:szCs w:val="22"/>
        </w:rPr>
        <w:br/>
        <w:t>ми и друзьями. Кроме знакомых людей, есть еще и незнакомые.</w:t>
      </w:r>
      <w:r w:rsidRPr="00F90521">
        <w:rPr>
          <w:rFonts w:ascii="Times New Roman" w:eastAsia="Times New Roman" w:hAnsi="Times New Roman" w:cs="Times New Roman"/>
          <w:sz w:val="22"/>
          <w:szCs w:val="22"/>
        </w:rPr>
        <w:br/>
        <w:t>С ними без взрослых людей дети не должны разговаривать, брат:</w:t>
      </w:r>
      <w:r w:rsidRPr="00F90521">
        <w:rPr>
          <w:rFonts w:ascii="Times New Roman" w:eastAsia="Times New Roman" w:hAnsi="Times New Roman" w:cs="Times New Roman"/>
          <w:sz w:val="22"/>
          <w:szCs w:val="22"/>
        </w:rPr>
        <w:br/>
        <w:t>у них игрушки, конфеты, садиться с ними в машину. При встрече</w:t>
      </w:r>
      <w:r w:rsidRPr="00F90521">
        <w:rPr>
          <w:rFonts w:ascii="Times New Roman" w:eastAsia="Times New Roman" w:hAnsi="Times New Roman" w:cs="Times New Roman"/>
          <w:sz w:val="22"/>
          <w:szCs w:val="22"/>
        </w:rPr>
        <w:br/>
        <w:t>с незнакомыми людьми нужно обязательно позвать воспитателя,</w:t>
      </w:r>
      <w:r w:rsidRPr="00F90521">
        <w:rPr>
          <w:rFonts w:ascii="Times New Roman" w:eastAsia="Times New Roman" w:hAnsi="Times New Roman" w:cs="Times New Roman"/>
          <w:sz w:val="22"/>
          <w:szCs w:val="22"/>
        </w:rPr>
        <w:br/>
        <w:t>маму.</w:t>
      </w:r>
    </w:p>
    <w:p w:rsidR="00F90521" w:rsidRPr="00F90521" w:rsidRDefault="00F90521" w:rsidP="00F90521">
      <w:pPr>
        <w:spacing w:line="245" w:lineRule="exact"/>
        <w:ind w:firstLine="360"/>
        <w:rPr>
          <w:rFonts w:ascii="Times New Roman" w:eastAsia="Times New Roman" w:hAnsi="Times New Roman" w:cs="Times New Roman"/>
          <w:sz w:val="22"/>
          <w:szCs w:val="22"/>
        </w:rPr>
      </w:pPr>
      <w:r w:rsidRPr="00F90521">
        <w:rPr>
          <w:rFonts w:ascii="Times New Roman" w:eastAsia="Times New Roman" w:hAnsi="Times New Roman" w:cs="Times New Roman"/>
          <w:sz w:val="22"/>
          <w:szCs w:val="22"/>
        </w:rPr>
        <w:t>Каждый человек хочет быть приятным для других людей. Дл</w:t>
      </w:r>
      <w:r w:rsidR="00854EA4">
        <w:rPr>
          <w:rFonts w:ascii="Times New Roman" w:eastAsia="Times New Roman" w:hAnsi="Times New Roman" w:cs="Times New Roman"/>
          <w:sz w:val="22"/>
          <w:szCs w:val="22"/>
        </w:rPr>
        <w:t>я</w:t>
      </w:r>
      <w:r w:rsidRPr="00F90521">
        <w:rPr>
          <w:rFonts w:ascii="Times New Roman" w:eastAsia="Times New Roman" w:hAnsi="Times New Roman" w:cs="Times New Roman"/>
          <w:sz w:val="22"/>
          <w:szCs w:val="22"/>
        </w:rPr>
        <w:br/>
        <w:t>этого он здоровается при встрече, прощается при расставании</w:t>
      </w:r>
      <w:r w:rsidRPr="00F90521">
        <w:rPr>
          <w:rFonts w:ascii="Times New Roman" w:eastAsia="Times New Roman" w:hAnsi="Times New Roman" w:cs="Times New Roman"/>
          <w:sz w:val="22"/>
          <w:szCs w:val="22"/>
        </w:rPr>
        <w:br/>
        <w:t>благодарит за помощь, приносит извинения за беспокойство; сле-</w:t>
      </w:r>
    </w:p>
    <w:p w:rsidR="00F90521" w:rsidRDefault="00F90521" w:rsidP="001A6076">
      <w:pPr>
        <w:pStyle w:val="70"/>
        <w:shd w:val="clear" w:color="auto" w:fill="auto"/>
        <w:spacing w:line="245" w:lineRule="exact"/>
        <w:ind w:firstLine="0"/>
      </w:pPr>
    </w:p>
    <w:p w:rsidR="00FC3F98" w:rsidRDefault="00FC3F98" w:rsidP="001A6076">
      <w:pPr>
        <w:pStyle w:val="70"/>
        <w:shd w:val="clear" w:color="auto" w:fill="auto"/>
        <w:spacing w:line="245" w:lineRule="exact"/>
        <w:ind w:firstLine="0"/>
      </w:pPr>
    </w:p>
    <w:p w:rsidR="00FC3F98" w:rsidRDefault="00FC3F98" w:rsidP="001A6076">
      <w:pPr>
        <w:pStyle w:val="70"/>
        <w:shd w:val="clear" w:color="auto" w:fill="auto"/>
        <w:spacing w:line="245" w:lineRule="exact"/>
        <w:ind w:firstLine="0"/>
      </w:pPr>
    </w:p>
    <w:p w:rsidR="00FC3F98" w:rsidRDefault="00FC3F98" w:rsidP="00FC3F98">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дит</w:t>
      </w:r>
      <w:r w:rsidRPr="00FC3F98">
        <w:rPr>
          <w:rFonts w:ascii="Times New Roman" w:eastAsia="Times New Roman" w:hAnsi="Times New Roman" w:cs="Times New Roman"/>
          <w:sz w:val="22"/>
          <w:szCs w:val="22"/>
        </w:rPr>
        <w:t xml:space="preserve"> за своим внешним видом; акку</w:t>
      </w:r>
      <w:r>
        <w:rPr>
          <w:rFonts w:ascii="Times New Roman" w:eastAsia="Times New Roman" w:hAnsi="Times New Roman" w:cs="Times New Roman"/>
          <w:sz w:val="22"/>
          <w:szCs w:val="22"/>
        </w:rPr>
        <w:t>ратно ест, правильно пользу-</w:t>
      </w:r>
    </w:p>
    <w:p w:rsidR="00FC3F98" w:rsidRDefault="00FC3F98" w:rsidP="00FC3F98">
      <w:pPr>
        <w:spacing w:line="245" w:lineRule="exact"/>
        <w:rPr>
          <w:rFonts w:ascii="Times New Roman" w:eastAsia="Times New Roman" w:hAnsi="Times New Roman" w:cs="Times New Roman"/>
          <w:sz w:val="22"/>
          <w:szCs w:val="22"/>
        </w:rPr>
      </w:pPr>
      <w:r w:rsidRPr="00FC3F98">
        <w:rPr>
          <w:rFonts w:ascii="Times New Roman" w:eastAsia="Times New Roman" w:hAnsi="Times New Roman" w:cs="Times New Roman"/>
          <w:sz w:val="22"/>
          <w:szCs w:val="22"/>
        </w:rPr>
        <w:t xml:space="preserve"> ется столовыми приборами; бережно относ</w:t>
      </w:r>
      <w:r>
        <w:rPr>
          <w:rFonts w:ascii="Times New Roman" w:eastAsia="Times New Roman" w:hAnsi="Times New Roman" w:cs="Times New Roman"/>
          <w:sz w:val="22"/>
          <w:szCs w:val="22"/>
        </w:rPr>
        <w:t>ится к игрушкам, ме-</w:t>
      </w:r>
      <w:r>
        <w:rPr>
          <w:rFonts w:ascii="Times New Roman" w:eastAsia="Times New Roman" w:hAnsi="Times New Roman" w:cs="Times New Roman"/>
          <w:sz w:val="22"/>
          <w:szCs w:val="22"/>
        </w:rPr>
        <w:br/>
      </w:r>
      <w:r w:rsidRPr="00FC3F98">
        <w:rPr>
          <w:rFonts w:ascii="Times New Roman" w:eastAsia="Times New Roman" w:hAnsi="Times New Roman" w:cs="Times New Roman"/>
          <w:sz w:val="22"/>
          <w:szCs w:val="22"/>
        </w:rPr>
        <w:t xml:space="preserve"> б</w:t>
      </w:r>
      <w:r>
        <w:rPr>
          <w:rFonts w:ascii="Times New Roman" w:eastAsia="Times New Roman" w:hAnsi="Times New Roman" w:cs="Times New Roman"/>
          <w:sz w:val="22"/>
          <w:szCs w:val="22"/>
        </w:rPr>
        <w:t>ели</w:t>
      </w:r>
      <w:r w:rsidRPr="00FC3F98">
        <w:rPr>
          <w:rFonts w:ascii="Times New Roman" w:eastAsia="Times New Roman" w:hAnsi="Times New Roman" w:cs="Times New Roman"/>
          <w:sz w:val="22"/>
          <w:szCs w:val="22"/>
        </w:rPr>
        <w:t>; не обижает др</w:t>
      </w:r>
      <w:r>
        <w:rPr>
          <w:rFonts w:ascii="Times New Roman" w:eastAsia="Times New Roman" w:hAnsi="Times New Roman" w:cs="Times New Roman"/>
          <w:sz w:val="22"/>
          <w:szCs w:val="22"/>
        </w:rPr>
        <w:t>угих людей, не капризничает,</w:t>
      </w:r>
      <w:r>
        <w:rPr>
          <w:rFonts w:ascii="Times New Roman" w:eastAsia="Times New Roman" w:hAnsi="Times New Roman" w:cs="Times New Roman"/>
          <w:sz w:val="22"/>
          <w:szCs w:val="22"/>
        </w:rPr>
        <w:br/>
        <w:t xml:space="preserve">    </w:t>
      </w:r>
      <w:r w:rsidRPr="00FC3F98">
        <w:rPr>
          <w:rFonts w:ascii="Times New Roman" w:eastAsia="Times New Roman" w:hAnsi="Times New Roman" w:cs="Times New Roman"/>
          <w:sz w:val="22"/>
          <w:szCs w:val="22"/>
        </w:rPr>
        <w:t xml:space="preserve"> Среди взрослых людей есть мужчины и женщины (дяди и</w:t>
      </w:r>
      <w:r w:rsidRPr="00FC3F98">
        <w:rPr>
          <w:rFonts w:ascii="Times New Roman" w:eastAsia="Times New Roman" w:hAnsi="Times New Roman" w:cs="Times New Roman"/>
          <w:sz w:val="22"/>
          <w:szCs w:val="22"/>
        </w:rPr>
        <w:br/>
      </w:r>
      <w:r w:rsidRPr="00FC3F98">
        <w:rPr>
          <w:rFonts w:ascii="Bookman Old Style" w:eastAsia="Bookman Old Style" w:hAnsi="Bookman Old Style" w:cs="Bookman Old Style"/>
          <w:sz w:val="14"/>
          <w:szCs w:val="14"/>
        </w:rPr>
        <w:t xml:space="preserve"> </w:t>
      </w:r>
      <w:r>
        <w:rPr>
          <w:rFonts w:ascii="Times New Roman" w:eastAsia="Times New Roman" w:hAnsi="Times New Roman" w:cs="Times New Roman"/>
          <w:sz w:val="22"/>
          <w:szCs w:val="22"/>
        </w:rPr>
        <w:t>те</w:t>
      </w:r>
      <w:r w:rsidRPr="00FC3F98">
        <w:rPr>
          <w:rFonts w:ascii="Times New Roman" w:eastAsia="Times New Roman" w:hAnsi="Times New Roman" w:cs="Times New Roman"/>
          <w:sz w:val="22"/>
          <w:szCs w:val="22"/>
        </w:rPr>
        <w:t>ти), среди детей — мальчики и девочки. Мальчики и девочки</w:t>
      </w:r>
      <w:r w:rsidRPr="00FC3F98">
        <w:rPr>
          <w:rFonts w:ascii="Times New Roman" w:eastAsia="Times New Roman" w:hAnsi="Times New Roman" w:cs="Times New Roman"/>
          <w:sz w:val="22"/>
          <w:szCs w:val="22"/>
        </w:rPr>
        <w:br/>
      </w:r>
      <w:r>
        <w:rPr>
          <w:rFonts w:ascii="Times New Roman" w:eastAsia="Times New Roman" w:hAnsi="Times New Roman" w:cs="Times New Roman"/>
          <w:sz w:val="22"/>
          <w:szCs w:val="22"/>
        </w:rPr>
        <w:t>во</w:t>
      </w:r>
      <w:r w:rsidRPr="00FC3F98">
        <w:rPr>
          <w:rFonts w:ascii="Times New Roman" w:eastAsia="Times New Roman" w:hAnsi="Times New Roman" w:cs="Times New Roman"/>
          <w:sz w:val="22"/>
          <w:szCs w:val="22"/>
          <w:lang w:eastAsia="en-US" w:bidi="en-US"/>
        </w:rPr>
        <w:t xml:space="preserve"> </w:t>
      </w:r>
      <w:r w:rsidRPr="00FC3F98">
        <w:rPr>
          <w:rFonts w:ascii="Times New Roman" w:eastAsia="Times New Roman" w:hAnsi="Times New Roman" w:cs="Times New Roman"/>
          <w:sz w:val="22"/>
          <w:szCs w:val="22"/>
        </w:rPr>
        <w:t>многом похожи: они любят играть, слушать интересные исто-</w:t>
      </w:r>
    </w:p>
    <w:p w:rsidR="00FC3F98" w:rsidRDefault="00FC3F98" w:rsidP="00FC3F98">
      <w:pPr>
        <w:spacing w:line="245" w:lineRule="exact"/>
        <w:rPr>
          <w:rFonts w:ascii="Times New Roman" w:eastAsia="Times New Roman" w:hAnsi="Times New Roman" w:cs="Times New Roman"/>
          <w:sz w:val="22"/>
          <w:szCs w:val="22"/>
        </w:rPr>
      </w:pPr>
      <w:r w:rsidRPr="00FC3F98">
        <w:rPr>
          <w:rFonts w:ascii="Times New Roman" w:eastAsia="Times New Roman" w:hAnsi="Times New Roman" w:cs="Times New Roman"/>
          <w:sz w:val="22"/>
          <w:szCs w:val="22"/>
        </w:rPr>
        <w:t>ри</w:t>
      </w:r>
      <w:r>
        <w:rPr>
          <w:rFonts w:ascii="Times New Roman" w:eastAsia="Times New Roman" w:hAnsi="Times New Roman" w:cs="Times New Roman"/>
          <w:sz w:val="22"/>
          <w:szCs w:val="22"/>
        </w:rPr>
        <w:t>и</w:t>
      </w:r>
      <w:r w:rsidRPr="00FC3F98">
        <w:rPr>
          <w:rFonts w:ascii="Times New Roman" w:eastAsia="Times New Roman" w:hAnsi="Times New Roman" w:cs="Times New Roman"/>
          <w:sz w:val="22"/>
          <w:szCs w:val="22"/>
        </w:rPr>
        <w:t>, петь, танцевать; любят своих род</w:t>
      </w:r>
      <w:r>
        <w:rPr>
          <w:rFonts w:ascii="Times New Roman" w:eastAsia="Times New Roman" w:hAnsi="Times New Roman" w:cs="Times New Roman"/>
          <w:sz w:val="22"/>
          <w:szCs w:val="22"/>
        </w:rPr>
        <w:t>ителей; ходят в детский сад.</w:t>
      </w:r>
      <w:r>
        <w:rPr>
          <w:rFonts w:ascii="Times New Roman" w:eastAsia="Times New Roman" w:hAnsi="Times New Roman" w:cs="Times New Roman"/>
          <w:sz w:val="22"/>
          <w:szCs w:val="22"/>
        </w:rPr>
        <w:br/>
      </w:r>
      <w:r w:rsidRPr="00FC3F98">
        <w:rPr>
          <w:rFonts w:ascii="Times New Roman" w:eastAsia="Times New Roman" w:hAnsi="Times New Roman" w:cs="Times New Roman"/>
          <w:sz w:val="22"/>
          <w:szCs w:val="22"/>
        </w:rPr>
        <w:t>Но мальчики и девочки отличаются друг от друга: у них разные</w:t>
      </w:r>
      <w:r w:rsidRPr="00FC3F98">
        <w:rPr>
          <w:rFonts w:ascii="Times New Roman" w:eastAsia="Times New Roman" w:hAnsi="Times New Roman" w:cs="Times New Roman"/>
          <w:sz w:val="22"/>
          <w:szCs w:val="22"/>
        </w:rPr>
        <w:br/>
      </w:r>
      <w:r>
        <w:rPr>
          <w:rFonts w:ascii="Times New Roman" w:eastAsia="Times New Roman" w:hAnsi="Times New Roman" w:cs="Times New Roman"/>
          <w:sz w:val="22"/>
          <w:szCs w:val="22"/>
        </w:rPr>
        <w:t>оде</w:t>
      </w:r>
      <w:r w:rsidRPr="00FC3F98">
        <w:rPr>
          <w:rFonts w:ascii="Times New Roman" w:eastAsia="Times New Roman" w:hAnsi="Times New Roman" w:cs="Times New Roman"/>
          <w:sz w:val="22"/>
          <w:szCs w:val="22"/>
        </w:rPr>
        <w:t>жда, прически, любимые иг</w:t>
      </w:r>
      <w:r>
        <w:rPr>
          <w:rFonts w:ascii="Times New Roman" w:eastAsia="Times New Roman" w:hAnsi="Times New Roman" w:cs="Times New Roman"/>
          <w:sz w:val="22"/>
          <w:szCs w:val="22"/>
        </w:rPr>
        <w:t>рушки, манеры. Девочки очень</w:t>
      </w:r>
    </w:p>
    <w:p w:rsidR="00FC3F98" w:rsidRPr="00FC3F98" w:rsidRDefault="00FC3F98" w:rsidP="00FC3F98">
      <w:pPr>
        <w:spacing w:line="245" w:lineRule="exact"/>
        <w:rPr>
          <w:rFonts w:ascii="Times New Roman" w:eastAsia="Times New Roman" w:hAnsi="Times New Roman" w:cs="Times New Roman"/>
          <w:sz w:val="22"/>
          <w:szCs w:val="22"/>
        </w:rPr>
      </w:pPr>
      <w:r w:rsidRPr="00FC3F98">
        <w:rPr>
          <w:rFonts w:ascii="Times New Roman" w:eastAsia="Times New Roman" w:hAnsi="Times New Roman" w:cs="Times New Roman"/>
          <w:sz w:val="22"/>
          <w:szCs w:val="22"/>
        </w:rPr>
        <w:t xml:space="preserve"> нежные, они бывают слабее мальчиков, поэтому им нужно </w:t>
      </w:r>
      <w:r w:rsidR="00F12168">
        <w:rPr>
          <w:rFonts w:ascii="Times New Roman" w:eastAsia="Times New Roman" w:hAnsi="Times New Roman" w:cs="Times New Roman"/>
          <w:sz w:val="22"/>
          <w:szCs w:val="22"/>
        </w:rPr>
        <w:t>во</w:t>
      </w:r>
      <w:r w:rsidR="00F12168">
        <w:rPr>
          <w:rFonts w:ascii="Times New Roman" w:eastAsia="Times New Roman" w:hAnsi="Times New Roman" w:cs="Times New Roman"/>
          <w:sz w:val="22"/>
          <w:szCs w:val="22"/>
        </w:rPr>
        <w:br/>
        <w:t>в</w:t>
      </w:r>
      <w:r w:rsidRPr="00FC3F98">
        <w:rPr>
          <w:rFonts w:ascii="Times New Roman" w:eastAsia="Times New Roman" w:hAnsi="Times New Roman" w:cs="Times New Roman"/>
          <w:sz w:val="22"/>
          <w:szCs w:val="22"/>
        </w:rPr>
        <w:t>сем помогать, уступа</w:t>
      </w:r>
      <w:r w:rsidR="00F12168">
        <w:rPr>
          <w:rFonts w:ascii="Times New Roman" w:eastAsia="Times New Roman" w:hAnsi="Times New Roman" w:cs="Times New Roman"/>
          <w:sz w:val="22"/>
          <w:szCs w:val="22"/>
        </w:rPr>
        <w:t>ть место, пропускать вперед,</w:t>
      </w:r>
      <w:r w:rsidR="00F12168">
        <w:rPr>
          <w:rFonts w:ascii="Times New Roman" w:eastAsia="Times New Roman" w:hAnsi="Times New Roman" w:cs="Times New Roman"/>
          <w:sz w:val="22"/>
          <w:szCs w:val="22"/>
        </w:rPr>
        <w:br/>
        <w:t xml:space="preserve">    </w:t>
      </w:r>
      <w:r w:rsidRPr="00FC3F98">
        <w:rPr>
          <w:rFonts w:ascii="Times New Roman" w:eastAsia="Times New Roman" w:hAnsi="Times New Roman" w:cs="Times New Roman"/>
          <w:sz w:val="22"/>
          <w:szCs w:val="22"/>
        </w:rPr>
        <w:t xml:space="preserve"> Мальчики любят играть с машин</w:t>
      </w:r>
      <w:r w:rsidR="00F12168">
        <w:rPr>
          <w:rFonts w:ascii="Times New Roman" w:eastAsia="Times New Roman" w:hAnsi="Times New Roman" w:cs="Times New Roman"/>
          <w:sz w:val="22"/>
          <w:szCs w:val="22"/>
        </w:rPr>
        <w:t>ами, носят брюки, шорты,</w:t>
      </w:r>
      <w:r w:rsidR="00F12168">
        <w:rPr>
          <w:rFonts w:ascii="Times New Roman" w:eastAsia="Times New Roman" w:hAnsi="Times New Roman" w:cs="Times New Roman"/>
          <w:sz w:val="22"/>
          <w:szCs w:val="22"/>
        </w:rPr>
        <w:br/>
        <w:t>ру</w:t>
      </w:r>
      <w:r w:rsidRPr="00FC3F98">
        <w:rPr>
          <w:rFonts w:ascii="Times New Roman" w:eastAsia="Times New Roman" w:hAnsi="Times New Roman" w:cs="Times New Roman"/>
          <w:sz w:val="22"/>
          <w:szCs w:val="22"/>
        </w:rPr>
        <w:t>башки, защищают девочек. Девоч</w:t>
      </w:r>
      <w:r w:rsidR="00F12168">
        <w:rPr>
          <w:rFonts w:ascii="Times New Roman" w:eastAsia="Times New Roman" w:hAnsi="Times New Roman" w:cs="Times New Roman"/>
          <w:sz w:val="22"/>
          <w:szCs w:val="22"/>
        </w:rPr>
        <w:t>ки любят играть с куклами,</w:t>
      </w:r>
      <w:r w:rsidR="00F12168">
        <w:rPr>
          <w:rFonts w:ascii="Times New Roman" w:eastAsia="Times New Roman" w:hAnsi="Times New Roman" w:cs="Times New Roman"/>
          <w:sz w:val="22"/>
          <w:szCs w:val="22"/>
        </w:rPr>
        <w:br/>
        <w:t>н</w:t>
      </w:r>
      <w:r w:rsidRPr="00FC3F98">
        <w:rPr>
          <w:rFonts w:ascii="Times New Roman" w:eastAsia="Times New Roman" w:hAnsi="Times New Roman" w:cs="Times New Roman"/>
          <w:sz w:val="22"/>
          <w:szCs w:val="22"/>
        </w:rPr>
        <w:t xml:space="preserve">осят платьица и юбочки, украшения </w:t>
      </w:r>
      <w:r w:rsidR="00F12168">
        <w:rPr>
          <w:rFonts w:ascii="Times New Roman" w:eastAsia="Times New Roman" w:hAnsi="Times New Roman" w:cs="Times New Roman"/>
          <w:sz w:val="22"/>
          <w:szCs w:val="22"/>
        </w:rPr>
        <w:t>(бантики, заколки). Маль-</w:t>
      </w:r>
      <w:r w:rsidR="00F12168">
        <w:rPr>
          <w:rFonts w:ascii="Times New Roman" w:eastAsia="Times New Roman" w:hAnsi="Times New Roman" w:cs="Times New Roman"/>
          <w:sz w:val="22"/>
          <w:szCs w:val="22"/>
        </w:rPr>
        <w:br/>
        <w:t>чик</w:t>
      </w:r>
      <w:r w:rsidRPr="00FC3F98">
        <w:rPr>
          <w:rFonts w:ascii="Times New Roman" w:eastAsia="Times New Roman" w:hAnsi="Times New Roman" w:cs="Times New Roman"/>
          <w:sz w:val="22"/>
          <w:szCs w:val="22"/>
        </w:rPr>
        <w:t>и сильные и смелые; девочки — добрые и заботливые.</w:t>
      </w:r>
    </w:p>
    <w:p w:rsidR="00F12168" w:rsidRDefault="00F12168" w:rsidP="00FC3F98">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FC3F98" w:rsidRPr="00FC3F98">
        <w:rPr>
          <w:rFonts w:ascii="Times New Roman" w:eastAsia="Times New Roman" w:hAnsi="Times New Roman" w:cs="Times New Roman"/>
          <w:sz w:val="22"/>
          <w:szCs w:val="22"/>
        </w:rPr>
        <w:t>Мальчикам и девочкам нравится, ко</w:t>
      </w:r>
      <w:r>
        <w:rPr>
          <w:rFonts w:ascii="Times New Roman" w:eastAsia="Times New Roman" w:hAnsi="Times New Roman" w:cs="Times New Roman"/>
          <w:sz w:val="22"/>
          <w:szCs w:val="22"/>
        </w:rPr>
        <w:t>гда о них заботятся: го-</w:t>
      </w:r>
    </w:p>
    <w:p w:rsidR="00F12168" w:rsidRDefault="00F12168" w:rsidP="00FC3F98">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вор</w:t>
      </w:r>
      <w:r w:rsidR="00FC3F98" w:rsidRPr="00FC3F98">
        <w:rPr>
          <w:rFonts w:ascii="Times New Roman" w:eastAsia="Times New Roman" w:hAnsi="Times New Roman" w:cs="Times New Roman"/>
          <w:sz w:val="22"/>
          <w:szCs w:val="22"/>
        </w:rPr>
        <w:t xml:space="preserve">ят ласковые слова, не обижают, </w:t>
      </w:r>
      <w:r>
        <w:rPr>
          <w:rFonts w:ascii="Times New Roman" w:eastAsia="Times New Roman" w:hAnsi="Times New Roman" w:cs="Times New Roman"/>
          <w:sz w:val="22"/>
          <w:szCs w:val="22"/>
        </w:rPr>
        <w:t>называют по имени, играют с</w:t>
      </w:r>
    </w:p>
    <w:p w:rsidR="00FC3F98" w:rsidRDefault="00FC3F98" w:rsidP="00FC3F98">
      <w:pPr>
        <w:spacing w:line="245" w:lineRule="exact"/>
        <w:rPr>
          <w:rFonts w:ascii="Times New Roman" w:eastAsia="Times New Roman" w:hAnsi="Times New Roman" w:cs="Times New Roman"/>
          <w:sz w:val="22"/>
          <w:szCs w:val="22"/>
        </w:rPr>
      </w:pPr>
      <w:r w:rsidRPr="00FC3F98">
        <w:rPr>
          <w:rFonts w:ascii="Times New Roman" w:eastAsia="Times New Roman" w:hAnsi="Times New Roman" w:cs="Times New Roman"/>
          <w:sz w:val="22"/>
          <w:szCs w:val="22"/>
        </w:rPr>
        <w:t xml:space="preserve"> ними, общаются.</w:t>
      </w:r>
    </w:p>
    <w:p w:rsidR="00F12168" w:rsidRPr="00FC3F98" w:rsidRDefault="00F12168" w:rsidP="00FC3F98">
      <w:pPr>
        <w:spacing w:line="245" w:lineRule="exact"/>
        <w:rPr>
          <w:rFonts w:ascii="Times New Roman" w:eastAsia="Times New Roman" w:hAnsi="Times New Roman" w:cs="Times New Roman"/>
          <w:sz w:val="22"/>
          <w:szCs w:val="22"/>
        </w:rPr>
      </w:pPr>
    </w:p>
    <w:p w:rsidR="00FC3F98" w:rsidRDefault="00FC3F98" w:rsidP="00FC3F98">
      <w:pPr>
        <w:keepNext/>
        <w:keepLines/>
        <w:spacing w:line="260" w:lineRule="exact"/>
        <w:outlineLvl w:val="2"/>
        <w:rPr>
          <w:rFonts w:ascii="Franklin Gothic Medium" w:eastAsia="Franklin Gothic Medium" w:hAnsi="Franklin Gothic Medium" w:cs="Franklin Gothic Medium"/>
          <w:b/>
          <w:bCs/>
          <w:spacing w:val="-10"/>
          <w:sz w:val="26"/>
          <w:szCs w:val="26"/>
        </w:rPr>
      </w:pPr>
      <w:r w:rsidRPr="00FC3F98">
        <w:rPr>
          <w:rFonts w:ascii="Franklin Gothic Medium" w:eastAsia="Franklin Gothic Medium" w:hAnsi="Franklin Gothic Medium" w:cs="Franklin Gothic Medium"/>
          <w:b/>
          <w:bCs/>
          <w:spacing w:val="-10"/>
          <w:sz w:val="26"/>
          <w:szCs w:val="26"/>
        </w:rPr>
        <w:t>Блок «Мужчины и женщины»</w:t>
      </w:r>
    </w:p>
    <w:p w:rsidR="00F12168" w:rsidRPr="00FC3F98" w:rsidRDefault="00F12168" w:rsidP="00FC3F98">
      <w:pPr>
        <w:keepNext/>
        <w:keepLines/>
        <w:spacing w:line="260" w:lineRule="exact"/>
        <w:outlineLvl w:val="2"/>
        <w:rPr>
          <w:rFonts w:ascii="Times New Roman" w:eastAsia="Times New Roman" w:hAnsi="Times New Roman" w:cs="Times New Roman"/>
          <w:sz w:val="20"/>
          <w:szCs w:val="20"/>
        </w:rPr>
      </w:pPr>
    </w:p>
    <w:p w:rsidR="00FC3F98" w:rsidRPr="00FC3F98" w:rsidRDefault="00F12168" w:rsidP="00FC3F98">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FC3F98" w:rsidRPr="00FC3F98">
        <w:rPr>
          <w:rFonts w:ascii="Times New Roman" w:eastAsia="Times New Roman" w:hAnsi="Times New Roman" w:cs="Times New Roman"/>
          <w:sz w:val="22"/>
          <w:szCs w:val="22"/>
        </w:rPr>
        <w:t xml:space="preserve"> Взрослые люди делятся на муж</w:t>
      </w:r>
      <w:r>
        <w:rPr>
          <w:rFonts w:ascii="Times New Roman" w:eastAsia="Times New Roman" w:hAnsi="Times New Roman" w:cs="Times New Roman"/>
          <w:sz w:val="22"/>
          <w:szCs w:val="22"/>
        </w:rPr>
        <w:t>чин и женщин. Они отлича-</w:t>
      </w:r>
      <w:r>
        <w:rPr>
          <w:rFonts w:ascii="Times New Roman" w:eastAsia="Times New Roman" w:hAnsi="Times New Roman" w:cs="Times New Roman"/>
          <w:sz w:val="22"/>
          <w:szCs w:val="22"/>
        </w:rPr>
        <w:br/>
        <w:t>ю</w:t>
      </w:r>
      <w:r w:rsidR="00FC3F98" w:rsidRPr="00FC3F98">
        <w:rPr>
          <w:rFonts w:ascii="Times New Roman" w:eastAsia="Times New Roman" w:hAnsi="Times New Roman" w:cs="Times New Roman"/>
          <w:sz w:val="22"/>
          <w:szCs w:val="22"/>
        </w:rPr>
        <w:t>тся одеждой, прической. У мужчин о</w:t>
      </w:r>
      <w:r>
        <w:rPr>
          <w:rFonts w:ascii="Times New Roman" w:eastAsia="Times New Roman" w:hAnsi="Times New Roman" w:cs="Times New Roman"/>
          <w:sz w:val="22"/>
          <w:szCs w:val="22"/>
        </w:rPr>
        <w:t>бычно короткие стрижки;</w:t>
      </w:r>
      <w:r>
        <w:rPr>
          <w:rFonts w:ascii="Times New Roman" w:eastAsia="Times New Roman" w:hAnsi="Times New Roman" w:cs="Times New Roman"/>
          <w:sz w:val="22"/>
          <w:szCs w:val="22"/>
        </w:rPr>
        <w:br/>
        <w:t xml:space="preserve">они </w:t>
      </w:r>
      <w:r w:rsidR="00FC3F98" w:rsidRPr="00FC3F98">
        <w:rPr>
          <w:rFonts w:ascii="Times New Roman" w:eastAsia="Times New Roman" w:hAnsi="Times New Roman" w:cs="Times New Roman"/>
          <w:sz w:val="22"/>
          <w:szCs w:val="22"/>
        </w:rPr>
        <w:t xml:space="preserve"> носят брюки, пиджаки, рубашки, к</w:t>
      </w:r>
      <w:r>
        <w:rPr>
          <w:rFonts w:ascii="Times New Roman" w:eastAsia="Times New Roman" w:hAnsi="Times New Roman" w:cs="Times New Roman"/>
          <w:sz w:val="22"/>
          <w:szCs w:val="22"/>
        </w:rPr>
        <w:t>епки, фуражки. Женщины</w:t>
      </w:r>
      <w:r>
        <w:rPr>
          <w:rFonts w:ascii="Times New Roman" w:eastAsia="Times New Roman" w:hAnsi="Times New Roman" w:cs="Times New Roman"/>
          <w:sz w:val="22"/>
          <w:szCs w:val="22"/>
        </w:rPr>
        <w:br/>
        <w:t>мог</w:t>
      </w:r>
      <w:r w:rsidR="00FC3F98" w:rsidRPr="00FC3F98">
        <w:rPr>
          <w:rFonts w:ascii="Times New Roman" w:eastAsia="Times New Roman" w:hAnsi="Times New Roman" w:cs="Times New Roman"/>
          <w:sz w:val="22"/>
          <w:szCs w:val="22"/>
        </w:rPr>
        <w:t>ут волосы не стричь, укладывают</w:t>
      </w:r>
      <w:r>
        <w:rPr>
          <w:rFonts w:ascii="Times New Roman" w:eastAsia="Times New Roman" w:hAnsi="Times New Roman" w:cs="Times New Roman"/>
          <w:sz w:val="22"/>
          <w:szCs w:val="22"/>
        </w:rPr>
        <w:t xml:space="preserve"> их в прически, заплетают в</w:t>
      </w:r>
      <w:r>
        <w:rPr>
          <w:rFonts w:ascii="Times New Roman" w:eastAsia="Times New Roman" w:hAnsi="Times New Roman" w:cs="Times New Roman"/>
          <w:sz w:val="22"/>
          <w:szCs w:val="22"/>
        </w:rPr>
        <w:br/>
      </w:r>
      <w:r w:rsidR="00FC3F98" w:rsidRPr="00FC3F98">
        <w:rPr>
          <w:rFonts w:ascii="Times New Roman" w:eastAsia="Times New Roman" w:hAnsi="Times New Roman" w:cs="Times New Roman"/>
          <w:sz w:val="22"/>
          <w:szCs w:val="22"/>
        </w:rPr>
        <w:t xml:space="preserve"> косы, украшают бантами, заколками; н</w:t>
      </w:r>
      <w:r>
        <w:rPr>
          <w:rFonts w:ascii="Times New Roman" w:eastAsia="Times New Roman" w:hAnsi="Times New Roman" w:cs="Times New Roman"/>
          <w:sz w:val="22"/>
          <w:szCs w:val="22"/>
        </w:rPr>
        <w:t>осят чаще кофты, юбки,</w:t>
      </w:r>
      <w:r>
        <w:rPr>
          <w:rFonts w:ascii="Times New Roman" w:eastAsia="Times New Roman" w:hAnsi="Times New Roman" w:cs="Times New Roman"/>
          <w:sz w:val="22"/>
          <w:szCs w:val="22"/>
        </w:rPr>
        <w:br/>
        <w:t>пл</w:t>
      </w:r>
      <w:r w:rsidR="00FC3F98" w:rsidRPr="00FC3F98">
        <w:rPr>
          <w:rFonts w:ascii="Times New Roman" w:eastAsia="Times New Roman" w:hAnsi="Times New Roman" w:cs="Times New Roman"/>
          <w:sz w:val="22"/>
          <w:szCs w:val="22"/>
        </w:rPr>
        <w:t>атья, шапки, платки. Мужчины и женщины работают, заботят-</w:t>
      </w:r>
      <w:r w:rsidR="00FC3F98" w:rsidRPr="00FC3F98">
        <w:rPr>
          <w:rFonts w:ascii="Times New Roman" w:eastAsia="Times New Roman" w:hAnsi="Times New Roman" w:cs="Times New Roman"/>
          <w:sz w:val="22"/>
          <w:szCs w:val="22"/>
        </w:rPr>
        <w:br/>
        <w:t xml:space="preserve">|ся о детях, помогают им делать то, что </w:t>
      </w:r>
      <w:r>
        <w:rPr>
          <w:rFonts w:ascii="Times New Roman" w:eastAsia="Times New Roman" w:hAnsi="Times New Roman" w:cs="Times New Roman"/>
          <w:sz w:val="22"/>
          <w:szCs w:val="22"/>
        </w:rPr>
        <w:t>у них не очень хорошо по-</w:t>
      </w:r>
      <w:r>
        <w:rPr>
          <w:rFonts w:ascii="Times New Roman" w:eastAsia="Times New Roman" w:hAnsi="Times New Roman" w:cs="Times New Roman"/>
          <w:sz w:val="22"/>
          <w:szCs w:val="22"/>
        </w:rPr>
        <w:br/>
        <w:t>полу</w:t>
      </w:r>
      <w:r w:rsidR="00FC3F98" w:rsidRPr="00FC3F98">
        <w:rPr>
          <w:rFonts w:ascii="Times New Roman" w:eastAsia="Times New Roman" w:hAnsi="Times New Roman" w:cs="Times New Roman"/>
          <w:sz w:val="22"/>
          <w:szCs w:val="22"/>
        </w:rPr>
        <w:t>чается.</w:t>
      </w:r>
    </w:p>
    <w:p w:rsidR="00FC3F98" w:rsidRDefault="00F12168" w:rsidP="00FC3F98">
      <w:pPr>
        <w:pStyle w:val="70"/>
        <w:shd w:val="clear" w:color="auto" w:fill="auto"/>
        <w:spacing w:line="245" w:lineRule="exact"/>
        <w:ind w:firstLine="0"/>
        <w:rPr>
          <w:rFonts w:eastAsia="Arial Unicode MS"/>
          <w:sz w:val="24"/>
          <w:szCs w:val="24"/>
        </w:rPr>
      </w:pPr>
      <w:r>
        <w:rPr>
          <w:rFonts w:eastAsia="Arial Unicode MS"/>
          <w:sz w:val="24"/>
          <w:szCs w:val="24"/>
        </w:rPr>
        <w:t xml:space="preserve">   </w:t>
      </w:r>
      <w:r w:rsidR="00FC3F98" w:rsidRPr="00FC3F98">
        <w:rPr>
          <w:rFonts w:eastAsia="Arial Unicode MS"/>
          <w:sz w:val="24"/>
          <w:szCs w:val="24"/>
        </w:rPr>
        <w:t xml:space="preserve"> Взрослые люди бывают молодыми и пожилыми, ст</w:t>
      </w:r>
      <w:r>
        <w:rPr>
          <w:rFonts w:eastAsia="Arial Unicode MS"/>
          <w:sz w:val="24"/>
          <w:szCs w:val="24"/>
        </w:rPr>
        <w:t>арыми,</w:t>
      </w:r>
      <w:r>
        <w:rPr>
          <w:rFonts w:eastAsia="Arial Unicode MS"/>
          <w:sz w:val="24"/>
          <w:szCs w:val="24"/>
        </w:rPr>
        <w:br/>
        <w:t xml:space="preserve">У </w:t>
      </w:r>
      <w:r w:rsidR="00FC3F98" w:rsidRPr="00FC3F98">
        <w:rPr>
          <w:rFonts w:eastAsia="Arial Unicode MS"/>
          <w:sz w:val="24"/>
          <w:szCs w:val="24"/>
        </w:rPr>
        <w:t xml:space="preserve"> взрослых людей бывает разное настроение — плохое и хо-</w:t>
      </w:r>
      <w:r w:rsidR="00FC3F98" w:rsidRPr="00FC3F98">
        <w:rPr>
          <w:rFonts w:eastAsia="Arial Unicode MS"/>
          <w:sz w:val="24"/>
          <w:szCs w:val="24"/>
        </w:rPr>
        <w:br/>
      </w:r>
      <w:r w:rsidR="00FC3F98" w:rsidRPr="00FC3F98">
        <w:rPr>
          <w:rFonts w:eastAsia="Bookman Old Style"/>
          <w:spacing w:val="-10"/>
          <w:sz w:val="21"/>
          <w:szCs w:val="21"/>
        </w:rPr>
        <w:t xml:space="preserve">рошее. </w:t>
      </w:r>
      <w:r w:rsidR="00FC3F98" w:rsidRPr="00FC3F98">
        <w:rPr>
          <w:rFonts w:eastAsia="Arial Unicode MS"/>
          <w:sz w:val="24"/>
          <w:szCs w:val="24"/>
        </w:rPr>
        <w:t>Во многом оно зависит от сам</w:t>
      </w:r>
      <w:r>
        <w:rPr>
          <w:rFonts w:eastAsia="Arial Unicode MS"/>
          <w:sz w:val="24"/>
          <w:szCs w:val="24"/>
        </w:rPr>
        <w:t>очувствия, а также от того,</w:t>
      </w:r>
      <w:r>
        <w:rPr>
          <w:rFonts w:eastAsia="Arial Unicode MS"/>
          <w:sz w:val="24"/>
          <w:szCs w:val="24"/>
        </w:rPr>
        <w:br/>
      </w:r>
      <w:r>
        <w:rPr>
          <w:rFonts w:eastAsia="Arial Unicode MS"/>
          <w:sz w:val="24"/>
          <w:szCs w:val="24"/>
          <w:lang w:eastAsia="en-US" w:bidi="en-US"/>
        </w:rPr>
        <w:t xml:space="preserve">как </w:t>
      </w:r>
      <w:r w:rsidR="00FC3F98" w:rsidRPr="00FC3F98">
        <w:rPr>
          <w:rFonts w:eastAsia="Arial Unicode MS"/>
          <w:sz w:val="24"/>
          <w:szCs w:val="24"/>
        </w:rPr>
        <w:t>себя ведут их дети. Если они послушны, не капризничают,</w:t>
      </w:r>
      <w:r w:rsidR="00FC3F98" w:rsidRPr="00FC3F98">
        <w:rPr>
          <w:rFonts w:eastAsia="Arial Unicode MS"/>
          <w:sz w:val="24"/>
          <w:szCs w:val="24"/>
        </w:rPr>
        <w:br/>
        <w:t xml:space="preserve"> не болеют, не портят вещи — настроение бывает хорош</w:t>
      </w:r>
      <w:r>
        <w:rPr>
          <w:rFonts w:eastAsia="Arial Unicode MS"/>
          <w:sz w:val="24"/>
          <w:szCs w:val="24"/>
        </w:rPr>
        <w:t>им. Если</w:t>
      </w:r>
      <w:r>
        <w:rPr>
          <w:rFonts w:eastAsia="Arial Unicode MS"/>
          <w:sz w:val="24"/>
          <w:szCs w:val="24"/>
        </w:rPr>
        <w:br/>
      </w:r>
      <w:r w:rsidR="00FC3F98" w:rsidRPr="00FC3F98">
        <w:rPr>
          <w:rFonts w:eastAsia="Arial Unicode MS"/>
          <w:sz w:val="24"/>
          <w:szCs w:val="24"/>
        </w:rPr>
        <w:t>дети ссорятся, дерутся, отбирают игр</w:t>
      </w:r>
      <w:r>
        <w:rPr>
          <w:rFonts w:eastAsia="Arial Unicode MS"/>
          <w:sz w:val="24"/>
          <w:szCs w:val="24"/>
        </w:rPr>
        <w:t>ушки, грубо разговаривают,</w:t>
      </w:r>
      <w:r>
        <w:rPr>
          <w:rFonts w:eastAsia="Arial Unicode MS"/>
          <w:sz w:val="24"/>
          <w:szCs w:val="24"/>
        </w:rPr>
        <w:br/>
      </w:r>
      <w:r w:rsidR="00FC3F98" w:rsidRPr="00FC3F98">
        <w:rPr>
          <w:rFonts w:eastAsia="Arial Unicode MS"/>
          <w:sz w:val="24"/>
          <w:szCs w:val="24"/>
        </w:rPr>
        <w:t xml:space="preserve"> взрослые огорчаются, у них бывает </w:t>
      </w:r>
      <w:r>
        <w:rPr>
          <w:rFonts w:eastAsia="Arial Unicode MS"/>
          <w:sz w:val="24"/>
          <w:szCs w:val="24"/>
        </w:rPr>
        <w:t>плохое настроение. Мужчи-</w:t>
      </w:r>
      <w:r>
        <w:rPr>
          <w:rFonts w:eastAsia="Arial Unicode MS"/>
          <w:sz w:val="24"/>
          <w:szCs w:val="24"/>
        </w:rPr>
        <w:br/>
      </w:r>
      <w:r w:rsidR="00FC3F98" w:rsidRPr="00FC3F98">
        <w:rPr>
          <w:rFonts w:eastAsia="Arial Unicode MS"/>
          <w:sz w:val="24"/>
          <w:szCs w:val="24"/>
        </w:rPr>
        <w:t xml:space="preserve"> ны и женщины по-разному проявляют свое настроение: мужчи-</w:t>
      </w:r>
      <w:r w:rsidR="00FC3F98" w:rsidRPr="00FC3F98">
        <w:rPr>
          <w:rFonts w:eastAsia="Arial Unicode MS"/>
          <w:sz w:val="24"/>
          <w:szCs w:val="24"/>
        </w:rPr>
        <w:br/>
        <w:t>на может нахмуриться, ни с кем не разговаривать</w:t>
      </w:r>
      <w:r>
        <w:rPr>
          <w:rFonts w:eastAsia="Arial Unicode MS"/>
          <w:sz w:val="24"/>
          <w:szCs w:val="24"/>
        </w:rPr>
        <w:t>, женщины при</w:t>
      </w:r>
      <w:r>
        <w:rPr>
          <w:rFonts w:eastAsia="Arial Unicode MS"/>
          <w:sz w:val="24"/>
          <w:szCs w:val="24"/>
        </w:rPr>
        <w:br/>
      </w:r>
      <w:r w:rsidR="00FC3F98" w:rsidRPr="00FC3F98">
        <w:rPr>
          <w:rFonts w:eastAsia="Arial Unicode MS"/>
          <w:sz w:val="24"/>
          <w:szCs w:val="24"/>
        </w:rPr>
        <w:t xml:space="preserve"> плохом настроении грустят и даже мог</w:t>
      </w:r>
      <w:r>
        <w:rPr>
          <w:rFonts w:eastAsia="Arial Unicode MS"/>
          <w:sz w:val="24"/>
          <w:szCs w:val="24"/>
        </w:rPr>
        <w:t>ут заплакать. Детям нельзя</w:t>
      </w:r>
      <w:r>
        <w:rPr>
          <w:rFonts w:eastAsia="Arial Unicode MS"/>
          <w:sz w:val="24"/>
          <w:szCs w:val="24"/>
        </w:rPr>
        <w:br/>
      </w:r>
      <w:r w:rsidR="00FC3F98" w:rsidRPr="00FC3F98">
        <w:rPr>
          <w:rFonts w:eastAsia="Arial Unicode MS"/>
          <w:sz w:val="24"/>
          <w:szCs w:val="24"/>
        </w:rPr>
        <w:t xml:space="preserve"> огорчать взрослых, расстраивать их</w:t>
      </w:r>
      <w:r>
        <w:rPr>
          <w:rFonts w:eastAsia="Arial Unicode MS"/>
          <w:sz w:val="24"/>
          <w:szCs w:val="24"/>
        </w:rPr>
        <w:t>. Нужно быть послушными и</w:t>
      </w:r>
      <w:r>
        <w:rPr>
          <w:rFonts w:eastAsia="Arial Unicode MS"/>
          <w:sz w:val="24"/>
          <w:szCs w:val="24"/>
        </w:rPr>
        <w:br/>
      </w:r>
      <w:r w:rsidR="00FC3F98" w:rsidRPr="00FC3F98">
        <w:rPr>
          <w:rFonts w:eastAsia="Arial Unicode MS"/>
          <w:sz w:val="24"/>
          <w:szCs w:val="24"/>
        </w:rPr>
        <w:t xml:space="preserve"> заботливыми.</w:t>
      </w:r>
    </w:p>
    <w:p w:rsidR="00F12168" w:rsidRDefault="00F12168" w:rsidP="00FC3F98">
      <w:pPr>
        <w:pStyle w:val="70"/>
        <w:shd w:val="clear" w:color="auto" w:fill="auto"/>
        <w:spacing w:line="245" w:lineRule="exact"/>
        <w:ind w:firstLine="0"/>
        <w:rPr>
          <w:rFonts w:eastAsia="Arial Unicode MS"/>
          <w:sz w:val="24"/>
          <w:szCs w:val="24"/>
        </w:rPr>
      </w:pPr>
    </w:p>
    <w:p w:rsidR="00F12168" w:rsidRDefault="00F12168" w:rsidP="00FC3F98">
      <w:pPr>
        <w:pStyle w:val="70"/>
        <w:shd w:val="clear" w:color="auto" w:fill="auto"/>
        <w:spacing w:line="245" w:lineRule="exact"/>
        <w:ind w:firstLine="0"/>
        <w:rPr>
          <w:rFonts w:eastAsia="Arial Unicode MS"/>
          <w:sz w:val="24"/>
          <w:szCs w:val="24"/>
        </w:rPr>
      </w:pPr>
    </w:p>
    <w:p w:rsidR="00F12168" w:rsidRDefault="00F12168" w:rsidP="00FC3F98">
      <w:pPr>
        <w:pStyle w:val="70"/>
        <w:shd w:val="clear" w:color="auto" w:fill="auto"/>
        <w:spacing w:line="245" w:lineRule="exact"/>
        <w:ind w:firstLine="0"/>
        <w:rPr>
          <w:rFonts w:eastAsia="Arial Unicode MS"/>
          <w:sz w:val="24"/>
          <w:szCs w:val="24"/>
        </w:rPr>
      </w:pPr>
    </w:p>
    <w:p w:rsidR="00F12168" w:rsidRPr="00F12168" w:rsidRDefault="00F12168" w:rsidP="00F12168">
      <w:pPr>
        <w:keepNext/>
        <w:keepLines/>
        <w:spacing w:line="260" w:lineRule="exact"/>
        <w:ind w:firstLine="360"/>
        <w:outlineLvl w:val="2"/>
        <w:rPr>
          <w:rFonts w:ascii="Times New Roman" w:eastAsia="Times New Roman" w:hAnsi="Times New Roman" w:cs="Times New Roman"/>
          <w:sz w:val="20"/>
          <w:szCs w:val="20"/>
        </w:rPr>
      </w:pPr>
      <w:r w:rsidRPr="00F12168">
        <w:rPr>
          <w:rFonts w:ascii="Franklin Gothic Medium" w:eastAsia="Franklin Gothic Medium" w:hAnsi="Franklin Gothic Medium" w:cs="Franklin Gothic Medium"/>
          <w:b/>
          <w:bCs/>
          <w:spacing w:val="-10"/>
          <w:sz w:val="26"/>
          <w:szCs w:val="26"/>
        </w:rPr>
        <w:lastRenderedPageBreak/>
        <w:t>Блок «Моя семья»</w:t>
      </w:r>
    </w:p>
    <w:p w:rsidR="00F12168" w:rsidRPr="00F12168" w:rsidRDefault="00F12168" w:rsidP="00F12168">
      <w:pPr>
        <w:tabs>
          <w:tab w:val="left" w:pos="6854"/>
        </w:tabs>
        <w:spacing w:line="245" w:lineRule="exact"/>
        <w:ind w:firstLine="360"/>
        <w:rPr>
          <w:rFonts w:ascii="Times New Roman" w:eastAsia="Times New Roman" w:hAnsi="Times New Roman" w:cs="Times New Roman"/>
          <w:sz w:val="22"/>
          <w:szCs w:val="22"/>
        </w:rPr>
      </w:pPr>
      <w:r w:rsidRPr="00F12168">
        <w:rPr>
          <w:rFonts w:ascii="Times New Roman" w:eastAsia="Times New Roman" w:hAnsi="Times New Roman" w:cs="Times New Roman"/>
          <w:sz w:val="22"/>
          <w:szCs w:val="22"/>
        </w:rPr>
        <w:t>Каждый человек живет в семье. У ребенка есть папа, мама,</w:t>
      </w:r>
      <w:r w:rsidRPr="00F12168">
        <w:rPr>
          <w:rFonts w:ascii="Times New Roman" w:eastAsia="Times New Roman" w:hAnsi="Times New Roman" w:cs="Times New Roman"/>
          <w:sz w:val="22"/>
          <w:szCs w:val="22"/>
        </w:rPr>
        <w:br/>
        <w:t>бабушка, дедушка, могут быть брат и сестра. Папа и дедушка —</w:t>
      </w:r>
      <w:r w:rsidRPr="00F12168">
        <w:rPr>
          <w:rFonts w:ascii="Times New Roman" w:eastAsia="Times New Roman" w:hAnsi="Times New Roman" w:cs="Times New Roman"/>
          <w:sz w:val="22"/>
          <w:szCs w:val="22"/>
        </w:rPr>
        <w:br/>
        <w:t>мужчины, брат — мальчик; они носят мужские имена. Мама и</w:t>
      </w:r>
      <w:r w:rsidRPr="00F12168">
        <w:rPr>
          <w:rFonts w:ascii="Times New Roman" w:eastAsia="Times New Roman" w:hAnsi="Times New Roman" w:cs="Times New Roman"/>
          <w:sz w:val="22"/>
          <w:szCs w:val="22"/>
        </w:rPr>
        <w:br/>
        <w:t>бабушка — женщины, сестра — девочка; они носят женские име-</w:t>
      </w:r>
      <w:r w:rsidRPr="00F12168">
        <w:rPr>
          <w:rFonts w:ascii="Times New Roman" w:eastAsia="Times New Roman" w:hAnsi="Times New Roman" w:cs="Times New Roman"/>
          <w:sz w:val="22"/>
          <w:szCs w:val="22"/>
        </w:rPr>
        <w:br/>
        <w:t>на. Женщины в основном нося</w:t>
      </w:r>
      <w:r>
        <w:rPr>
          <w:rFonts w:ascii="Times New Roman" w:eastAsia="Times New Roman" w:hAnsi="Times New Roman" w:cs="Times New Roman"/>
          <w:sz w:val="22"/>
          <w:szCs w:val="22"/>
        </w:rPr>
        <w:t xml:space="preserve">т платья и юбки, у них длинные </w:t>
      </w:r>
      <w:r w:rsidRPr="00F12168">
        <w:rPr>
          <w:rFonts w:ascii="Times New Roman" w:eastAsia="Times New Roman" w:hAnsi="Times New Roman" w:cs="Times New Roman"/>
          <w:sz w:val="22"/>
          <w:szCs w:val="22"/>
        </w:rPr>
        <w:br/>
        <w:t>волосы. Мужчины и мальчики х</w:t>
      </w:r>
      <w:r>
        <w:rPr>
          <w:rFonts w:ascii="Times New Roman" w:eastAsia="Times New Roman" w:hAnsi="Times New Roman" w:cs="Times New Roman"/>
          <w:sz w:val="22"/>
          <w:szCs w:val="22"/>
        </w:rPr>
        <w:t>одят в брюках, коротко стригут</w:t>
      </w:r>
      <w:r w:rsidRPr="00F12168">
        <w:rPr>
          <w:rFonts w:ascii="Times New Roman" w:eastAsia="Times New Roman" w:hAnsi="Times New Roman" w:cs="Times New Roman"/>
          <w:sz w:val="22"/>
          <w:szCs w:val="22"/>
        </w:rPr>
        <w:br/>
        <w:t>волосы. Женщины и девочки дома наводят красоту и порядок,</w:t>
      </w:r>
      <w:r w:rsidRPr="00F12168">
        <w:rPr>
          <w:rFonts w:ascii="Times New Roman" w:eastAsia="Times New Roman" w:hAnsi="Times New Roman" w:cs="Times New Roman"/>
          <w:sz w:val="22"/>
          <w:szCs w:val="22"/>
        </w:rPr>
        <w:br/>
        <w:t>готовят еду. Мальчики и мужчины приносят из магазина продук-</w:t>
      </w:r>
      <w:r w:rsidRPr="00F12168">
        <w:rPr>
          <w:rFonts w:ascii="Times New Roman" w:eastAsia="Times New Roman" w:hAnsi="Times New Roman" w:cs="Times New Roman"/>
          <w:sz w:val="22"/>
          <w:szCs w:val="22"/>
        </w:rPr>
        <w:br/>
        <w:t>ты</w:t>
      </w:r>
      <w:r>
        <w:rPr>
          <w:rFonts w:ascii="Times New Roman" w:eastAsia="Times New Roman" w:hAnsi="Times New Roman" w:cs="Times New Roman"/>
          <w:sz w:val="22"/>
          <w:szCs w:val="22"/>
        </w:rPr>
        <w:t>, чистят ковры, выносят мусор.</w:t>
      </w:r>
      <w:r>
        <w:rPr>
          <w:rFonts w:ascii="Times New Roman" w:eastAsia="Times New Roman" w:hAnsi="Times New Roman" w:cs="Times New Roman"/>
          <w:sz w:val="22"/>
          <w:szCs w:val="22"/>
        </w:rPr>
        <w:tab/>
      </w:r>
    </w:p>
    <w:p w:rsidR="00F12168" w:rsidRPr="00F12168" w:rsidRDefault="00F12168" w:rsidP="00F12168">
      <w:pPr>
        <w:spacing w:line="245" w:lineRule="exact"/>
        <w:ind w:firstLine="360"/>
        <w:rPr>
          <w:rFonts w:ascii="Times New Roman" w:eastAsia="Times New Roman" w:hAnsi="Times New Roman" w:cs="Times New Roman"/>
          <w:sz w:val="22"/>
          <w:szCs w:val="22"/>
        </w:rPr>
      </w:pPr>
      <w:r w:rsidRPr="00F12168">
        <w:rPr>
          <w:rFonts w:ascii="Times New Roman" w:eastAsia="Times New Roman" w:hAnsi="Times New Roman" w:cs="Times New Roman"/>
          <w:sz w:val="22"/>
          <w:szCs w:val="22"/>
        </w:rPr>
        <w:t>В семье все должны заботиться друг о друге, помогать друг</w:t>
      </w:r>
      <w:r w:rsidRPr="00F12168">
        <w:rPr>
          <w:rFonts w:ascii="Times New Roman" w:eastAsia="Times New Roman" w:hAnsi="Times New Roman" w:cs="Times New Roman"/>
          <w:sz w:val="22"/>
          <w:szCs w:val="22"/>
        </w:rPr>
        <w:br/>
        <w:t xml:space="preserve">другу. А чтобы у всех членов </w:t>
      </w:r>
      <w:r>
        <w:rPr>
          <w:rFonts w:ascii="Times New Roman" w:eastAsia="Times New Roman" w:hAnsi="Times New Roman" w:cs="Times New Roman"/>
          <w:sz w:val="22"/>
          <w:szCs w:val="22"/>
        </w:rPr>
        <w:t xml:space="preserve">семьи было хорошее настроение, </w:t>
      </w:r>
      <w:r w:rsidRPr="00F12168">
        <w:rPr>
          <w:rFonts w:ascii="Times New Roman" w:eastAsia="Times New Roman" w:hAnsi="Times New Roman" w:cs="Times New Roman"/>
          <w:sz w:val="22"/>
          <w:szCs w:val="22"/>
        </w:rPr>
        <w:br/>
        <w:t>нужно стараться никого не огорч</w:t>
      </w:r>
      <w:r>
        <w:rPr>
          <w:rFonts w:ascii="Times New Roman" w:eastAsia="Times New Roman" w:hAnsi="Times New Roman" w:cs="Times New Roman"/>
          <w:sz w:val="22"/>
          <w:szCs w:val="22"/>
        </w:rPr>
        <w:t xml:space="preserve">ать, слушаться старших, не шу- </w:t>
      </w:r>
      <w:r w:rsidRPr="00F12168">
        <w:rPr>
          <w:rFonts w:ascii="Times New Roman" w:eastAsia="Times New Roman" w:hAnsi="Times New Roman" w:cs="Times New Roman"/>
          <w:sz w:val="22"/>
          <w:szCs w:val="22"/>
        </w:rPr>
        <w:br/>
        <w:t>меть, когда кто-нибудь отдыхает. Семья живет в доме (квартире).</w:t>
      </w:r>
    </w:p>
    <w:p w:rsidR="00F12168" w:rsidRPr="00F12168" w:rsidRDefault="00F12168" w:rsidP="00F12168">
      <w:pPr>
        <w:spacing w:line="245" w:lineRule="exact"/>
        <w:rPr>
          <w:rFonts w:ascii="Times New Roman" w:eastAsia="Times New Roman" w:hAnsi="Times New Roman" w:cs="Times New Roman"/>
          <w:sz w:val="22"/>
          <w:szCs w:val="22"/>
        </w:rPr>
      </w:pPr>
      <w:r w:rsidRPr="00F12168">
        <w:rPr>
          <w:rFonts w:ascii="Times New Roman" w:eastAsia="Times New Roman" w:hAnsi="Times New Roman" w:cs="Times New Roman"/>
          <w:sz w:val="22"/>
          <w:szCs w:val="22"/>
        </w:rPr>
        <w:t>Все заботятся о том, чтобы в нем было чисто и красиво.</w:t>
      </w:r>
    </w:p>
    <w:p w:rsidR="00F12168" w:rsidRPr="00F12168" w:rsidRDefault="00F12168" w:rsidP="00F12168">
      <w:pPr>
        <w:keepNext/>
        <w:keepLines/>
        <w:spacing w:line="260" w:lineRule="exact"/>
        <w:ind w:firstLine="360"/>
        <w:outlineLvl w:val="2"/>
        <w:rPr>
          <w:rFonts w:ascii="Times New Roman" w:eastAsia="Times New Roman" w:hAnsi="Times New Roman" w:cs="Times New Roman"/>
          <w:sz w:val="20"/>
          <w:szCs w:val="20"/>
        </w:rPr>
      </w:pPr>
      <w:r w:rsidRPr="00F12168">
        <w:rPr>
          <w:rFonts w:ascii="Franklin Gothic Medium" w:eastAsia="Franklin Gothic Medium" w:hAnsi="Franklin Gothic Medium" w:cs="Franklin Gothic Medium"/>
          <w:b/>
          <w:bCs/>
          <w:spacing w:val="-10"/>
          <w:sz w:val="26"/>
          <w:szCs w:val="26"/>
        </w:rPr>
        <w:t>Блок «Детский сад — мой второй дом»</w:t>
      </w:r>
    </w:p>
    <w:p w:rsidR="00F12168" w:rsidRPr="00F12168" w:rsidRDefault="00F12168" w:rsidP="00F12168">
      <w:pPr>
        <w:spacing w:line="245" w:lineRule="exact"/>
        <w:ind w:firstLine="360"/>
        <w:rPr>
          <w:rFonts w:ascii="Times New Roman" w:eastAsia="Times New Roman" w:hAnsi="Times New Roman" w:cs="Times New Roman"/>
          <w:sz w:val="22"/>
          <w:szCs w:val="22"/>
        </w:rPr>
      </w:pPr>
      <w:r w:rsidRPr="00F12168">
        <w:rPr>
          <w:rFonts w:ascii="Times New Roman" w:eastAsia="Times New Roman" w:hAnsi="Times New Roman" w:cs="Times New Roman"/>
          <w:sz w:val="22"/>
          <w:szCs w:val="22"/>
        </w:rPr>
        <w:t>Все взрослые люди работают. Чтобы дети не оставались</w:t>
      </w:r>
      <w:r w:rsidRPr="00F12168">
        <w:rPr>
          <w:rFonts w:ascii="Times New Roman" w:eastAsia="Times New Roman" w:hAnsi="Times New Roman" w:cs="Times New Roman"/>
          <w:sz w:val="22"/>
          <w:szCs w:val="22"/>
        </w:rPr>
        <w:br/>
        <w:t>дома одни (ребенок не может</w:t>
      </w:r>
      <w:r>
        <w:rPr>
          <w:rFonts w:ascii="Times New Roman" w:eastAsia="Times New Roman" w:hAnsi="Times New Roman" w:cs="Times New Roman"/>
          <w:sz w:val="22"/>
          <w:szCs w:val="22"/>
        </w:rPr>
        <w:t xml:space="preserve"> сам приготовить себе еду, ему </w:t>
      </w:r>
      <w:r w:rsidRPr="00F12168">
        <w:rPr>
          <w:rFonts w:ascii="Times New Roman" w:eastAsia="Times New Roman" w:hAnsi="Times New Roman" w:cs="Times New Roman"/>
          <w:sz w:val="22"/>
          <w:szCs w:val="22"/>
        </w:rPr>
        <w:br/>
        <w:t>не с кем будет играть), их приводят в детский сад. В детском</w:t>
      </w:r>
      <w:r w:rsidRPr="00F12168">
        <w:rPr>
          <w:rFonts w:ascii="Times New Roman" w:eastAsia="Times New Roman" w:hAnsi="Times New Roman" w:cs="Times New Roman"/>
          <w:sz w:val="22"/>
          <w:szCs w:val="22"/>
        </w:rPr>
        <w:br/>
        <w:t>саду много детей, заботливые</w:t>
      </w:r>
      <w:r>
        <w:rPr>
          <w:rFonts w:ascii="Times New Roman" w:eastAsia="Times New Roman" w:hAnsi="Times New Roman" w:cs="Times New Roman"/>
          <w:sz w:val="22"/>
          <w:szCs w:val="22"/>
        </w:rPr>
        <w:t xml:space="preserve"> взрослые, интересные занятия. </w:t>
      </w:r>
      <w:r w:rsidRPr="00F12168">
        <w:rPr>
          <w:rFonts w:ascii="Times New Roman" w:eastAsia="Times New Roman" w:hAnsi="Times New Roman" w:cs="Times New Roman"/>
          <w:sz w:val="22"/>
          <w:szCs w:val="22"/>
        </w:rPr>
        <w:br/>
        <w:t>Всем людям в детском саду хо</w:t>
      </w:r>
      <w:r>
        <w:rPr>
          <w:rFonts w:ascii="Times New Roman" w:eastAsia="Times New Roman" w:hAnsi="Times New Roman" w:cs="Times New Roman"/>
          <w:sz w:val="22"/>
          <w:szCs w:val="22"/>
        </w:rPr>
        <w:t xml:space="preserve">рошо, когда они заботятся друг </w:t>
      </w:r>
      <w:r w:rsidRPr="00F12168">
        <w:rPr>
          <w:rFonts w:ascii="Times New Roman" w:eastAsia="Times New Roman" w:hAnsi="Times New Roman" w:cs="Times New Roman"/>
          <w:sz w:val="22"/>
          <w:szCs w:val="22"/>
        </w:rPr>
        <w:br/>
        <w:t>о друге: приветливо здороваются, прощаются, благодарят за</w:t>
      </w:r>
      <w:r w:rsidRPr="00F12168">
        <w:rPr>
          <w:rFonts w:ascii="Times New Roman" w:eastAsia="Times New Roman" w:hAnsi="Times New Roman" w:cs="Times New Roman"/>
          <w:sz w:val="22"/>
          <w:szCs w:val="22"/>
        </w:rPr>
        <w:br/>
        <w:t>оказанную услугу; замечают п</w:t>
      </w:r>
      <w:r>
        <w:rPr>
          <w:rFonts w:ascii="Times New Roman" w:eastAsia="Times New Roman" w:hAnsi="Times New Roman" w:cs="Times New Roman"/>
          <w:sz w:val="22"/>
          <w:szCs w:val="22"/>
        </w:rPr>
        <w:t xml:space="preserve">лохое настроение других людей, </w:t>
      </w:r>
      <w:r w:rsidRPr="00F12168">
        <w:rPr>
          <w:rFonts w:ascii="Times New Roman" w:eastAsia="Times New Roman" w:hAnsi="Times New Roman" w:cs="Times New Roman"/>
          <w:sz w:val="22"/>
          <w:szCs w:val="22"/>
        </w:rPr>
        <w:br/>
        <w:t>стараются пожалеть их (погладить, обнять, сказать добрые</w:t>
      </w:r>
      <w:r w:rsidRPr="00F12168">
        <w:rPr>
          <w:rFonts w:ascii="Times New Roman" w:eastAsia="Times New Roman" w:hAnsi="Times New Roman" w:cs="Times New Roman"/>
          <w:sz w:val="22"/>
          <w:szCs w:val="22"/>
        </w:rPr>
        <w:br/>
        <w:t>слова).</w:t>
      </w:r>
    </w:p>
    <w:p w:rsidR="00F12168" w:rsidRPr="00F12168" w:rsidRDefault="00F12168" w:rsidP="00F12168">
      <w:pPr>
        <w:tabs>
          <w:tab w:val="left" w:pos="6686"/>
        </w:tabs>
        <w:spacing w:line="245" w:lineRule="exact"/>
        <w:ind w:firstLine="360"/>
        <w:rPr>
          <w:rFonts w:ascii="Times New Roman" w:eastAsia="Times New Roman" w:hAnsi="Times New Roman" w:cs="Times New Roman"/>
          <w:sz w:val="22"/>
          <w:szCs w:val="22"/>
        </w:rPr>
      </w:pPr>
      <w:r w:rsidRPr="00F12168">
        <w:rPr>
          <w:rFonts w:ascii="Times New Roman" w:eastAsia="Times New Roman" w:hAnsi="Times New Roman" w:cs="Times New Roman"/>
          <w:sz w:val="22"/>
          <w:szCs w:val="22"/>
        </w:rPr>
        <w:t>В детском саду есть добрый, умный, заботливый человек —</w:t>
      </w:r>
      <w:r w:rsidRPr="00F12168">
        <w:rPr>
          <w:rFonts w:ascii="Times New Roman" w:eastAsia="Times New Roman" w:hAnsi="Times New Roman" w:cs="Times New Roman"/>
          <w:sz w:val="22"/>
          <w:szCs w:val="22"/>
        </w:rPr>
        <w:br/>
        <w:t>воспитатель. Он знает много интересного, может научить лепить,</w:t>
      </w:r>
      <w:r w:rsidRPr="00F12168">
        <w:rPr>
          <w:rFonts w:ascii="Times New Roman" w:eastAsia="Times New Roman" w:hAnsi="Times New Roman" w:cs="Times New Roman"/>
          <w:sz w:val="22"/>
          <w:szCs w:val="22"/>
        </w:rPr>
        <w:br/>
        <w:t>рисовать, читает интересные книж</w:t>
      </w:r>
      <w:r>
        <w:rPr>
          <w:rFonts w:ascii="Times New Roman" w:eastAsia="Times New Roman" w:hAnsi="Times New Roman" w:cs="Times New Roman"/>
          <w:sz w:val="22"/>
          <w:szCs w:val="22"/>
        </w:rPr>
        <w:t xml:space="preserve">ки, играет с детьми. В детском </w:t>
      </w:r>
      <w:r w:rsidRPr="00F12168">
        <w:rPr>
          <w:rFonts w:ascii="Times New Roman" w:eastAsia="Times New Roman" w:hAnsi="Times New Roman" w:cs="Times New Roman"/>
          <w:sz w:val="22"/>
          <w:szCs w:val="22"/>
        </w:rPr>
        <w:br/>
        <w:t>саду также работают няня, которая наводит чистоту, кормит де-</w:t>
      </w:r>
      <w:r w:rsidRPr="00F12168">
        <w:rPr>
          <w:rFonts w:ascii="Times New Roman" w:eastAsia="Times New Roman" w:hAnsi="Times New Roman" w:cs="Times New Roman"/>
          <w:sz w:val="22"/>
          <w:szCs w:val="22"/>
        </w:rPr>
        <w:br/>
        <w:t>тей, и повар, который готов</w:t>
      </w:r>
      <w:r>
        <w:rPr>
          <w:rFonts w:ascii="Times New Roman" w:eastAsia="Times New Roman" w:hAnsi="Times New Roman" w:cs="Times New Roman"/>
          <w:sz w:val="22"/>
          <w:szCs w:val="22"/>
        </w:rPr>
        <w:t>ит вкусную еду.</w:t>
      </w:r>
      <w:r>
        <w:rPr>
          <w:rFonts w:ascii="Times New Roman" w:eastAsia="Times New Roman" w:hAnsi="Times New Roman" w:cs="Times New Roman"/>
          <w:sz w:val="22"/>
          <w:szCs w:val="22"/>
        </w:rPr>
        <w:tab/>
      </w:r>
    </w:p>
    <w:p w:rsidR="00F12168" w:rsidRPr="00F12168" w:rsidRDefault="00F12168" w:rsidP="00F12168">
      <w:pPr>
        <w:spacing w:line="245" w:lineRule="exact"/>
        <w:ind w:firstLine="360"/>
        <w:rPr>
          <w:rFonts w:ascii="Times New Roman" w:eastAsia="Times New Roman" w:hAnsi="Times New Roman" w:cs="Times New Roman"/>
          <w:sz w:val="22"/>
          <w:szCs w:val="22"/>
        </w:rPr>
      </w:pPr>
      <w:r w:rsidRPr="00F12168">
        <w:rPr>
          <w:rFonts w:ascii="Times New Roman" w:eastAsia="Times New Roman" w:hAnsi="Times New Roman" w:cs="Times New Roman"/>
          <w:sz w:val="22"/>
          <w:szCs w:val="22"/>
        </w:rPr>
        <w:t>В детском саду есть разные комнаты — группы, где дети игра-</w:t>
      </w:r>
      <w:r w:rsidRPr="00F12168">
        <w:rPr>
          <w:rFonts w:ascii="Times New Roman" w:eastAsia="Times New Roman" w:hAnsi="Times New Roman" w:cs="Times New Roman"/>
          <w:sz w:val="22"/>
          <w:szCs w:val="22"/>
        </w:rPr>
        <w:br/>
        <w:t>ют и занимаются; музыкальный зал, где слушают музыку, поют,</w:t>
      </w:r>
      <w:r w:rsidRPr="00F12168">
        <w:rPr>
          <w:rFonts w:ascii="Times New Roman" w:eastAsia="Times New Roman" w:hAnsi="Times New Roman" w:cs="Times New Roman"/>
          <w:sz w:val="22"/>
          <w:szCs w:val="22"/>
        </w:rPr>
        <w:br/>
        <w:t>танцуют; спальная комната, где отдыхают. Чтобы в них было!»</w:t>
      </w:r>
      <w:r w:rsidRPr="00F12168">
        <w:rPr>
          <w:rFonts w:ascii="Times New Roman" w:eastAsia="Times New Roman" w:hAnsi="Times New Roman" w:cs="Times New Roman"/>
          <w:sz w:val="22"/>
          <w:szCs w:val="22"/>
        </w:rPr>
        <w:br/>
        <w:t>чисто и красиво, нужно бережно относиться ко всему, что в них;</w:t>
      </w:r>
      <w:r w:rsidRPr="00F12168">
        <w:rPr>
          <w:rFonts w:ascii="Times New Roman" w:eastAsia="Times New Roman" w:hAnsi="Times New Roman" w:cs="Times New Roman"/>
          <w:sz w:val="22"/>
          <w:szCs w:val="22"/>
        </w:rPr>
        <w:br/>
        <w:t xml:space="preserve">есть: класть на место игрушки, не </w:t>
      </w:r>
      <w:r>
        <w:rPr>
          <w:rFonts w:ascii="Times New Roman" w:eastAsia="Times New Roman" w:hAnsi="Times New Roman" w:cs="Times New Roman"/>
          <w:sz w:val="22"/>
          <w:szCs w:val="22"/>
        </w:rPr>
        <w:t xml:space="preserve">ломать их, не разбрасывать ка- </w:t>
      </w:r>
      <w:r w:rsidRPr="00F12168">
        <w:rPr>
          <w:rFonts w:ascii="Times New Roman" w:eastAsia="Times New Roman" w:hAnsi="Times New Roman" w:cs="Times New Roman"/>
          <w:sz w:val="22"/>
          <w:szCs w:val="22"/>
        </w:rPr>
        <w:br/>
        <w:t>рандаши, пластилин.</w:t>
      </w:r>
    </w:p>
    <w:p w:rsidR="00F12168" w:rsidRDefault="00F12168" w:rsidP="00F12168">
      <w:pPr>
        <w:pStyle w:val="70"/>
        <w:shd w:val="clear" w:color="auto" w:fill="auto"/>
        <w:spacing w:line="245" w:lineRule="exact"/>
        <w:ind w:firstLine="0"/>
        <w:rPr>
          <w:rFonts w:eastAsia="Arial Unicode MS"/>
          <w:sz w:val="24"/>
          <w:szCs w:val="24"/>
        </w:rPr>
      </w:pPr>
      <w:r w:rsidRPr="00F12168">
        <w:rPr>
          <w:rFonts w:eastAsia="Arial Unicode MS"/>
          <w:sz w:val="24"/>
          <w:szCs w:val="24"/>
        </w:rPr>
        <w:t>В группе много детей — мальчиков и девочек. С ними инте-</w:t>
      </w:r>
      <w:r w:rsidRPr="00F12168">
        <w:rPr>
          <w:rFonts w:eastAsia="Arial Unicode MS"/>
          <w:sz w:val="24"/>
          <w:szCs w:val="24"/>
        </w:rPr>
        <w:br/>
        <w:t>ресно вместе играть, рисовать, петь песни. Чтобы всем было хо-</w:t>
      </w:r>
    </w:p>
    <w:p w:rsidR="00F12168" w:rsidRDefault="00F12168" w:rsidP="00F12168">
      <w:pPr>
        <w:pStyle w:val="70"/>
        <w:shd w:val="clear" w:color="auto" w:fill="auto"/>
        <w:spacing w:line="245" w:lineRule="exact"/>
        <w:ind w:firstLine="0"/>
        <w:rPr>
          <w:rFonts w:eastAsia="Arial Unicode MS"/>
          <w:sz w:val="24"/>
          <w:szCs w:val="24"/>
        </w:rPr>
      </w:pPr>
    </w:p>
    <w:p w:rsidR="00F12168" w:rsidRDefault="00F12168" w:rsidP="00F12168">
      <w:pPr>
        <w:pStyle w:val="70"/>
        <w:shd w:val="clear" w:color="auto" w:fill="auto"/>
        <w:spacing w:line="245" w:lineRule="exact"/>
        <w:ind w:firstLine="0"/>
        <w:rPr>
          <w:rFonts w:eastAsia="Arial Unicode MS"/>
          <w:sz w:val="24"/>
          <w:szCs w:val="24"/>
        </w:rPr>
      </w:pPr>
    </w:p>
    <w:p w:rsidR="00F12168" w:rsidRDefault="00F12168" w:rsidP="00F12168">
      <w:pPr>
        <w:pStyle w:val="70"/>
        <w:shd w:val="clear" w:color="auto" w:fill="auto"/>
        <w:spacing w:line="245" w:lineRule="exact"/>
        <w:ind w:firstLine="0"/>
        <w:rPr>
          <w:rFonts w:eastAsia="Arial Unicode MS"/>
          <w:sz w:val="24"/>
          <w:szCs w:val="24"/>
        </w:rPr>
      </w:pPr>
    </w:p>
    <w:p w:rsidR="00F12168" w:rsidRDefault="00F12168" w:rsidP="00F12168">
      <w:pPr>
        <w:pStyle w:val="70"/>
        <w:shd w:val="clear" w:color="auto" w:fill="auto"/>
        <w:spacing w:line="245" w:lineRule="exact"/>
        <w:ind w:firstLine="0"/>
        <w:rPr>
          <w:rFonts w:eastAsia="Arial Unicode MS"/>
          <w:sz w:val="24"/>
          <w:szCs w:val="24"/>
        </w:rPr>
      </w:pPr>
    </w:p>
    <w:p w:rsidR="00F12168" w:rsidRDefault="00F12168" w:rsidP="00F12168">
      <w:pPr>
        <w:pStyle w:val="70"/>
        <w:shd w:val="clear" w:color="auto" w:fill="auto"/>
        <w:spacing w:line="245" w:lineRule="exact"/>
        <w:ind w:firstLine="0"/>
        <w:rPr>
          <w:rFonts w:eastAsia="Arial Unicode MS"/>
          <w:sz w:val="24"/>
          <w:szCs w:val="24"/>
        </w:rPr>
      </w:pPr>
    </w:p>
    <w:p w:rsidR="00F12168" w:rsidRDefault="00F12168" w:rsidP="00F12168">
      <w:pPr>
        <w:pStyle w:val="70"/>
        <w:shd w:val="clear" w:color="auto" w:fill="auto"/>
        <w:spacing w:line="245" w:lineRule="exact"/>
        <w:ind w:firstLine="0"/>
        <w:rPr>
          <w:rFonts w:eastAsia="Arial Unicode MS"/>
          <w:sz w:val="24"/>
          <w:szCs w:val="24"/>
        </w:rPr>
      </w:pPr>
    </w:p>
    <w:p w:rsidR="007B7139" w:rsidRPr="007B7139" w:rsidRDefault="007B7139" w:rsidP="007B7139">
      <w:pPr>
        <w:spacing w:line="220" w:lineRule="exact"/>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р</w:t>
      </w:r>
      <w:r w:rsidRPr="007B7139">
        <w:rPr>
          <w:rFonts w:ascii="Times New Roman" w:eastAsia="Times New Roman" w:hAnsi="Times New Roman" w:cs="Times New Roman"/>
          <w:sz w:val="22"/>
          <w:szCs w:val="22"/>
        </w:rPr>
        <w:t>ошо</w:t>
      </w:r>
      <w:r>
        <w:rPr>
          <w:rFonts w:ascii="Times New Roman" w:eastAsia="Times New Roman" w:hAnsi="Times New Roman" w:cs="Times New Roman"/>
          <w:sz w:val="22"/>
          <w:szCs w:val="22"/>
        </w:rPr>
        <w:t xml:space="preserve">, </w:t>
      </w:r>
      <w:r w:rsidRPr="007B7139">
        <w:rPr>
          <w:rFonts w:ascii="Times New Roman" w:eastAsia="Times New Roman" w:hAnsi="Times New Roman" w:cs="Times New Roman"/>
          <w:sz w:val="22"/>
          <w:szCs w:val="22"/>
        </w:rPr>
        <w:t xml:space="preserve"> нужно заботиться друг о друге, называть всех по имени,</w:t>
      </w:r>
    </w:p>
    <w:p w:rsidR="007B7139" w:rsidRPr="007B7139" w:rsidRDefault="007B7139" w:rsidP="007B7139">
      <w:pPr>
        <w:spacing w:line="220" w:lineRule="exact"/>
        <w:ind w:left="360" w:hanging="360"/>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помогать, не ссориться, не капризничать.</w:t>
      </w:r>
    </w:p>
    <w:p w:rsidR="007B7139" w:rsidRDefault="007B7139" w:rsidP="007B7139">
      <w:pPr>
        <w:spacing w:line="220" w:lineRule="exact"/>
        <w:rPr>
          <w:rFonts w:ascii="Times New Roman" w:eastAsia="Times New Roman" w:hAnsi="Times New Roman" w:cs="Times New Roman"/>
          <w:b/>
          <w:sz w:val="22"/>
          <w:szCs w:val="22"/>
        </w:rPr>
      </w:pPr>
    </w:p>
    <w:p w:rsidR="007B7139" w:rsidRPr="007B7139" w:rsidRDefault="007B7139" w:rsidP="007B7139">
      <w:pPr>
        <w:spacing w:line="220" w:lineRule="exact"/>
        <w:rPr>
          <w:rFonts w:ascii="Times New Roman" w:eastAsia="Times New Roman" w:hAnsi="Times New Roman" w:cs="Times New Roman"/>
          <w:b/>
          <w:sz w:val="22"/>
          <w:szCs w:val="22"/>
        </w:rPr>
      </w:pPr>
      <w:r w:rsidRPr="007B7139">
        <w:rPr>
          <w:rFonts w:ascii="Times New Roman" w:eastAsia="Times New Roman" w:hAnsi="Times New Roman" w:cs="Times New Roman"/>
          <w:b/>
          <w:sz w:val="22"/>
          <w:szCs w:val="22"/>
        </w:rPr>
        <w:t>Показатели развития</w:t>
      </w:r>
    </w:p>
    <w:p w:rsidR="007B7139" w:rsidRDefault="007B7139" w:rsidP="007B7139">
      <w:pPr>
        <w:spacing w:line="245" w:lineRule="exact"/>
        <w:rPr>
          <w:rFonts w:ascii="Times New Roman" w:eastAsia="Times New Roman" w:hAnsi="Times New Roman" w:cs="Times New Roman"/>
          <w:b/>
          <w:bCs/>
          <w:i/>
          <w:iCs/>
          <w:sz w:val="21"/>
          <w:szCs w:val="21"/>
        </w:rPr>
      </w:pPr>
    </w:p>
    <w:p w:rsidR="007B7139" w:rsidRPr="007B7139" w:rsidRDefault="007B7139" w:rsidP="007B7139">
      <w:pPr>
        <w:spacing w:line="245" w:lineRule="exact"/>
        <w:rPr>
          <w:rFonts w:ascii="Times New Roman" w:eastAsia="Times New Roman" w:hAnsi="Times New Roman" w:cs="Times New Roman"/>
          <w:b/>
          <w:bCs/>
          <w:i/>
          <w:iCs/>
          <w:sz w:val="21"/>
          <w:szCs w:val="21"/>
        </w:rPr>
      </w:pPr>
      <w:r w:rsidRPr="007B7139">
        <w:rPr>
          <w:rFonts w:ascii="Times New Roman" w:eastAsia="Times New Roman" w:hAnsi="Times New Roman" w:cs="Times New Roman"/>
          <w:b/>
          <w:bCs/>
          <w:i/>
          <w:iCs/>
          <w:sz w:val="21"/>
          <w:szCs w:val="21"/>
        </w:rPr>
        <w:t>К четырем годам ребенок:</w:t>
      </w:r>
    </w:p>
    <w:p w:rsidR="007B7139" w:rsidRPr="007B7139" w:rsidRDefault="007B7139" w:rsidP="007B7139">
      <w:pPr>
        <w:numPr>
          <w:ilvl w:val="0"/>
          <w:numId w:val="29"/>
        </w:numPr>
        <w:tabs>
          <w:tab w:val="left" w:pos="698"/>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владеет первоначальными представлениями:</w:t>
      </w:r>
    </w:p>
    <w:p w:rsidR="007B7139" w:rsidRPr="007B7139" w:rsidRDefault="007B7139" w:rsidP="007B7139">
      <w:pPr>
        <w:numPr>
          <w:ilvl w:val="0"/>
          <w:numId w:val="28"/>
        </w:numPr>
        <w:tabs>
          <w:tab w:val="left" w:pos="715"/>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о себе как о человеке (специфика внешнего вида, особенности</w:t>
      </w:r>
      <w:r w:rsidRPr="007B7139">
        <w:rPr>
          <w:rFonts w:ascii="Times New Roman" w:eastAsia="Times New Roman" w:hAnsi="Times New Roman" w:cs="Times New Roman"/>
          <w:sz w:val="22"/>
          <w:szCs w:val="22"/>
        </w:rPr>
        <w:br/>
        <w:t>биологических и социальных потребностей, эмоциональных</w:t>
      </w:r>
      <w:r w:rsidRPr="007B7139">
        <w:rPr>
          <w:rFonts w:ascii="Times New Roman" w:eastAsia="Times New Roman" w:hAnsi="Times New Roman" w:cs="Times New Roman"/>
          <w:sz w:val="22"/>
          <w:szCs w:val="22"/>
        </w:rPr>
        <w:br/>
        <w:t>проявлений);</w:t>
      </w:r>
    </w:p>
    <w:p w:rsidR="007B7139" w:rsidRPr="007B7139" w:rsidRDefault="007B7139" w:rsidP="007B7139">
      <w:pPr>
        <w:numPr>
          <w:ilvl w:val="0"/>
          <w:numId w:val="28"/>
        </w:numPr>
        <w:tabs>
          <w:tab w:val="left" w:pos="715"/>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собственной половой принадлежности (аргументирует ее по</w:t>
      </w:r>
      <w:r w:rsidRPr="007B7139">
        <w:rPr>
          <w:rFonts w:ascii="Times New Roman" w:eastAsia="Times New Roman" w:hAnsi="Times New Roman" w:cs="Times New Roman"/>
          <w:sz w:val="22"/>
          <w:szCs w:val="22"/>
        </w:rPr>
        <w:br/>
        <w:t>ряду признаков: одежда, прическа, игрушки);</w:t>
      </w:r>
    </w:p>
    <w:p w:rsidR="007B7139" w:rsidRPr="007B7139" w:rsidRDefault="007B7139" w:rsidP="007B7139">
      <w:pPr>
        <w:numPr>
          <w:ilvl w:val="0"/>
          <w:numId w:val="28"/>
        </w:numPr>
        <w:tabs>
          <w:tab w:val="left" w:pos="715"/>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возрастных и половых различиях взрослых людей;</w:t>
      </w:r>
    </w:p>
    <w:p w:rsidR="007B7139" w:rsidRPr="007B7139" w:rsidRDefault="007B7139" w:rsidP="007B7139">
      <w:pPr>
        <w:numPr>
          <w:ilvl w:val="0"/>
          <w:numId w:val="28"/>
        </w:numPr>
        <w:tabs>
          <w:tab w:val="left" w:pos="715"/>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составе своей семьи, возрастных и половых различиях род-</w:t>
      </w:r>
      <w:r w:rsidRPr="007B7139">
        <w:rPr>
          <w:rFonts w:ascii="Times New Roman" w:eastAsia="Times New Roman" w:hAnsi="Times New Roman" w:cs="Times New Roman"/>
          <w:sz w:val="22"/>
          <w:szCs w:val="22"/>
        </w:rPr>
        <w:br/>
        <w:t>ственников;</w:t>
      </w:r>
    </w:p>
    <w:p w:rsidR="007B7139" w:rsidRPr="007B7139" w:rsidRDefault="007B7139" w:rsidP="007B7139">
      <w:pPr>
        <w:numPr>
          <w:ilvl w:val="0"/>
          <w:numId w:val="28"/>
        </w:numPr>
        <w:tabs>
          <w:tab w:val="left" w:pos="715"/>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эмоциональных состояниях людей;</w:t>
      </w:r>
    </w:p>
    <w:p w:rsidR="007B7139" w:rsidRPr="007B7139" w:rsidRDefault="007B7139" w:rsidP="007B7139">
      <w:pPr>
        <w:numPr>
          <w:ilvl w:val="0"/>
          <w:numId w:val="28"/>
        </w:numPr>
        <w:tabs>
          <w:tab w:val="left" w:pos="715"/>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элементарных правилах поведения;</w:t>
      </w:r>
    </w:p>
    <w:p w:rsidR="007B7139" w:rsidRPr="007B7139" w:rsidRDefault="007B7139" w:rsidP="007B7139">
      <w:pPr>
        <w:numPr>
          <w:ilvl w:val="0"/>
          <w:numId w:val="28"/>
        </w:numPr>
        <w:tabs>
          <w:tab w:val="left" w:pos="715"/>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назначении отдельных помещений детского сада и его сотруд-</w:t>
      </w:r>
      <w:r w:rsidRPr="007B7139">
        <w:rPr>
          <w:rFonts w:ascii="Times New Roman" w:eastAsia="Times New Roman" w:hAnsi="Times New Roman" w:cs="Times New Roman"/>
          <w:sz w:val="22"/>
          <w:szCs w:val="22"/>
        </w:rPr>
        <w:br/>
        <w:t>никах;</w:t>
      </w:r>
    </w:p>
    <w:p w:rsidR="007B7139" w:rsidRPr="007B7139" w:rsidRDefault="007B7139" w:rsidP="007B7139">
      <w:pPr>
        <w:numPr>
          <w:ilvl w:val="0"/>
          <w:numId w:val="28"/>
        </w:numPr>
        <w:tabs>
          <w:tab w:val="left" w:pos="715"/>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способах проявления внимания и заботы по отношению к</w:t>
      </w:r>
      <w:r w:rsidRPr="007B7139">
        <w:rPr>
          <w:rFonts w:ascii="Times New Roman" w:eastAsia="Times New Roman" w:hAnsi="Times New Roman" w:cs="Times New Roman"/>
          <w:sz w:val="22"/>
          <w:szCs w:val="22"/>
        </w:rPr>
        <w:br/>
        <w:t>другим людям;</w:t>
      </w:r>
    </w:p>
    <w:p w:rsidR="007B7139" w:rsidRPr="007B7139" w:rsidRDefault="007B7139" w:rsidP="007B7139">
      <w:pPr>
        <w:numPr>
          <w:ilvl w:val="0"/>
          <w:numId w:val="28"/>
        </w:numPr>
        <w:tabs>
          <w:tab w:val="left" w:pos="720"/>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отдельных средствах</w:t>
      </w:r>
      <w:r>
        <w:rPr>
          <w:rFonts w:ascii="Times New Roman" w:eastAsia="Times New Roman" w:hAnsi="Times New Roman" w:cs="Times New Roman"/>
          <w:sz w:val="22"/>
          <w:szCs w:val="22"/>
        </w:rPr>
        <w:t xml:space="preserve"> </w:t>
      </w:r>
      <w:r w:rsidRPr="007B7139">
        <w:rPr>
          <w:rFonts w:ascii="Times New Roman" w:eastAsia="Times New Roman" w:hAnsi="Times New Roman" w:cs="Times New Roman"/>
          <w:sz w:val="22"/>
          <w:szCs w:val="22"/>
        </w:rPr>
        <w:t xml:space="preserve"> цивилизации (транспорт, связь);</w:t>
      </w:r>
    </w:p>
    <w:p w:rsidR="007B7139" w:rsidRPr="007B7139" w:rsidRDefault="007B7139" w:rsidP="007B7139">
      <w:pPr>
        <w:numPr>
          <w:ilvl w:val="0"/>
          <w:numId w:val="29"/>
        </w:numPr>
        <w:tabs>
          <w:tab w:val="left" w:pos="698"/>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 xml:space="preserve">знает свое имя, </w:t>
      </w:r>
      <w:r>
        <w:rPr>
          <w:rFonts w:ascii="Times New Roman" w:eastAsia="Times New Roman" w:hAnsi="Times New Roman" w:cs="Times New Roman"/>
          <w:sz w:val="22"/>
          <w:szCs w:val="22"/>
        </w:rPr>
        <w:t xml:space="preserve"> </w:t>
      </w:r>
      <w:r w:rsidRPr="007B7139">
        <w:rPr>
          <w:rFonts w:ascii="Times New Roman" w:eastAsia="Times New Roman" w:hAnsi="Times New Roman" w:cs="Times New Roman"/>
          <w:sz w:val="22"/>
          <w:szCs w:val="22"/>
        </w:rPr>
        <w:t xml:space="preserve">имена близких </w:t>
      </w:r>
      <w:r>
        <w:rPr>
          <w:rFonts w:ascii="Times New Roman" w:eastAsia="Times New Roman" w:hAnsi="Times New Roman" w:cs="Times New Roman"/>
          <w:sz w:val="22"/>
          <w:szCs w:val="22"/>
        </w:rPr>
        <w:t xml:space="preserve"> </w:t>
      </w:r>
      <w:r w:rsidRPr="007B7139">
        <w:rPr>
          <w:rFonts w:ascii="Times New Roman" w:eastAsia="Times New Roman" w:hAnsi="Times New Roman" w:cs="Times New Roman"/>
          <w:sz w:val="22"/>
          <w:szCs w:val="22"/>
        </w:rPr>
        <w:t>родственников (папы, мамы,</w:t>
      </w:r>
      <w:r w:rsidRPr="007B7139">
        <w:rPr>
          <w:rFonts w:ascii="Times New Roman" w:eastAsia="Times New Roman" w:hAnsi="Times New Roman" w:cs="Times New Roman"/>
          <w:sz w:val="22"/>
          <w:szCs w:val="22"/>
        </w:rPr>
        <w:br/>
        <w:t>дедушки, бабушки, сестер, братьев);</w:t>
      </w:r>
    </w:p>
    <w:p w:rsidR="007B7139" w:rsidRPr="007B7139" w:rsidRDefault="007B7139" w:rsidP="007B7139">
      <w:pPr>
        <w:numPr>
          <w:ilvl w:val="0"/>
          <w:numId w:val="29"/>
        </w:numPr>
        <w:tabs>
          <w:tab w:val="left" w:pos="698"/>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умеет распознавать человека на картинках, фотографиях, ил-</w:t>
      </w:r>
      <w:r w:rsidRPr="007B7139">
        <w:rPr>
          <w:rFonts w:ascii="Times New Roman" w:eastAsia="Times New Roman" w:hAnsi="Times New Roman" w:cs="Times New Roman"/>
          <w:sz w:val="22"/>
          <w:szCs w:val="22"/>
        </w:rPr>
        <w:br/>
        <w:t>люстрациях, дифференцируя по возрасту и полу;</w:t>
      </w:r>
    </w:p>
    <w:p w:rsidR="007B7139" w:rsidRPr="007B7139" w:rsidRDefault="007B7139" w:rsidP="007B7139">
      <w:pPr>
        <w:numPr>
          <w:ilvl w:val="0"/>
          <w:numId w:val="29"/>
        </w:numPr>
        <w:tabs>
          <w:tab w:val="left" w:pos="698"/>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различает полярные (веселый — грустный) эмоциональные</w:t>
      </w:r>
      <w:r w:rsidRPr="007B7139">
        <w:rPr>
          <w:rFonts w:ascii="Times New Roman" w:eastAsia="Times New Roman" w:hAnsi="Times New Roman" w:cs="Times New Roman"/>
          <w:sz w:val="22"/>
          <w:szCs w:val="22"/>
        </w:rPr>
        <w:br/>
        <w:t>состояния близких людей, сверстников; проявляет внимание,</w:t>
      </w:r>
      <w:r w:rsidRPr="007B7139">
        <w:rPr>
          <w:rFonts w:ascii="Times New Roman" w:eastAsia="Times New Roman" w:hAnsi="Times New Roman" w:cs="Times New Roman"/>
          <w:sz w:val="22"/>
          <w:szCs w:val="22"/>
        </w:rPr>
        <w:br/>
        <w:t>заботу по отношению к ним;</w:t>
      </w:r>
    </w:p>
    <w:p w:rsidR="007B7139" w:rsidRPr="007B7139" w:rsidRDefault="007B7139" w:rsidP="007B7139">
      <w:pPr>
        <w:numPr>
          <w:ilvl w:val="0"/>
          <w:numId w:val="29"/>
        </w:numPr>
        <w:tabs>
          <w:tab w:val="left" w:pos="698"/>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а</w:t>
      </w:r>
      <w:r w:rsidRPr="007B7139">
        <w:rPr>
          <w:rFonts w:ascii="Times New Roman" w:eastAsia="Times New Roman" w:hAnsi="Times New Roman" w:cs="Times New Roman"/>
          <w:sz w:val="22"/>
          <w:szCs w:val="22"/>
        </w:rPr>
        <w:t>декватно идентифицирует себя с представителями своего</w:t>
      </w:r>
      <w:r w:rsidRPr="007B7139">
        <w:rPr>
          <w:rFonts w:ascii="Times New Roman" w:eastAsia="Times New Roman" w:hAnsi="Times New Roman" w:cs="Times New Roman"/>
          <w:sz w:val="22"/>
          <w:szCs w:val="22"/>
        </w:rPr>
        <w:br/>
        <w:t>пола;</w:t>
      </w:r>
    </w:p>
    <w:p w:rsidR="007B7139" w:rsidRPr="007B7139" w:rsidRDefault="007B7139" w:rsidP="007B7139">
      <w:pPr>
        <w:numPr>
          <w:ilvl w:val="0"/>
          <w:numId w:val="29"/>
        </w:numPr>
        <w:tabs>
          <w:tab w:val="left" w:pos="698"/>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дифференцирует людей по возрасту и полу, распознает детей,</w:t>
      </w:r>
      <w:r w:rsidRPr="007B7139">
        <w:rPr>
          <w:rFonts w:ascii="Times New Roman" w:eastAsia="Times New Roman" w:hAnsi="Times New Roman" w:cs="Times New Roman"/>
          <w:sz w:val="22"/>
          <w:szCs w:val="22"/>
        </w:rPr>
        <w:br/>
        <w:t>взрослых, стариков на фотографиях, иллюстрациях, в реаль-</w:t>
      </w:r>
      <w:r w:rsidRPr="007B7139">
        <w:rPr>
          <w:rFonts w:ascii="Times New Roman" w:eastAsia="Times New Roman" w:hAnsi="Times New Roman" w:cs="Times New Roman"/>
          <w:sz w:val="22"/>
          <w:szCs w:val="22"/>
        </w:rPr>
        <w:br/>
        <w:t>ной жизни;</w:t>
      </w:r>
    </w:p>
    <w:p w:rsidR="007B7139" w:rsidRPr="007B7139" w:rsidRDefault="007B7139" w:rsidP="007B7139">
      <w:pPr>
        <w:numPr>
          <w:ilvl w:val="0"/>
          <w:numId w:val="29"/>
        </w:numPr>
        <w:tabs>
          <w:tab w:val="left" w:pos="698"/>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использует в общении слова приветствия, прощания, благо-</w:t>
      </w:r>
      <w:r w:rsidRPr="007B7139">
        <w:rPr>
          <w:rFonts w:ascii="Times New Roman" w:eastAsia="Times New Roman" w:hAnsi="Times New Roman" w:cs="Times New Roman"/>
          <w:sz w:val="22"/>
          <w:szCs w:val="22"/>
        </w:rPr>
        <w:br/>
        <w:t>дарности;</w:t>
      </w:r>
    </w:p>
    <w:p w:rsidR="007B7139" w:rsidRPr="007B7139" w:rsidRDefault="007B7139" w:rsidP="007B7139">
      <w:pPr>
        <w:numPr>
          <w:ilvl w:val="0"/>
          <w:numId w:val="29"/>
        </w:numPr>
        <w:tabs>
          <w:tab w:val="left" w:pos="698"/>
        </w:tabs>
        <w:spacing w:line="245" w:lineRule="exact"/>
        <w:rPr>
          <w:rFonts w:ascii="Times New Roman" w:eastAsia="Times New Roman" w:hAnsi="Times New Roman" w:cs="Times New Roman"/>
          <w:sz w:val="22"/>
          <w:szCs w:val="22"/>
        </w:rPr>
      </w:pPr>
      <w:r w:rsidRPr="007B7139">
        <w:rPr>
          <w:rFonts w:ascii="Times New Roman" w:eastAsia="Times New Roman" w:hAnsi="Times New Roman" w:cs="Times New Roman"/>
          <w:sz w:val="22"/>
          <w:szCs w:val="22"/>
        </w:rPr>
        <w:t>проявляет внимание, заботу по отношению к людям разного</w:t>
      </w:r>
      <w:r w:rsidRPr="007B7139">
        <w:rPr>
          <w:rFonts w:ascii="Times New Roman" w:eastAsia="Times New Roman" w:hAnsi="Times New Roman" w:cs="Times New Roman"/>
          <w:sz w:val="22"/>
          <w:szCs w:val="22"/>
        </w:rPr>
        <w:br/>
        <w:t>зозраста и пола;</w:t>
      </w:r>
    </w:p>
    <w:p w:rsidR="00F12168" w:rsidRPr="007B7139" w:rsidRDefault="007B7139" w:rsidP="007B7139">
      <w:pPr>
        <w:pStyle w:val="70"/>
        <w:numPr>
          <w:ilvl w:val="0"/>
          <w:numId w:val="29"/>
        </w:numPr>
        <w:shd w:val="clear" w:color="auto" w:fill="auto"/>
        <w:spacing w:line="245" w:lineRule="exact"/>
        <w:ind w:firstLine="0"/>
      </w:pPr>
      <w:r w:rsidRPr="007B7139">
        <w:rPr>
          <w:rFonts w:eastAsia="Arial Unicode MS"/>
          <w:sz w:val="24"/>
          <w:szCs w:val="24"/>
        </w:rPr>
        <w:t>включается в совместную деятельность, выполняет требова-</w:t>
      </w:r>
      <w:r w:rsidRPr="007B7139">
        <w:rPr>
          <w:rFonts w:eastAsia="Arial Unicode MS"/>
          <w:sz w:val="24"/>
          <w:szCs w:val="24"/>
        </w:rPr>
        <w:br/>
        <w:t>ния к поведению в детском саду и семье.</w:t>
      </w:r>
    </w:p>
    <w:p w:rsidR="007B7139" w:rsidRDefault="007B7139" w:rsidP="007B7139">
      <w:pPr>
        <w:pStyle w:val="70"/>
        <w:shd w:val="clear" w:color="auto" w:fill="auto"/>
        <w:spacing w:line="245" w:lineRule="exact"/>
        <w:ind w:firstLine="0"/>
        <w:rPr>
          <w:rFonts w:eastAsia="Arial Unicode MS"/>
          <w:sz w:val="24"/>
          <w:szCs w:val="24"/>
        </w:rPr>
      </w:pPr>
    </w:p>
    <w:p w:rsidR="007B7139" w:rsidRDefault="007B7139" w:rsidP="007B7139">
      <w:pPr>
        <w:pStyle w:val="70"/>
        <w:shd w:val="clear" w:color="auto" w:fill="auto"/>
        <w:spacing w:line="245" w:lineRule="exact"/>
        <w:ind w:firstLine="0"/>
        <w:rPr>
          <w:rFonts w:eastAsia="Arial Unicode MS"/>
          <w:sz w:val="24"/>
          <w:szCs w:val="24"/>
        </w:rPr>
      </w:pPr>
    </w:p>
    <w:p w:rsidR="007B7139" w:rsidRDefault="007B7139" w:rsidP="007B7139">
      <w:pPr>
        <w:pStyle w:val="70"/>
        <w:shd w:val="clear" w:color="auto" w:fill="auto"/>
        <w:spacing w:line="245" w:lineRule="exact"/>
        <w:ind w:firstLine="0"/>
        <w:rPr>
          <w:rFonts w:eastAsia="Arial Unicode MS"/>
          <w:sz w:val="24"/>
          <w:szCs w:val="24"/>
        </w:rPr>
      </w:pPr>
    </w:p>
    <w:p w:rsidR="003567FE" w:rsidRDefault="003567FE" w:rsidP="007B7139">
      <w:pPr>
        <w:pStyle w:val="70"/>
        <w:shd w:val="clear" w:color="auto" w:fill="auto"/>
        <w:spacing w:line="245" w:lineRule="exact"/>
        <w:ind w:firstLine="0"/>
        <w:rPr>
          <w:rFonts w:eastAsia="Arial Unicode MS"/>
          <w:sz w:val="24"/>
          <w:szCs w:val="24"/>
        </w:rPr>
      </w:pPr>
    </w:p>
    <w:p w:rsidR="003567FE" w:rsidRDefault="003567FE" w:rsidP="007B7139">
      <w:pPr>
        <w:pStyle w:val="70"/>
        <w:shd w:val="clear" w:color="auto" w:fill="auto"/>
        <w:spacing w:line="245" w:lineRule="exact"/>
        <w:ind w:firstLine="0"/>
        <w:rPr>
          <w:rFonts w:eastAsia="Arial Unicode MS"/>
          <w:sz w:val="24"/>
          <w:szCs w:val="24"/>
        </w:rPr>
      </w:pPr>
    </w:p>
    <w:p w:rsidR="003567FE" w:rsidRPr="003567FE" w:rsidRDefault="003567FE" w:rsidP="003567FE">
      <w:pPr>
        <w:spacing w:line="210" w:lineRule="exact"/>
        <w:rPr>
          <w:rFonts w:ascii="Tahoma" w:eastAsia="Tahoma" w:hAnsi="Tahoma" w:cs="Tahoma"/>
          <w:sz w:val="21"/>
          <w:szCs w:val="21"/>
        </w:rPr>
      </w:pPr>
      <w:r w:rsidRPr="003567FE">
        <w:rPr>
          <w:rFonts w:ascii="Tahoma" w:eastAsia="Tahoma" w:hAnsi="Tahoma" w:cs="Tahoma"/>
          <w:sz w:val="21"/>
          <w:szCs w:val="21"/>
        </w:rPr>
        <w:t>□ РАЗДЕЛ «ЧЕЛОВЕК В КУЛЬТУРЕ»</w:t>
      </w:r>
    </w:p>
    <w:p w:rsidR="003567FE" w:rsidRPr="003567FE" w:rsidRDefault="003567FE" w:rsidP="003567FE">
      <w:pPr>
        <w:keepNext/>
        <w:keepLines/>
        <w:spacing w:line="260" w:lineRule="exact"/>
        <w:ind w:firstLine="360"/>
        <w:outlineLvl w:val="2"/>
        <w:rPr>
          <w:rFonts w:ascii="Times New Roman" w:eastAsia="Times New Roman" w:hAnsi="Times New Roman" w:cs="Times New Roman"/>
          <w:sz w:val="20"/>
          <w:szCs w:val="20"/>
        </w:rPr>
      </w:pPr>
      <w:r w:rsidRPr="003567FE">
        <w:rPr>
          <w:rFonts w:ascii="Franklin Gothic Medium" w:eastAsia="Franklin Gothic Medium" w:hAnsi="Franklin Gothic Medium" w:cs="Franklin Gothic Medium"/>
          <w:b/>
          <w:bCs/>
          <w:sz w:val="26"/>
          <w:szCs w:val="26"/>
        </w:rPr>
        <w:t>Блок «Русская традиционная культура»</w:t>
      </w:r>
    </w:p>
    <w:p w:rsidR="001059FD" w:rsidRDefault="003567FE" w:rsidP="003567FE">
      <w:pPr>
        <w:spacing w:line="245" w:lineRule="exact"/>
        <w:ind w:firstLine="360"/>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Человека окружает много ра</w:t>
      </w:r>
      <w:r>
        <w:rPr>
          <w:rFonts w:ascii="Times New Roman" w:eastAsia="Times New Roman" w:hAnsi="Times New Roman" w:cs="Times New Roman"/>
          <w:sz w:val="22"/>
          <w:szCs w:val="22"/>
        </w:rPr>
        <w:t>зных предметов. Одни из них ему</w:t>
      </w:r>
      <w:r w:rsidRPr="003567FE">
        <w:rPr>
          <w:rFonts w:ascii="Times New Roman" w:eastAsia="Times New Roman" w:hAnsi="Times New Roman" w:cs="Times New Roman"/>
          <w:sz w:val="22"/>
          <w:szCs w:val="22"/>
        </w:rPr>
        <w:br/>
        <w:t>щедро дарит природа, другие он делает сам. Чтобы человеку было</w:t>
      </w:r>
      <w:r w:rsidRPr="003567FE">
        <w:rPr>
          <w:rFonts w:ascii="Times New Roman" w:eastAsia="Times New Roman" w:hAnsi="Times New Roman" w:cs="Times New Roman"/>
          <w:sz w:val="22"/>
          <w:szCs w:val="22"/>
        </w:rPr>
        <w:br/>
        <w:t>тепло, он строит жилище. Пе</w:t>
      </w:r>
      <w:r>
        <w:rPr>
          <w:rFonts w:ascii="Times New Roman" w:eastAsia="Times New Roman" w:hAnsi="Times New Roman" w:cs="Times New Roman"/>
          <w:sz w:val="22"/>
          <w:szCs w:val="22"/>
        </w:rPr>
        <w:t>рвое жилище, в котором жил рус</w:t>
      </w:r>
      <w:r w:rsidR="001059FD">
        <w:rPr>
          <w:rFonts w:ascii="Times New Roman" w:eastAsia="Times New Roman" w:hAnsi="Times New Roman" w:cs="Times New Roman"/>
          <w:sz w:val="22"/>
          <w:szCs w:val="22"/>
        </w:rPr>
        <w:t>-</w:t>
      </w:r>
    </w:p>
    <w:p w:rsidR="003567FE" w:rsidRPr="003567FE" w:rsidRDefault="003567FE" w:rsidP="001059FD">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ский</w:t>
      </w:r>
      <w:r w:rsidRPr="003567FE">
        <w:rPr>
          <w:rFonts w:ascii="Times New Roman" w:eastAsia="Times New Roman" w:hAnsi="Times New Roman" w:cs="Times New Roman"/>
          <w:sz w:val="22"/>
          <w:szCs w:val="22"/>
        </w:rPr>
        <w:t xml:space="preserve"> человек, называлось избой. Избу строили из дерева. Чтобы</w:t>
      </w:r>
      <w:r w:rsidRPr="003567FE">
        <w:rPr>
          <w:rFonts w:ascii="Times New Roman" w:eastAsia="Times New Roman" w:hAnsi="Times New Roman" w:cs="Times New Roman"/>
          <w:sz w:val="22"/>
          <w:szCs w:val="22"/>
        </w:rPr>
        <w:br/>
        <w:t>в ней было светло, в ее стенах прорубали окошки, а чтобы было</w:t>
      </w:r>
      <w:r w:rsidRPr="003567FE">
        <w:rPr>
          <w:rFonts w:ascii="Times New Roman" w:eastAsia="Times New Roman" w:hAnsi="Times New Roman" w:cs="Times New Roman"/>
          <w:sz w:val="22"/>
          <w:szCs w:val="22"/>
        </w:rPr>
        <w:br/>
        <w:t>тепло — делали печь. В ней готовили еду: кашу, щи, пироги и др.</w:t>
      </w:r>
    </w:p>
    <w:p w:rsidR="001059FD" w:rsidRDefault="003567FE" w:rsidP="003567FE">
      <w:pPr>
        <w:spacing w:line="245" w:lineRule="exact"/>
        <w:ind w:firstLine="360"/>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Ели за столом, сидя на лавках. Стол и лавки делали большими,</w:t>
      </w:r>
      <w:r w:rsidRPr="003567FE">
        <w:rPr>
          <w:rFonts w:ascii="Times New Roman" w:eastAsia="Times New Roman" w:hAnsi="Times New Roman" w:cs="Times New Roman"/>
          <w:sz w:val="22"/>
          <w:szCs w:val="22"/>
        </w:rPr>
        <w:br/>
        <w:t>чтобы поместилась вся семья. Лавки и стол изгото</w:t>
      </w:r>
      <w:r>
        <w:rPr>
          <w:rFonts w:ascii="Times New Roman" w:eastAsia="Times New Roman" w:hAnsi="Times New Roman" w:cs="Times New Roman"/>
          <w:sz w:val="22"/>
          <w:szCs w:val="22"/>
        </w:rPr>
        <w:t>вляли из дере</w:t>
      </w:r>
      <w:r w:rsidR="001059FD">
        <w:rPr>
          <w:rFonts w:ascii="Times New Roman" w:eastAsia="Times New Roman" w:hAnsi="Times New Roman" w:cs="Times New Roman"/>
          <w:sz w:val="22"/>
          <w:szCs w:val="22"/>
        </w:rPr>
        <w:t>-</w:t>
      </w:r>
    </w:p>
    <w:p w:rsidR="003567FE" w:rsidRPr="003567FE" w:rsidRDefault="003567FE" w:rsidP="001059FD">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ва.</w:t>
      </w:r>
      <w:r w:rsidRPr="003567FE">
        <w:rPr>
          <w:rFonts w:ascii="Times New Roman" w:eastAsia="Times New Roman" w:hAnsi="Times New Roman" w:cs="Times New Roman"/>
          <w:sz w:val="22"/>
          <w:szCs w:val="22"/>
        </w:rPr>
        <w:t xml:space="preserve"> На больших лавках не только</w:t>
      </w:r>
      <w:r>
        <w:rPr>
          <w:rFonts w:ascii="Times New Roman" w:eastAsia="Times New Roman" w:hAnsi="Times New Roman" w:cs="Times New Roman"/>
          <w:sz w:val="22"/>
          <w:szCs w:val="22"/>
        </w:rPr>
        <w:t xml:space="preserve"> сидели, но и спали. Маленькие дети</w:t>
      </w:r>
      <w:r w:rsidRPr="003567FE">
        <w:rPr>
          <w:rFonts w:ascii="Times New Roman" w:eastAsia="Times New Roman" w:hAnsi="Times New Roman" w:cs="Times New Roman"/>
          <w:sz w:val="22"/>
          <w:szCs w:val="22"/>
        </w:rPr>
        <w:t xml:space="preserve"> спали в колыбели. Для того</w:t>
      </w:r>
      <w:r>
        <w:rPr>
          <w:rFonts w:ascii="Times New Roman" w:eastAsia="Times New Roman" w:hAnsi="Times New Roman" w:cs="Times New Roman"/>
          <w:sz w:val="22"/>
          <w:szCs w:val="22"/>
        </w:rPr>
        <w:t xml:space="preserve"> чтобы они заснули, ее качали и </w:t>
      </w:r>
      <w:r w:rsidRPr="003567FE">
        <w:rPr>
          <w:rFonts w:ascii="Times New Roman" w:eastAsia="Times New Roman" w:hAnsi="Times New Roman" w:cs="Times New Roman"/>
          <w:sz w:val="22"/>
          <w:szCs w:val="22"/>
        </w:rPr>
        <w:t>пели колыбельные песенки.</w:t>
      </w:r>
    </w:p>
    <w:p w:rsidR="003567FE" w:rsidRPr="003567FE" w:rsidRDefault="003567FE" w:rsidP="003567FE">
      <w:pPr>
        <w:spacing w:line="245" w:lineRule="exact"/>
        <w:ind w:firstLine="360"/>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Еда у людей была очень пр</w:t>
      </w:r>
      <w:r>
        <w:rPr>
          <w:rFonts w:ascii="Times New Roman" w:eastAsia="Times New Roman" w:hAnsi="Times New Roman" w:cs="Times New Roman"/>
          <w:sz w:val="22"/>
          <w:szCs w:val="22"/>
        </w:rPr>
        <w:t>остая. В огороде выращивали овощи:</w:t>
      </w:r>
      <w:r w:rsidRPr="003567FE">
        <w:rPr>
          <w:rFonts w:ascii="Times New Roman" w:eastAsia="Times New Roman" w:hAnsi="Times New Roman" w:cs="Times New Roman"/>
          <w:sz w:val="22"/>
          <w:szCs w:val="22"/>
        </w:rPr>
        <w:t xml:space="preserve"> репу, морковь, капусту, картош</w:t>
      </w:r>
      <w:r>
        <w:rPr>
          <w:rFonts w:ascii="Times New Roman" w:eastAsia="Times New Roman" w:hAnsi="Times New Roman" w:cs="Times New Roman"/>
          <w:sz w:val="22"/>
          <w:szCs w:val="22"/>
        </w:rPr>
        <w:t>ку, горох. В лесу собирали разные</w:t>
      </w:r>
      <w:r w:rsidRPr="003567FE">
        <w:rPr>
          <w:rFonts w:ascii="Times New Roman" w:eastAsia="Times New Roman" w:hAnsi="Times New Roman" w:cs="Times New Roman"/>
          <w:sz w:val="22"/>
          <w:szCs w:val="22"/>
        </w:rPr>
        <w:t xml:space="preserve"> ягоды: клюкву, рябину, зе</w:t>
      </w:r>
      <w:r>
        <w:rPr>
          <w:rFonts w:ascii="Times New Roman" w:eastAsia="Times New Roman" w:hAnsi="Times New Roman" w:cs="Times New Roman"/>
          <w:sz w:val="22"/>
          <w:szCs w:val="22"/>
        </w:rPr>
        <w:t>млянику, чернику. Из них варили</w:t>
      </w:r>
      <w:r w:rsidRPr="003567F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vertAlign w:val="subscript"/>
        </w:rPr>
        <w:t xml:space="preserve"> </w:t>
      </w:r>
      <w:r>
        <w:rPr>
          <w:rFonts w:ascii="Times New Roman" w:eastAsia="Times New Roman" w:hAnsi="Times New Roman" w:cs="Times New Roman"/>
          <w:sz w:val="22"/>
          <w:szCs w:val="22"/>
        </w:rPr>
        <w:t>варенье.</w:t>
      </w:r>
      <w:r w:rsidRPr="003567FE">
        <w:rPr>
          <w:rFonts w:ascii="Times New Roman" w:eastAsia="Times New Roman" w:hAnsi="Times New Roman" w:cs="Times New Roman"/>
          <w:sz w:val="22"/>
          <w:szCs w:val="22"/>
        </w:rPr>
        <w:t xml:space="preserve"> Еду готовили в печке (в чугунах, горшках). Пользовались</w:t>
      </w:r>
      <w:r>
        <w:rPr>
          <w:rFonts w:ascii="Times New Roman" w:eastAsia="Times New Roman" w:hAnsi="Times New Roman" w:cs="Times New Roman"/>
          <w:sz w:val="22"/>
          <w:szCs w:val="22"/>
        </w:rPr>
        <w:t xml:space="preserve"> </w:t>
      </w:r>
      <w:r w:rsidRPr="003567FE">
        <w:rPr>
          <w:rFonts w:ascii="Times New Roman" w:eastAsia="Times New Roman" w:hAnsi="Times New Roman" w:cs="Times New Roman"/>
          <w:sz w:val="22"/>
          <w:szCs w:val="22"/>
        </w:rPr>
        <w:t>ухватом, чтобы не обжигать руки</w:t>
      </w:r>
      <w:r>
        <w:rPr>
          <w:rFonts w:ascii="Times New Roman" w:eastAsia="Times New Roman" w:hAnsi="Times New Roman" w:cs="Times New Roman"/>
          <w:sz w:val="22"/>
          <w:szCs w:val="22"/>
        </w:rPr>
        <w:t>. Ели люди деревянными ложками из</w:t>
      </w:r>
      <w:r w:rsidRPr="003567FE">
        <w:rPr>
          <w:rFonts w:ascii="Times New Roman" w:eastAsia="Times New Roman" w:hAnsi="Times New Roman" w:cs="Times New Roman"/>
          <w:sz w:val="22"/>
          <w:szCs w:val="22"/>
        </w:rPr>
        <w:t xml:space="preserve"> мисок, пили из ковша, воду </w:t>
      </w:r>
      <w:r>
        <w:rPr>
          <w:rFonts w:ascii="Times New Roman" w:eastAsia="Times New Roman" w:hAnsi="Times New Roman" w:cs="Times New Roman"/>
          <w:sz w:val="22"/>
          <w:szCs w:val="22"/>
        </w:rPr>
        <w:t xml:space="preserve">грели на печке или в самоваре. </w:t>
      </w:r>
    </w:p>
    <w:p w:rsidR="003567FE" w:rsidRPr="003567FE" w:rsidRDefault="003567FE" w:rsidP="003567FE">
      <w:pPr>
        <w:spacing w:line="245" w:lineRule="exact"/>
        <w:ind w:firstLine="360"/>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Кроме людей в избе жили животные. В каждой семье был кот</w:t>
      </w:r>
      <w:r>
        <w:rPr>
          <w:rFonts w:ascii="Times New Roman" w:eastAsia="Times New Roman" w:hAnsi="Times New Roman" w:cs="Times New Roman"/>
          <w:sz w:val="22"/>
          <w:szCs w:val="22"/>
          <w:vertAlign w:val="subscript"/>
        </w:rPr>
        <w:t>,</w:t>
      </w:r>
      <w:r w:rsidRPr="003567FE">
        <w:rPr>
          <w:rFonts w:ascii="Times New Roman" w:eastAsia="Times New Roman" w:hAnsi="Times New Roman" w:cs="Times New Roman"/>
          <w:sz w:val="22"/>
          <w:szCs w:val="22"/>
          <w:vertAlign w:val="subscript"/>
        </w:rPr>
        <w:br/>
      </w:r>
      <w:r w:rsidRPr="003567FE">
        <w:rPr>
          <w:rFonts w:ascii="Times New Roman" w:eastAsia="Times New Roman" w:hAnsi="Times New Roman" w:cs="Times New Roman"/>
          <w:sz w:val="22"/>
          <w:szCs w:val="22"/>
        </w:rPr>
        <w:t>который ловил мышей, убаюкивал детей своим мурлыканьем</w:t>
      </w:r>
      <w:r w:rsidRPr="00AB1888">
        <w:rPr>
          <w:rFonts w:ascii="Times New Roman" w:eastAsia="Times New Roman" w:hAnsi="Times New Roman" w:cs="Times New Roman"/>
          <w:sz w:val="22"/>
          <w:szCs w:val="22"/>
        </w:rPr>
        <w:t>.</w:t>
      </w:r>
      <w:r w:rsidR="00AB1888">
        <w:rPr>
          <w:rFonts w:ascii="Times New Roman" w:eastAsia="Times New Roman" w:hAnsi="Times New Roman" w:cs="Times New Roman"/>
          <w:sz w:val="22"/>
          <w:szCs w:val="22"/>
        </w:rPr>
        <w:t xml:space="preserve"> Во </w:t>
      </w:r>
      <w:r w:rsidRPr="00AB1888">
        <w:rPr>
          <w:rFonts w:ascii="Times New Roman" w:eastAsia="Times New Roman" w:hAnsi="Times New Roman" w:cs="Times New Roman"/>
          <w:sz w:val="22"/>
          <w:szCs w:val="22"/>
        </w:rPr>
        <w:t xml:space="preserve"> </w:t>
      </w:r>
      <w:r w:rsidRPr="00AB1888">
        <w:rPr>
          <w:rFonts w:ascii="Times New Roman" w:eastAsia="Times New Roman" w:hAnsi="Times New Roman" w:cs="Times New Roman"/>
          <w:w w:val="66"/>
          <w:sz w:val="22"/>
          <w:szCs w:val="22"/>
        </w:rPr>
        <w:t xml:space="preserve"> </w:t>
      </w:r>
      <w:r w:rsidRPr="003567FE">
        <w:rPr>
          <w:rFonts w:ascii="Times New Roman" w:eastAsia="Times New Roman" w:hAnsi="Times New Roman" w:cs="Times New Roman"/>
          <w:sz w:val="22"/>
          <w:szCs w:val="22"/>
        </w:rPr>
        <w:t>дворе жила корова, она давала вкусное и полезное молоко.</w:t>
      </w:r>
    </w:p>
    <w:p w:rsidR="003567FE" w:rsidRPr="003567FE" w:rsidRDefault="003567FE" w:rsidP="003567FE">
      <w:pPr>
        <w:spacing w:line="245" w:lineRule="exact"/>
        <w:ind w:firstLine="360"/>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 xml:space="preserve">Взрослые очень заботились о </w:t>
      </w:r>
      <w:r w:rsidR="00AB1888">
        <w:rPr>
          <w:rFonts w:ascii="Times New Roman" w:eastAsia="Times New Roman" w:hAnsi="Times New Roman" w:cs="Times New Roman"/>
          <w:sz w:val="22"/>
          <w:szCs w:val="22"/>
        </w:rPr>
        <w:t xml:space="preserve">детях: делали им игрушки из дерева и тряпок </w:t>
      </w:r>
      <w:r w:rsidRPr="003567FE">
        <w:rPr>
          <w:rFonts w:ascii="Times New Roman" w:eastAsia="Times New Roman" w:hAnsi="Times New Roman" w:cs="Times New Roman"/>
          <w:sz w:val="22"/>
          <w:szCs w:val="22"/>
        </w:rPr>
        <w:t>(животные, кук</w:t>
      </w:r>
      <w:r>
        <w:rPr>
          <w:rFonts w:ascii="Times New Roman" w:eastAsia="Times New Roman" w:hAnsi="Times New Roman" w:cs="Times New Roman"/>
          <w:sz w:val="22"/>
          <w:szCs w:val="22"/>
        </w:rPr>
        <w:t>ла), придумывали сказки («Заюшкина</w:t>
      </w:r>
      <w:r>
        <w:rPr>
          <w:rFonts w:ascii="Times New Roman" w:eastAsia="Times New Roman" w:hAnsi="Times New Roman" w:cs="Times New Roman"/>
          <w:sz w:val="22"/>
          <w:szCs w:val="22"/>
        </w:rPr>
        <w:br/>
      </w:r>
      <w:r w:rsidRPr="003567FE">
        <w:rPr>
          <w:rFonts w:ascii="Times New Roman" w:eastAsia="Times New Roman" w:hAnsi="Times New Roman" w:cs="Times New Roman"/>
          <w:sz w:val="22"/>
          <w:szCs w:val="22"/>
        </w:rPr>
        <w:t>избушка», «Маша и медве</w:t>
      </w:r>
      <w:r w:rsidR="00AB1888">
        <w:rPr>
          <w:rFonts w:ascii="Times New Roman" w:eastAsia="Times New Roman" w:hAnsi="Times New Roman" w:cs="Times New Roman"/>
          <w:sz w:val="22"/>
          <w:szCs w:val="22"/>
        </w:rPr>
        <w:t xml:space="preserve">дь», «Колобок», «Курочка Ряба», </w:t>
      </w:r>
      <w:r w:rsidRPr="003567FE">
        <w:rPr>
          <w:rFonts w:ascii="Times New Roman" w:eastAsia="Times New Roman" w:hAnsi="Times New Roman" w:cs="Times New Roman"/>
          <w:sz w:val="22"/>
          <w:szCs w:val="22"/>
        </w:rPr>
        <w:t>«Кот, петух и лиса»), песенки</w:t>
      </w:r>
      <w:r>
        <w:rPr>
          <w:rFonts w:ascii="Times New Roman" w:eastAsia="Times New Roman" w:hAnsi="Times New Roman" w:cs="Times New Roman"/>
          <w:sz w:val="22"/>
          <w:szCs w:val="22"/>
        </w:rPr>
        <w:t xml:space="preserve">, пестушки, потешки («Петушок — </w:t>
      </w:r>
      <w:r w:rsidRPr="003567FE">
        <w:rPr>
          <w:rFonts w:ascii="Times New Roman" w:eastAsia="Times New Roman" w:hAnsi="Times New Roman" w:cs="Times New Roman"/>
          <w:sz w:val="22"/>
          <w:szCs w:val="22"/>
        </w:rPr>
        <w:br/>
        <w:t>золотой гребешок», «Идет коза рогатая», «Половиц</w:t>
      </w:r>
      <w:r>
        <w:rPr>
          <w:rFonts w:ascii="Times New Roman" w:eastAsia="Times New Roman" w:hAnsi="Times New Roman" w:cs="Times New Roman"/>
          <w:sz w:val="22"/>
          <w:szCs w:val="22"/>
        </w:rPr>
        <w:t>у курочка ножичком</w:t>
      </w:r>
      <w:r w:rsidRPr="003567FE">
        <w:rPr>
          <w:rFonts w:ascii="Times New Roman" w:eastAsia="Times New Roman" w:hAnsi="Times New Roman" w:cs="Times New Roman"/>
          <w:sz w:val="22"/>
          <w:szCs w:val="22"/>
        </w:rPr>
        <w:t xml:space="preserve"> скребет», «Фока воду</w:t>
      </w:r>
      <w:r>
        <w:rPr>
          <w:rFonts w:ascii="Times New Roman" w:eastAsia="Times New Roman" w:hAnsi="Times New Roman" w:cs="Times New Roman"/>
          <w:sz w:val="22"/>
          <w:szCs w:val="22"/>
        </w:rPr>
        <w:t xml:space="preserve"> кипятит и как зеркало блестит»</w:t>
      </w:r>
      <w:r w:rsidR="00AB1888">
        <w:rPr>
          <w:rFonts w:ascii="Times New Roman" w:eastAsia="Times New Roman" w:hAnsi="Times New Roman" w:cs="Times New Roman"/>
          <w:sz w:val="22"/>
          <w:szCs w:val="22"/>
        </w:rPr>
        <w:t xml:space="preserve"> ,</w:t>
      </w:r>
      <w:r w:rsidRPr="003567FE">
        <w:rPr>
          <w:rFonts w:ascii="Times New Roman" w:eastAsia="Times New Roman" w:hAnsi="Times New Roman" w:cs="Times New Roman"/>
          <w:sz w:val="22"/>
          <w:szCs w:val="22"/>
        </w:rPr>
        <w:t xml:space="preserve">«Водичка, водичка, умой мое </w:t>
      </w:r>
      <w:r>
        <w:rPr>
          <w:rFonts w:ascii="Times New Roman" w:eastAsia="Times New Roman" w:hAnsi="Times New Roman" w:cs="Times New Roman"/>
          <w:sz w:val="22"/>
          <w:szCs w:val="22"/>
        </w:rPr>
        <w:t>личико»), рассказывали потешки</w:t>
      </w:r>
      <w:r w:rsidR="00AB1888">
        <w:rPr>
          <w:rFonts w:ascii="Times New Roman" w:eastAsia="Times New Roman" w:hAnsi="Times New Roman" w:cs="Times New Roman"/>
          <w:sz w:val="22"/>
          <w:szCs w:val="22"/>
        </w:rPr>
        <w:t xml:space="preserve">, </w:t>
      </w:r>
      <w:r w:rsidRPr="003567FE">
        <w:rPr>
          <w:rFonts w:ascii="Times New Roman" w:eastAsia="Times New Roman" w:hAnsi="Times New Roman" w:cs="Times New Roman"/>
          <w:sz w:val="22"/>
          <w:szCs w:val="22"/>
        </w:rPr>
        <w:t>пестушки, пели песни.</w:t>
      </w:r>
    </w:p>
    <w:p w:rsidR="007B7139" w:rsidRPr="003567FE" w:rsidRDefault="00AB1888" w:rsidP="003567FE">
      <w:pPr>
        <w:pStyle w:val="70"/>
        <w:shd w:val="clear" w:color="auto" w:fill="auto"/>
        <w:spacing w:line="245" w:lineRule="exact"/>
        <w:ind w:firstLine="0"/>
        <w:rPr>
          <w:rFonts w:eastAsia="Arial Unicode MS"/>
          <w:sz w:val="24"/>
          <w:szCs w:val="24"/>
        </w:rPr>
      </w:pPr>
      <w:r>
        <w:rPr>
          <w:rFonts w:eastAsia="Arial Unicode MS"/>
          <w:sz w:val="24"/>
          <w:szCs w:val="24"/>
        </w:rPr>
        <w:t xml:space="preserve">      </w:t>
      </w:r>
      <w:r w:rsidR="003567FE" w:rsidRPr="003567FE">
        <w:rPr>
          <w:rFonts w:eastAsia="Arial Unicode MS"/>
          <w:sz w:val="24"/>
          <w:szCs w:val="24"/>
        </w:rPr>
        <w:t>Взрослые много работали в пол</w:t>
      </w:r>
      <w:r w:rsidR="003567FE">
        <w:rPr>
          <w:rFonts w:eastAsia="Arial Unicode MS"/>
          <w:sz w:val="24"/>
          <w:szCs w:val="24"/>
        </w:rPr>
        <w:t>е, огороде, доме: сами выращивали</w:t>
      </w:r>
      <w:r w:rsidR="003567FE" w:rsidRPr="003567FE">
        <w:rPr>
          <w:rFonts w:eastAsia="Arial Unicode MS"/>
          <w:sz w:val="24"/>
          <w:szCs w:val="24"/>
        </w:rPr>
        <w:t xml:space="preserve"> и собирали урожай, шили</w:t>
      </w:r>
      <w:r w:rsidR="003567FE">
        <w:rPr>
          <w:rFonts w:eastAsia="Arial Unicode MS"/>
          <w:sz w:val="24"/>
          <w:szCs w:val="24"/>
        </w:rPr>
        <w:t xml:space="preserve"> одежду, готовили еду, строили избы,</w:t>
      </w:r>
      <w:r>
        <w:rPr>
          <w:rFonts w:eastAsia="Arial Unicode MS"/>
          <w:sz w:val="24"/>
          <w:szCs w:val="24"/>
        </w:rPr>
        <w:t xml:space="preserve"> ухаживали </w:t>
      </w:r>
      <w:r w:rsidR="003567FE" w:rsidRPr="003567FE">
        <w:rPr>
          <w:rFonts w:eastAsia="Arial Unicode MS"/>
          <w:sz w:val="24"/>
          <w:szCs w:val="24"/>
        </w:rPr>
        <w:t>за домашним</w:t>
      </w:r>
      <w:r w:rsidR="003567FE">
        <w:rPr>
          <w:rFonts w:eastAsia="Arial Unicode MS"/>
          <w:sz w:val="24"/>
          <w:szCs w:val="24"/>
        </w:rPr>
        <w:t>и животными. В перерывах между</w:t>
      </w:r>
      <w:r w:rsidR="003567FE" w:rsidRPr="003567FE">
        <w:rPr>
          <w:rFonts w:eastAsia="Arial Unicode MS"/>
          <w:sz w:val="24"/>
          <w:szCs w:val="24"/>
        </w:rPr>
        <w:br/>
        <w:t>работой они устраивали праздни</w:t>
      </w:r>
      <w:r w:rsidR="003567FE">
        <w:rPr>
          <w:rFonts w:eastAsia="Arial Unicode MS"/>
          <w:sz w:val="24"/>
          <w:szCs w:val="24"/>
        </w:rPr>
        <w:t>ки, отдыхали. Зимой праздновали</w:t>
      </w:r>
      <w:r w:rsidR="003567FE" w:rsidRPr="003567FE">
        <w:rPr>
          <w:rFonts w:eastAsia="Arial Unicode MS"/>
          <w:sz w:val="24"/>
          <w:szCs w:val="24"/>
        </w:rPr>
        <w:t xml:space="preserve"> Новый год, весной провожали зи</w:t>
      </w:r>
      <w:r w:rsidR="003567FE">
        <w:rPr>
          <w:rFonts w:eastAsia="Arial Unicode MS"/>
          <w:sz w:val="24"/>
          <w:szCs w:val="24"/>
        </w:rPr>
        <w:t>му, сжигали Масленицу, встречали</w:t>
      </w:r>
      <w:r w:rsidR="003567FE" w:rsidRPr="003567FE">
        <w:rPr>
          <w:rFonts w:eastAsia="Arial Unicode MS"/>
          <w:sz w:val="24"/>
          <w:szCs w:val="24"/>
        </w:rPr>
        <w:t xml:space="preserve"> птиц. Каждый праздник был о</w:t>
      </w:r>
      <w:r w:rsidR="003567FE">
        <w:rPr>
          <w:rFonts w:eastAsia="Arial Unicode MS"/>
          <w:sz w:val="24"/>
          <w:szCs w:val="24"/>
        </w:rPr>
        <w:t>собенным. На Новый год украшали</w:t>
      </w:r>
      <w:r w:rsidR="003567FE" w:rsidRPr="003567FE">
        <w:rPr>
          <w:rFonts w:eastAsia="Arial Unicode MS"/>
          <w:sz w:val="24"/>
          <w:szCs w:val="24"/>
        </w:rPr>
        <w:t xml:space="preserve"> елку, на Масленицу пекли </w:t>
      </w:r>
      <w:r w:rsidR="003567FE">
        <w:rPr>
          <w:rFonts w:eastAsia="Arial Unicode MS"/>
          <w:sz w:val="24"/>
          <w:szCs w:val="24"/>
        </w:rPr>
        <w:t>блины. Во время праздников люди</w:t>
      </w:r>
      <w:r w:rsidR="003567FE" w:rsidRPr="003567FE">
        <w:rPr>
          <w:rFonts w:eastAsia="Arial Unicode MS"/>
          <w:strike/>
        </w:rPr>
        <w:br/>
      </w:r>
      <w:r w:rsidR="003567FE" w:rsidRPr="003567FE">
        <w:rPr>
          <w:rFonts w:eastAsia="Arial Unicode MS"/>
          <w:sz w:val="24"/>
          <w:szCs w:val="24"/>
        </w:rPr>
        <w:t>веселились: пели песни, водили х</w:t>
      </w:r>
      <w:r w:rsidR="003567FE">
        <w:rPr>
          <w:rFonts w:eastAsia="Arial Unicode MS"/>
          <w:sz w:val="24"/>
          <w:szCs w:val="24"/>
        </w:rPr>
        <w:t>ороводы, играли на музыкальных</w:t>
      </w:r>
      <w:r w:rsidR="003567FE" w:rsidRPr="003567FE">
        <w:rPr>
          <w:rFonts w:eastAsia="Arial Unicode MS"/>
          <w:sz w:val="24"/>
          <w:szCs w:val="24"/>
        </w:rPr>
        <w:br/>
        <w:t>инструментах (рожок, свистулька, бубен, гусли, балалайка)</w:t>
      </w:r>
    </w:p>
    <w:p w:rsidR="007B7139" w:rsidRDefault="007B7139" w:rsidP="007B7139">
      <w:pPr>
        <w:pStyle w:val="70"/>
        <w:shd w:val="clear" w:color="auto" w:fill="auto"/>
        <w:spacing w:line="245" w:lineRule="exact"/>
        <w:ind w:firstLine="0"/>
      </w:pPr>
    </w:p>
    <w:p w:rsidR="003567FE" w:rsidRDefault="003567FE" w:rsidP="007B7139">
      <w:pPr>
        <w:pStyle w:val="70"/>
        <w:shd w:val="clear" w:color="auto" w:fill="auto"/>
        <w:spacing w:line="245" w:lineRule="exact"/>
        <w:ind w:firstLine="0"/>
      </w:pPr>
    </w:p>
    <w:p w:rsidR="003567FE" w:rsidRDefault="003567FE" w:rsidP="007B7139">
      <w:pPr>
        <w:pStyle w:val="70"/>
        <w:shd w:val="clear" w:color="auto" w:fill="auto"/>
        <w:spacing w:line="245" w:lineRule="exact"/>
        <w:ind w:firstLine="0"/>
      </w:pPr>
    </w:p>
    <w:p w:rsidR="003567FE" w:rsidRDefault="003567FE" w:rsidP="007B7139">
      <w:pPr>
        <w:pStyle w:val="70"/>
        <w:shd w:val="clear" w:color="auto" w:fill="auto"/>
        <w:spacing w:line="245" w:lineRule="exact"/>
        <w:ind w:firstLine="0"/>
      </w:pPr>
    </w:p>
    <w:p w:rsidR="00AB1888" w:rsidRDefault="00AB1888" w:rsidP="003567FE">
      <w:pPr>
        <w:spacing w:line="220" w:lineRule="exact"/>
        <w:rPr>
          <w:rFonts w:ascii="Times New Roman" w:eastAsia="Times New Roman" w:hAnsi="Times New Roman" w:cs="Times New Roman"/>
          <w:sz w:val="22"/>
          <w:szCs w:val="22"/>
        </w:rPr>
      </w:pPr>
    </w:p>
    <w:p w:rsidR="00AB1888" w:rsidRDefault="00AB1888" w:rsidP="003567FE">
      <w:pPr>
        <w:spacing w:line="220" w:lineRule="exact"/>
        <w:rPr>
          <w:rFonts w:ascii="Times New Roman" w:eastAsia="Times New Roman" w:hAnsi="Times New Roman" w:cs="Times New Roman"/>
          <w:sz w:val="22"/>
          <w:szCs w:val="22"/>
        </w:rPr>
      </w:pPr>
    </w:p>
    <w:p w:rsidR="003567FE" w:rsidRPr="00AB1888" w:rsidRDefault="003567FE" w:rsidP="003567FE">
      <w:pPr>
        <w:spacing w:line="220" w:lineRule="exact"/>
        <w:rPr>
          <w:rFonts w:ascii="Times New Roman" w:eastAsia="Times New Roman" w:hAnsi="Times New Roman" w:cs="Times New Roman"/>
          <w:b/>
          <w:sz w:val="22"/>
          <w:szCs w:val="22"/>
        </w:rPr>
      </w:pPr>
      <w:r w:rsidRPr="00AB1888">
        <w:rPr>
          <w:rFonts w:ascii="Times New Roman" w:eastAsia="Times New Roman" w:hAnsi="Times New Roman" w:cs="Times New Roman"/>
          <w:b/>
          <w:sz w:val="22"/>
          <w:szCs w:val="22"/>
        </w:rPr>
        <w:lastRenderedPageBreak/>
        <w:t>Показатели развития</w:t>
      </w:r>
    </w:p>
    <w:p w:rsidR="003567FE" w:rsidRPr="003567FE" w:rsidRDefault="003567FE" w:rsidP="003567FE">
      <w:pPr>
        <w:spacing w:line="245" w:lineRule="exact"/>
        <w:rPr>
          <w:rFonts w:ascii="Times New Roman" w:eastAsia="Times New Roman" w:hAnsi="Times New Roman" w:cs="Times New Roman"/>
          <w:b/>
          <w:bCs/>
          <w:i/>
          <w:iCs/>
          <w:sz w:val="21"/>
          <w:szCs w:val="21"/>
        </w:rPr>
      </w:pPr>
      <w:r w:rsidRPr="003567FE">
        <w:rPr>
          <w:rFonts w:ascii="Times New Roman" w:eastAsia="Times New Roman" w:hAnsi="Times New Roman" w:cs="Times New Roman"/>
          <w:b/>
          <w:bCs/>
          <w:i/>
          <w:iCs/>
          <w:sz w:val="21"/>
          <w:szCs w:val="21"/>
        </w:rPr>
        <w:t>К четырем годам ребенок:</w:t>
      </w:r>
    </w:p>
    <w:p w:rsidR="00AB1888" w:rsidRDefault="00AB1888" w:rsidP="00AB1888">
      <w:pPr>
        <w:tabs>
          <w:tab w:val="left" w:pos="721"/>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567FE" w:rsidRPr="003567FE">
        <w:rPr>
          <w:rFonts w:ascii="Times New Roman" w:eastAsia="Times New Roman" w:hAnsi="Times New Roman" w:cs="Times New Roman"/>
          <w:sz w:val="22"/>
          <w:szCs w:val="22"/>
        </w:rPr>
        <w:t>владеет первоначальными предс</w:t>
      </w:r>
      <w:r>
        <w:rPr>
          <w:rFonts w:ascii="Times New Roman" w:eastAsia="Times New Roman" w:hAnsi="Times New Roman" w:cs="Times New Roman"/>
          <w:sz w:val="22"/>
          <w:szCs w:val="22"/>
        </w:rPr>
        <w:t>тавлениями о некоторых атри-</w:t>
      </w:r>
      <w:r>
        <w:rPr>
          <w:rFonts w:ascii="Times New Roman" w:eastAsia="Times New Roman" w:hAnsi="Times New Roman" w:cs="Times New Roman"/>
          <w:sz w:val="22"/>
          <w:szCs w:val="22"/>
        </w:rPr>
        <w:br/>
      </w:r>
      <w:r w:rsidR="003567FE" w:rsidRPr="003567FE">
        <w:rPr>
          <w:rFonts w:ascii="Times New Roman" w:eastAsia="Times New Roman" w:hAnsi="Times New Roman" w:cs="Times New Roman"/>
          <w:sz w:val="22"/>
          <w:szCs w:val="22"/>
        </w:rPr>
        <w:t xml:space="preserve"> бутах русской традиционной </w:t>
      </w:r>
      <w:r>
        <w:rPr>
          <w:rFonts w:ascii="Times New Roman" w:eastAsia="Times New Roman" w:hAnsi="Times New Roman" w:cs="Times New Roman"/>
          <w:sz w:val="22"/>
          <w:szCs w:val="22"/>
        </w:rPr>
        <w:t>культуры: жилище (изба); его</w:t>
      </w:r>
    </w:p>
    <w:p w:rsidR="00AB1888" w:rsidRDefault="003567FE" w:rsidP="00AB1888">
      <w:pPr>
        <w:tabs>
          <w:tab w:val="left" w:pos="721"/>
        </w:tabs>
        <w:spacing w:line="245" w:lineRule="exact"/>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 xml:space="preserve"> устройство (пол, стены, потолок, </w:t>
      </w:r>
      <w:r w:rsidR="00AB1888">
        <w:rPr>
          <w:rFonts w:ascii="Times New Roman" w:eastAsia="Times New Roman" w:hAnsi="Times New Roman" w:cs="Times New Roman"/>
          <w:sz w:val="22"/>
          <w:szCs w:val="22"/>
        </w:rPr>
        <w:t>крыша, окна), предметы быта</w:t>
      </w:r>
      <w:r w:rsidR="00AB1888">
        <w:rPr>
          <w:rFonts w:ascii="Times New Roman" w:eastAsia="Times New Roman" w:hAnsi="Times New Roman" w:cs="Times New Roman"/>
          <w:sz w:val="22"/>
          <w:szCs w:val="22"/>
        </w:rPr>
        <w:br/>
        <w:t>(</w:t>
      </w:r>
      <w:r w:rsidRPr="003567FE">
        <w:rPr>
          <w:rFonts w:ascii="Times New Roman" w:eastAsia="Times New Roman" w:hAnsi="Times New Roman" w:cs="Times New Roman"/>
          <w:sz w:val="22"/>
          <w:szCs w:val="22"/>
        </w:rPr>
        <w:t xml:space="preserve"> печь, стол, лавки, колыбель), домашняя утварь, посуда (ми</w:t>
      </w:r>
      <w:r w:rsidR="00AB1888">
        <w:rPr>
          <w:rFonts w:ascii="Times New Roman" w:eastAsia="Times New Roman" w:hAnsi="Times New Roman" w:cs="Times New Roman"/>
          <w:sz w:val="22"/>
          <w:szCs w:val="22"/>
        </w:rPr>
        <w:t>ска,</w:t>
      </w:r>
      <w:r w:rsidR="00AB1888">
        <w:rPr>
          <w:rFonts w:ascii="Times New Roman" w:eastAsia="Times New Roman" w:hAnsi="Times New Roman" w:cs="Times New Roman"/>
          <w:sz w:val="22"/>
          <w:szCs w:val="22"/>
        </w:rPr>
        <w:br/>
      </w:r>
      <w:r w:rsidRPr="003567FE">
        <w:rPr>
          <w:rFonts w:ascii="Times New Roman" w:eastAsia="Times New Roman" w:hAnsi="Times New Roman" w:cs="Times New Roman"/>
          <w:sz w:val="22"/>
          <w:szCs w:val="22"/>
        </w:rPr>
        <w:t xml:space="preserve"> горшок, ложка, самовар); домаш</w:t>
      </w:r>
      <w:r w:rsidR="00AB1888">
        <w:rPr>
          <w:rFonts w:ascii="Times New Roman" w:eastAsia="Times New Roman" w:hAnsi="Times New Roman" w:cs="Times New Roman"/>
          <w:sz w:val="22"/>
          <w:szCs w:val="22"/>
        </w:rPr>
        <w:t>ние животные (кошка, корова,</w:t>
      </w:r>
    </w:p>
    <w:p w:rsidR="00AB1888" w:rsidRDefault="003567FE" w:rsidP="00AB1888">
      <w:pPr>
        <w:tabs>
          <w:tab w:val="left" w:pos="721"/>
        </w:tabs>
        <w:spacing w:line="245" w:lineRule="exact"/>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 xml:space="preserve"> петух); музыкальные инструмент</w:t>
      </w:r>
      <w:r w:rsidR="00AB1888">
        <w:rPr>
          <w:rFonts w:ascii="Times New Roman" w:eastAsia="Times New Roman" w:hAnsi="Times New Roman" w:cs="Times New Roman"/>
          <w:sz w:val="22"/>
          <w:szCs w:val="22"/>
        </w:rPr>
        <w:t>ы (свистулька, рожок, бубен,</w:t>
      </w:r>
      <w:r w:rsidR="00AB1888">
        <w:rPr>
          <w:rFonts w:ascii="Times New Roman" w:eastAsia="Times New Roman" w:hAnsi="Times New Roman" w:cs="Times New Roman"/>
          <w:sz w:val="22"/>
          <w:szCs w:val="22"/>
        </w:rPr>
        <w:br/>
      </w:r>
      <w:r w:rsidRPr="003567FE">
        <w:rPr>
          <w:rFonts w:ascii="Times New Roman" w:eastAsia="Times New Roman" w:hAnsi="Times New Roman" w:cs="Times New Roman"/>
          <w:sz w:val="22"/>
          <w:szCs w:val="22"/>
        </w:rPr>
        <w:t xml:space="preserve"> гусли, балалайка); праздники (Новый год, Масленица); игруш</w:t>
      </w:r>
      <w:r w:rsidR="00AB1888">
        <w:rPr>
          <w:rFonts w:ascii="Times New Roman" w:eastAsia="Times New Roman" w:hAnsi="Times New Roman" w:cs="Times New Roman"/>
          <w:sz w:val="22"/>
          <w:szCs w:val="22"/>
        </w:rPr>
        <w:t>ки</w:t>
      </w:r>
    </w:p>
    <w:p w:rsidR="00AB1888" w:rsidRDefault="003567FE" w:rsidP="00AB1888">
      <w:pPr>
        <w:tabs>
          <w:tab w:val="left" w:pos="721"/>
        </w:tabs>
        <w:spacing w:line="245" w:lineRule="exact"/>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 xml:space="preserve"> (матрешка, лошадка, кукла); песни, потешки, сказки; ку</w:t>
      </w:r>
      <w:r w:rsidR="00AB1888">
        <w:rPr>
          <w:rFonts w:ascii="Times New Roman" w:eastAsia="Times New Roman" w:hAnsi="Times New Roman" w:cs="Times New Roman"/>
          <w:sz w:val="22"/>
          <w:szCs w:val="22"/>
        </w:rPr>
        <w:t>хня</w:t>
      </w:r>
    </w:p>
    <w:p w:rsidR="00AB1888" w:rsidRDefault="003567FE" w:rsidP="00AB1888">
      <w:pPr>
        <w:tabs>
          <w:tab w:val="left" w:pos="721"/>
        </w:tabs>
        <w:spacing w:line="245" w:lineRule="exact"/>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 xml:space="preserve"> (пельмени, пироги, варен</w:t>
      </w:r>
      <w:r w:rsidR="00AB1888">
        <w:rPr>
          <w:rFonts w:ascii="Times New Roman" w:eastAsia="Times New Roman" w:hAnsi="Times New Roman" w:cs="Times New Roman"/>
          <w:sz w:val="22"/>
          <w:szCs w:val="22"/>
        </w:rPr>
        <w:t>ье, чай, молоко); овощи, ягоды;</w:t>
      </w:r>
    </w:p>
    <w:p w:rsidR="003567FE" w:rsidRPr="003567FE" w:rsidRDefault="003567FE" w:rsidP="00AB1888">
      <w:pPr>
        <w:tabs>
          <w:tab w:val="left" w:pos="721"/>
        </w:tabs>
        <w:spacing w:line="245" w:lineRule="exact"/>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 xml:space="preserve"> — различает и называет обозначен</w:t>
      </w:r>
      <w:r w:rsidR="00AB1888">
        <w:rPr>
          <w:rFonts w:ascii="Times New Roman" w:eastAsia="Times New Roman" w:hAnsi="Times New Roman" w:cs="Times New Roman"/>
          <w:sz w:val="22"/>
          <w:szCs w:val="22"/>
        </w:rPr>
        <w:t>ные атрибуты и некоторые их</w:t>
      </w:r>
      <w:r w:rsidR="00AB1888">
        <w:rPr>
          <w:rFonts w:ascii="Times New Roman" w:eastAsia="Times New Roman" w:hAnsi="Times New Roman" w:cs="Times New Roman"/>
          <w:sz w:val="22"/>
          <w:szCs w:val="22"/>
        </w:rPr>
        <w:br/>
      </w:r>
      <w:r w:rsidRPr="003567FE">
        <w:rPr>
          <w:rFonts w:ascii="Times New Roman" w:eastAsia="Times New Roman" w:hAnsi="Times New Roman" w:cs="Times New Roman"/>
          <w:sz w:val="22"/>
          <w:szCs w:val="22"/>
        </w:rPr>
        <w:t xml:space="preserve"> функции в жизни и на картинках;</w:t>
      </w:r>
    </w:p>
    <w:p w:rsidR="003567FE" w:rsidRPr="003567FE" w:rsidRDefault="00FF3C1C" w:rsidP="00AB1888">
      <w:pPr>
        <w:tabs>
          <w:tab w:val="left" w:pos="715"/>
        </w:tabs>
        <w:spacing w:line="245" w:lineRule="exact"/>
        <w:rPr>
          <w:rFonts w:ascii="Times New Roman" w:eastAsia="Times New Roman" w:hAnsi="Times New Roman" w:cs="Times New Roman"/>
          <w:sz w:val="22"/>
          <w:szCs w:val="22"/>
        </w:rPr>
      </w:pPr>
      <w:r w:rsidRPr="00FF3C1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3567FE" w:rsidRPr="003567FE">
        <w:rPr>
          <w:rFonts w:ascii="Times New Roman" w:eastAsia="Times New Roman" w:hAnsi="Times New Roman" w:cs="Times New Roman"/>
          <w:sz w:val="22"/>
          <w:szCs w:val="22"/>
        </w:rPr>
        <w:t>с удовольствием включается в обыгрывание потешек, песту-</w:t>
      </w:r>
      <w:r w:rsidR="003567FE" w:rsidRPr="003567FE">
        <w:rPr>
          <w:rFonts w:ascii="Times New Roman" w:eastAsia="Times New Roman" w:hAnsi="Times New Roman" w:cs="Times New Roman"/>
          <w:sz w:val="22"/>
          <w:szCs w:val="22"/>
        </w:rPr>
        <w:br/>
        <w:t>- шек, вождение хороводов, исп</w:t>
      </w:r>
      <w:r>
        <w:rPr>
          <w:rFonts w:ascii="Times New Roman" w:eastAsia="Times New Roman" w:hAnsi="Times New Roman" w:cs="Times New Roman"/>
          <w:sz w:val="22"/>
          <w:szCs w:val="22"/>
        </w:rPr>
        <w:t>олнение плясок, участвует в</w:t>
      </w:r>
      <w:r>
        <w:rPr>
          <w:rFonts w:ascii="Times New Roman" w:eastAsia="Times New Roman" w:hAnsi="Times New Roman" w:cs="Times New Roman"/>
          <w:sz w:val="22"/>
          <w:szCs w:val="22"/>
        </w:rPr>
        <w:br/>
      </w:r>
      <w:r w:rsidR="003567FE" w:rsidRPr="003567FE">
        <w:rPr>
          <w:rFonts w:ascii="Times New Roman" w:eastAsia="Times New Roman" w:hAnsi="Times New Roman" w:cs="Times New Roman"/>
          <w:sz w:val="22"/>
          <w:szCs w:val="22"/>
        </w:rPr>
        <w:t xml:space="preserve"> праздниках;</w:t>
      </w:r>
    </w:p>
    <w:p w:rsidR="003567FE" w:rsidRPr="003567FE" w:rsidRDefault="003567FE" w:rsidP="003567FE">
      <w:pPr>
        <w:spacing w:line="245" w:lineRule="exact"/>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 xml:space="preserve"> — проявляет положительные эмо</w:t>
      </w:r>
      <w:r w:rsidR="00FF3C1C">
        <w:rPr>
          <w:rFonts w:ascii="Times New Roman" w:eastAsia="Times New Roman" w:hAnsi="Times New Roman" w:cs="Times New Roman"/>
          <w:sz w:val="22"/>
          <w:szCs w:val="22"/>
        </w:rPr>
        <w:t>ции при слушании русских на-</w:t>
      </w:r>
      <w:r w:rsidR="00FF3C1C">
        <w:rPr>
          <w:rFonts w:ascii="Times New Roman" w:eastAsia="Times New Roman" w:hAnsi="Times New Roman" w:cs="Times New Roman"/>
          <w:sz w:val="22"/>
          <w:szCs w:val="22"/>
        </w:rPr>
        <w:br/>
      </w:r>
      <w:r w:rsidRPr="003567FE">
        <w:rPr>
          <w:rFonts w:ascii="Times New Roman" w:eastAsia="Times New Roman" w:hAnsi="Times New Roman" w:cs="Times New Roman"/>
          <w:sz w:val="22"/>
          <w:szCs w:val="22"/>
        </w:rPr>
        <w:t xml:space="preserve"> родных сказок, мелодий;</w:t>
      </w:r>
    </w:p>
    <w:p w:rsidR="00FF3C1C" w:rsidRDefault="003567FE" w:rsidP="003567FE">
      <w:pPr>
        <w:tabs>
          <w:tab w:val="left" w:pos="715"/>
        </w:tabs>
        <w:spacing w:line="245" w:lineRule="exact"/>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 xml:space="preserve"> — отражает полученные впеча</w:t>
      </w:r>
      <w:r w:rsidR="00FF3C1C">
        <w:rPr>
          <w:rFonts w:ascii="Times New Roman" w:eastAsia="Times New Roman" w:hAnsi="Times New Roman" w:cs="Times New Roman"/>
          <w:sz w:val="22"/>
          <w:szCs w:val="22"/>
        </w:rPr>
        <w:t>тления в специально организо-</w:t>
      </w:r>
    </w:p>
    <w:p w:rsidR="003567FE" w:rsidRPr="003567FE" w:rsidRDefault="003567FE" w:rsidP="003567FE">
      <w:pPr>
        <w:tabs>
          <w:tab w:val="left" w:pos="715"/>
        </w:tabs>
        <w:spacing w:line="245" w:lineRule="exact"/>
        <w:rPr>
          <w:rFonts w:ascii="Times New Roman" w:eastAsia="Times New Roman" w:hAnsi="Times New Roman" w:cs="Times New Roman"/>
          <w:sz w:val="22"/>
          <w:szCs w:val="22"/>
        </w:rPr>
      </w:pPr>
      <w:r w:rsidRPr="003567FE">
        <w:rPr>
          <w:rFonts w:ascii="Times New Roman" w:eastAsia="Times New Roman" w:hAnsi="Times New Roman" w:cs="Times New Roman"/>
          <w:sz w:val="22"/>
          <w:szCs w:val="22"/>
        </w:rPr>
        <w:t xml:space="preserve"> ванной деятельности: изобразительной, речевой, музыкаль-</w:t>
      </w:r>
      <w:r w:rsidRPr="003567FE">
        <w:rPr>
          <w:rFonts w:ascii="Times New Roman" w:eastAsia="Times New Roman" w:hAnsi="Times New Roman" w:cs="Times New Roman"/>
          <w:sz w:val="22"/>
          <w:szCs w:val="22"/>
        </w:rPr>
        <w:br/>
        <w:t>ной, трудовой, игровой.</w:t>
      </w:r>
    </w:p>
    <w:p w:rsidR="003567FE" w:rsidRPr="003567FE" w:rsidRDefault="003567FE" w:rsidP="003567FE">
      <w:pPr>
        <w:spacing w:line="220" w:lineRule="exact"/>
        <w:rPr>
          <w:rFonts w:ascii="Times New Roman" w:eastAsia="Times New Roman" w:hAnsi="Times New Roman" w:cs="Times New Roman"/>
          <w:sz w:val="22"/>
          <w:szCs w:val="22"/>
        </w:rPr>
      </w:pPr>
    </w:p>
    <w:p w:rsidR="003567FE" w:rsidRPr="003567FE" w:rsidRDefault="003567FE" w:rsidP="003567FE">
      <w:pPr>
        <w:keepNext/>
        <w:keepLines/>
        <w:spacing w:line="340" w:lineRule="exact"/>
        <w:outlineLvl w:val="0"/>
        <w:rPr>
          <w:rFonts w:ascii="Microsoft Sans Serif" w:eastAsia="Microsoft Sans Serif" w:hAnsi="Microsoft Sans Serif" w:cs="Microsoft Sans Serif"/>
          <w:sz w:val="34"/>
          <w:szCs w:val="34"/>
        </w:rPr>
      </w:pPr>
      <w:bookmarkStart w:id="5" w:name="bookmark5"/>
      <w:r w:rsidRPr="003567FE">
        <w:rPr>
          <w:rFonts w:ascii="Microsoft Sans Serif" w:eastAsia="Microsoft Sans Serif" w:hAnsi="Microsoft Sans Serif" w:cs="Microsoft Sans Serif"/>
          <w:sz w:val="34"/>
          <w:szCs w:val="34"/>
        </w:rPr>
        <w:t xml:space="preserve"> Средняя группа (4—5 лет)</w:t>
      </w:r>
      <w:bookmarkEnd w:id="5"/>
    </w:p>
    <w:p w:rsidR="003567FE" w:rsidRPr="003567FE" w:rsidRDefault="003567FE" w:rsidP="003567FE">
      <w:pPr>
        <w:spacing w:line="90" w:lineRule="exact"/>
        <w:rPr>
          <w:rFonts w:ascii="Times New Roman" w:eastAsia="Times New Roman" w:hAnsi="Times New Roman" w:cs="Times New Roman"/>
          <w:sz w:val="9"/>
          <w:szCs w:val="9"/>
        </w:rPr>
      </w:pPr>
      <w:r w:rsidRPr="003567FE">
        <w:rPr>
          <w:rFonts w:ascii="Times New Roman" w:eastAsia="Times New Roman" w:hAnsi="Times New Roman" w:cs="Times New Roman"/>
          <w:sz w:val="9"/>
          <w:szCs w:val="9"/>
        </w:rPr>
        <w:t>'</w:t>
      </w:r>
    </w:p>
    <w:p w:rsidR="003567FE" w:rsidRPr="003567FE" w:rsidRDefault="003567FE" w:rsidP="003567FE">
      <w:pPr>
        <w:spacing w:line="440" w:lineRule="exact"/>
        <w:rPr>
          <w:rFonts w:ascii="Tahoma" w:eastAsia="Tahoma" w:hAnsi="Tahoma" w:cs="Tahoma"/>
          <w:sz w:val="21"/>
          <w:szCs w:val="21"/>
        </w:rPr>
      </w:pPr>
      <w:r w:rsidRPr="003567FE">
        <w:rPr>
          <w:rFonts w:ascii="Times New Roman" w:eastAsia="Tahoma" w:hAnsi="Times New Roman" w:cs="Times New Roman"/>
          <w:sz w:val="44"/>
          <w:szCs w:val="44"/>
        </w:rPr>
        <w:t xml:space="preserve"> </w:t>
      </w:r>
      <w:r w:rsidRPr="003567FE">
        <w:rPr>
          <w:rFonts w:ascii="Tahoma" w:eastAsia="Tahoma" w:hAnsi="Tahoma" w:cs="Tahoma"/>
          <w:sz w:val="21"/>
          <w:szCs w:val="21"/>
        </w:rPr>
        <w:t>РАЗДЕЛ «ЧЕЛОВЕК СРЕДИ ЛЮДЕЙ»</w:t>
      </w:r>
    </w:p>
    <w:p w:rsidR="003567FE" w:rsidRPr="003567FE" w:rsidRDefault="003567FE" w:rsidP="003567FE">
      <w:pPr>
        <w:spacing w:line="220" w:lineRule="exact"/>
        <w:rPr>
          <w:rFonts w:ascii="Times New Roman" w:eastAsia="Times New Roman" w:hAnsi="Times New Roman" w:cs="Times New Roman"/>
          <w:sz w:val="22"/>
          <w:szCs w:val="22"/>
        </w:rPr>
      </w:pPr>
    </w:p>
    <w:p w:rsidR="003567FE" w:rsidRPr="003567FE" w:rsidRDefault="003567FE" w:rsidP="003567FE">
      <w:pPr>
        <w:keepNext/>
        <w:keepLines/>
        <w:spacing w:line="260" w:lineRule="exact"/>
        <w:outlineLvl w:val="1"/>
        <w:rPr>
          <w:rFonts w:ascii="Franklin Gothic Medium" w:eastAsia="Franklin Gothic Medium" w:hAnsi="Franklin Gothic Medium" w:cs="Franklin Gothic Medium"/>
          <w:b/>
          <w:bCs/>
          <w:spacing w:val="-10"/>
          <w:sz w:val="26"/>
          <w:szCs w:val="26"/>
        </w:rPr>
      </w:pPr>
      <w:bookmarkStart w:id="6" w:name="bookmark6"/>
      <w:r w:rsidRPr="003567FE">
        <w:rPr>
          <w:rFonts w:ascii="Franklin Gothic Medium" w:eastAsia="Franklin Gothic Medium" w:hAnsi="Franklin Gothic Medium" w:cs="Franklin Gothic Medium"/>
          <w:b/>
          <w:bCs/>
          <w:sz w:val="26"/>
          <w:szCs w:val="26"/>
        </w:rPr>
        <w:t xml:space="preserve"> Блок «Я — человек: я — мальчик, я — девочка»</w:t>
      </w:r>
      <w:bookmarkEnd w:id="6"/>
    </w:p>
    <w:p w:rsidR="00FF3C1C" w:rsidRDefault="003567FE" w:rsidP="003567FE">
      <w:pPr>
        <w:pStyle w:val="70"/>
        <w:shd w:val="clear" w:color="auto" w:fill="auto"/>
        <w:spacing w:line="245" w:lineRule="exact"/>
        <w:ind w:firstLine="0"/>
        <w:rPr>
          <w:rFonts w:eastAsia="Arial Unicode MS"/>
          <w:sz w:val="24"/>
          <w:szCs w:val="24"/>
        </w:rPr>
      </w:pPr>
      <w:r w:rsidRPr="003567FE">
        <w:rPr>
          <w:rFonts w:eastAsia="Arial Unicode MS"/>
          <w:sz w:val="24"/>
          <w:szCs w:val="24"/>
        </w:rPr>
        <w:t xml:space="preserve"> Человек живет среди людей. Люди</w:t>
      </w:r>
      <w:r w:rsidR="00FF3C1C">
        <w:rPr>
          <w:rFonts w:eastAsia="Arial Unicode MS"/>
          <w:sz w:val="24"/>
          <w:szCs w:val="24"/>
        </w:rPr>
        <w:t xml:space="preserve"> бывают разными: про од-</w:t>
      </w:r>
      <w:r w:rsidR="00FF3C1C">
        <w:rPr>
          <w:rFonts w:eastAsia="Arial Unicode MS"/>
          <w:sz w:val="24"/>
          <w:szCs w:val="24"/>
        </w:rPr>
        <w:br/>
        <w:t>них</w:t>
      </w:r>
      <w:r w:rsidRPr="003567FE">
        <w:rPr>
          <w:rFonts w:eastAsia="Arial Unicode MS"/>
          <w:sz w:val="24"/>
          <w:szCs w:val="24"/>
        </w:rPr>
        <w:t xml:space="preserve"> говорят, что они добрые, заботливые, про других — что они</w:t>
      </w:r>
      <w:r w:rsidRPr="003567FE">
        <w:rPr>
          <w:rFonts w:eastAsia="Arial Unicode MS"/>
          <w:sz w:val="24"/>
          <w:szCs w:val="24"/>
        </w:rPr>
        <w:br/>
        <w:t>сердитые, злые. О том, добрый ил</w:t>
      </w:r>
      <w:r w:rsidR="00FF3C1C">
        <w:rPr>
          <w:rFonts w:eastAsia="Arial Unicode MS"/>
          <w:sz w:val="24"/>
          <w:szCs w:val="24"/>
        </w:rPr>
        <w:t>и злой человек, можно узнать</w:t>
      </w:r>
      <w:r w:rsidR="00FF3C1C">
        <w:rPr>
          <w:rFonts w:eastAsia="Arial Unicode MS"/>
          <w:sz w:val="24"/>
          <w:szCs w:val="24"/>
        </w:rPr>
        <w:br/>
      </w:r>
      <w:r w:rsidRPr="003567FE">
        <w:rPr>
          <w:rFonts w:eastAsia="Arial Unicode MS"/>
          <w:sz w:val="24"/>
          <w:szCs w:val="24"/>
        </w:rPr>
        <w:t>по его поступкам, по тому, как он в</w:t>
      </w:r>
      <w:r w:rsidR="00FF3C1C">
        <w:rPr>
          <w:rFonts w:eastAsia="Arial Unicode MS"/>
          <w:sz w:val="24"/>
          <w:szCs w:val="24"/>
        </w:rPr>
        <w:t>едет себя с другими. Поступ-</w:t>
      </w:r>
      <w:r w:rsidR="00FF3C1C">
        <w:rPr>
          <w:rFonts w:eastAsia="Arial Unicode MS"/>
          <w:sz w:val="24"/>
          <w:szCs w:val="24"/>
        </w:rPr>
        <w:br/>
        <w:t>ки</w:t>
      </w:r>
      <w:r w:rsidRPr="003567FE">
        <w:rPr>
          <w:rFonts w:eastAsia="Arial Unicode MS"/>
          <w:sz w:val="24"/>
          <w:szCs w:val="24"/>
        </w:rPr>
        <w:t xml:space="preserve"> бывают разными: хорошими и </w:t>
      </w:r>
      <w:r w:rsidR="00FF3C1C">
        <w:rPr>
          <w:rFonts w:eastAsia="Arial Unicode MS"/>
          <w:sz w:val="24"/>
          <w:szCs w:val="24"/>
        </w:rPr>
        <w:t>плохими. Хорошие поступки</w:t>
      </w:r>
      <w:r w:rsidR="00FF3C1C">
        <w:rPr>
          <w:rFonts w:eastAsia="Arial Unicode MS"/>
          <w:sz w:val="24"/>
          <w:szCs w:val="24"/>
        </w:rPr>
        <w:br/>
        <w:t>нра</w:t>
      </w:r>
      <w:r w:rsidRPr="003567FE">
        <w:rPr>
          <w:rFonts w:eastAsia="Arial Unicode MS"/>
          <w:sz w:val="24"/>
          <w:szCs w:val="24"/>
        </w:rPr>
        <w:t>вятся людям, они их радуют: плохие — не</w:t>
      </w:r>
      <w:r w:rsidR="00FF3C1C">
        <w:rPr>
          <w:rFonts w:eastAsia="Arial Unicode MS"/>
          <w:sz w:val="24"/>
          <w:szCs w:val="24"/>
        </w:rPr>
        <w:t xml:space="preserve"> нравятся, огорчают.</w:t>
      </w:r>
      <w:r w:rsidR="00FF3C1C">
        <w:rPr>
          <w:rFonts w:eastAsia="Arial Unicode MS"/>
          <w:sz w:val="24"/>
          <w:szCs w:val="24"/>
        </w:rPr>
        <w:br/>
        <w:t>Лю</w:t>
      </w:r>
      <w:r w:rsidRPr="003567FE">
        <w:rPr>
          <w:rFonts w:eastAsia="Arial Unicode MS"/>
          <w:sz w:val="24"/>
          <w:szCs w:val="24"/>
        </w:rPr>
        <w:t>дям нравится, когда им помогают, на</w:t>
      </w:r>
      <w:r w:rsidR="00FF3C1C">
        <w:rPr>
          <w:rFonts w:eastAsia="Arial Unicode MS"/>
          <w:sz w:val="24"/>
          <w:szCs w:val="24"/>
        </w:rPr>
        <w:t>зывают по имени, говорят</w:t>
      </w:r>
      <w:r w:rsidR="00FF3C1C">
        <w:rPr>
          <w:rFonts w:eastAsia="Arial Unicode MS"/>
          <w:sz w:val="24"/>
          <w:szCs w:val="24"/>
        </w:rPr>
        <w:br/>
        <w:t>доб</w:t>
      </w:r>
      <w:r w:rsidRPr="003567FE">
        <w:rPr>
          <w:rFonts w:eastAsia="Arial Unicode MS"/>
          <w:sz w:val="24"/>
          <w:szCs w:val="24"/>
        </w:rPr>
        <w:t>рые слова, заботятся о них. Не нр</w:t>
      </w:r>
      <w:r w:rsidR="00FF3C1C">
        <w:rPr>
          <w:rFonts w:eastAsia="Arial Unicode MS"/>
          <w:sz w:val="24"/>
          <w:szCs w:val="24"/>
        </w:rPr>
        <w:t>авится, когда обзывают, пу-</w:t>
      </w:r>
      <w:r w:rsidR="00FF3C1C">
        <w:rPr>
          <w:rFonts w:eastAsia="Arial Unicode MS"/>
          <w:sz w:val="24"/>
          <w:szCs w:val="24"/>
        </w:rPr>
        <w:br/>
      </w:r>
      <w:r w:rsidRPr="003567FE">
        <w:rPr>
          <w:rFonts w:eastAsia="Arial Unicode MS"/>
          <w:sz w:val="24"/>
          <w:szCs w:val="24"/>
        </w:rPr>
        <w:t>г</w:t>
      </w:r>
      <w:r w:rsidR="00FF3C1C">
        <w:rPr>
          <w:rFonts w:eastAsia="Arial Unicode MS"/>
          <w:sz w:val="24"/>
          <w:szCs w:val="24"/>
        </w:rPr>
        <w:t>а</w:t>
      </w:r>
      <w:r w:rsidRPr="003567FE">
        <w:rPr>
          <w:rFonts w:eastAsia="Arial Unicode MS"/>
          <w:sz w:val="24"/>
          <w:szCs w:val="24"/>
        </w:rPr>
        <w:t>ют, грубо разговаривают, жаднич</w:t>
      </w:r>
      <w:r w:rsidR="00FF3C1C">
        <w:rPr>
          <w:rFonts w:eastAsia="Arial Unicode MS"/>
          <w:sz w:val="24"/>
          <w:szCs w:val="24"/>
        </w:rPr>
        <w:t>ают, капризничают. Для того</w:t>
      </w:r>
    </w:p>
    <w:p w:rsidR="003567FE" w:rsidRDefault="00FF3C1C" w:rsidP="003567FE">
      <w:pPr>
        <w:pStyle w:val="70"/>
        <w:shd w:val="clear" w:color="auto" w:fill="auto"/>
        <w:spacing w:line="245" w:lineRule="exact"/>
        <w:ind w:firstLine="0"/>
        <w:rPr>
          <w:rFonts w:eastAsia="Arial Unicode MS"/>
          <w:sz w:val="24"/>
          <w:szCs w:val="24"/>
        </w:rPr>
      </w:pPr>
      <w:r>
        <w:rPr>
          <w:rFonts w:eastAsia="Arial Unicode MS"/>
          <w:sz w:val="24"/>
          <w:szCs w:val="24"/>
        </w:rPr>
        <w:t>чт</w:t>
      </w:r>
      <w:r w:rsidR="003567FE" w:rsidRPr="003567FE">
        <w:rPr>
          <w:rFonts w:eastAsia="Arial Unicode MS"/>
          <w:sz w:val="24"/>
          <w:szCs w:val="24"/>
        </w:rPr>
        <w:t>обы не огорчать друг друга, люди сдерживают себя: не кричат</w:t>
      </w:r>
      <w:r w:rsidR="003567FE" w:rsidRPr="003567FE">
        <w:rPr>
          <w:rFonts w:eastAsia="Arial Unicode MS"/>
          <w:sz w:val="24"/>
          <w:szCs w:val="24"/>
        </w:rPr>
        <w:br/>
      </w:r>
      <w:r>
        <w:rPr>
          <w:rFonts w:eastAsia="Arial Unicode MS"/>
        </w:rPr>
        <w:t>на</w:t>
      </w:r>
      <w:r w:rsidR="003567FE" w:rsidRPr="003567FE">
        <w:rPr>
          <w:rFonts w:eastAsia="Arial Unicode MS"/>
        </w:rPr>
        <w:t xml:space="preserve"> </w:t>
      </w:r>
      <w:r w:rsidR="003567FE" w:rsidRPr="003567FE">
        <w:rPr>
          <w:rFonts w:eastAsia="Arial Unicode MS"/>
          <w:sz w:val="24"/>
          <w:szCs w:val="24"/>
        </w:rPr>
        <w:t>других, не мешают им заниматься делами. Каждый человек</w:t>
      </w:r>
      <w:r w:rsidR="003567FE" w:rsidRPr="003567FE">
        <w:rPr>
          <w:rFonts w:eastAsia="Arial Unicode MS"/>
          <w:sz w:val="24"/>
          <w:szCs w:val="24"/>
        </w:rPr>
        <w:br/>
        <w:t>рождается свободным и имеет равные права с другими людьми.</w:t>
      </w:r>
    </w:p>
    <w:p w:rsidR="001059FD" w:rsidRDefault="001059FD" w:rsidP="003567FE">
      <w:pPr>
        <w:pStyle w:val="70"/>
        <w:shd w:val="clear" w:color="auto" w:fill="auto"/>
        <w:spacing w:line="245" w:lineRule="exact"/>
        <w:ind w:firstLine="0"/>
        <w:rPr>
          <w:rFonts w:eastAsia="Arial Unicode MS"/>
          <w:sz w:val="24"/>
          <w:szCs w:val="24"/>
        </w:rPr>
      </w:pPr>
    </w:p>
    <w:p w:rsidR="001059FD" w:rsidRDefault="001059FD" w:rsidP="003567FE">
      <w:pPr>
        <w:pStyle w:val="70"/>
        <w:shd w:val="clear" w:color="auto" w:fill="auto"/>
        <w:spacing w:line="245" w:lineRule="exact"/>
        <w:ind w:firstLine="0"/>
        <w:rPr>
          <w:rFonts w:eastAsia="Arial Unicode MS"/>
          <w:sz w:val="24"/>
          <w:szCs w:val="24"/>
        </w:rPr>
      </w:pPr>
    </w:p>
    <w:p w:rsidR="001059FD" w:rsidRDefault="001059FD" w:rsidP="003567FE">
      <w:pPr>
        <w:pStyle w:val="70"/>
        <w:shd w:val="clear" w:color="auto" w:fill="auto"/>
        <w:spacing w:line="245" w:lineRule="exact"/>
        <w:ind w:firstLine="0"/>
        <w:rPr>
          <w:rFonts w:eastAsia="Arial Unicode MS"/>
          <w:sz w:val="24"/>
          <w:szCs w:val="24"/>
        </w:rPr>
      </w:pPr>
    </w:p>
    <w:p w:rsidR="001059FD" w:rsidRDefault="001059FD" w:rsidP="003567FE">
      <w:pPr>
        <w:pStyle w:val="70"/>
        <w:shd w:val="clear" w:color="auto" w:fill="auto"/>
        <w:spacing w:line="245" w:lineRule="exact"/>
        <w:ind w:firstLine="0"/>
        <w:rPr>
          <w:rFonts w:eastAsia="Arial Unicode MS"/>
          <w:sz w:val="24"/>
          <w:szCs w:val="24"/>
        </w:rPr>
      </w:pPr>
    </w:p>
    <w:p w:rsidR="001059FD" w:rsidRPr="001059FD" w:rsidRDefault="001059FD" w:rsidP="001059FD">
      <w:pPr>
        <w:spacing w:line="245" w:lineRule="exact"/>
        <w:rPr>
          <w:rFonts w:ascii="Times New Roman" w:eastAsia="Times New Roman" w:hAnsi="Times New Roman" w:cs="Times New Roman"/>
          <w:color w:val="auto"/>
          <w:sz w:val="22"/>
          <w:szCs w:val="22"/>
        </w:rPr>
      </w:pPr>
      <w:r w:rsidRPr="001059FD">
        <w:rPr>
          <w:rFonts w:ascii="Times New Roman" w:eastAsia="Times New Roman" w:hAnsi="Times New Roman" w:cs="Times New Roman"/>
          <w:sz w:val="22"/>
          <w:szCs w:val="22"/>
        </w:rPr>
        <w:lastRenderedPageBreak/>
        <w:t xml:space="preserve">Приятен для других людей тот, </w:t>
      </w:r>
      <w:r>
        <w:rPr>
          <w:rFonts w:ascii="Times New Roman" w:eastAsia="Times New Roman" w:hAnsi="Times New Roman" w:cs="Times New Roman"/>
          <w:sz w:val="22"/>
          <w:szCs w:val="22"/>
        </w:rPr>
        <w:t>кто считается с ними: следит за</w:t>
      </w:r>
      <w:r w:rsidRPr="001059FD">
        <w:rPr>
          <w:rFonts w:ascii="Times New Roman" w:eastAsia="Times New Roman" w:hAnsi="Times New Roman" w:cs="Times New Roman"/>
          <w:sz w:val="22"/>
          <w:szCs w:val="22"/>
        </w:rPr>
        <w:br/>
        <w:t>собой (умывается, чистит зубы)</w:t>
      </w:r>
      <w:r>
        <w:rPr>
          <w:rFonts w:ascii="Times New Roman" w:eastAsia="Times New Roman" w:hAnsi="Times New Roman" w:cs="Times New Roman"/>
          <w:sz w:val="22"/>
          <w:szCs w:val="22"/>
        </w:rPr>
        <w:t>, благодарит за помощь, управля-</w:t>
      </w:r>
      <w:r w:rsidRPr="001059FD">
        <w:rPr>
          <w:rFonts w:ascii="Times New Roman" w:eastAsia="Times New Roman" w:hAnsi="Times New Roman" w:cs="Times New Roman"/>
          <w:sz w:val="22"/>
          <w:szCs w:val="22"/>
        </w:rPr>
        <w:br/>
        <w:t>ет своими желаниями, приветливо разговаривает, не ссорится, не</w:t>
      </w:r>
      <w:r w:rsidRPr="001059FD">
        <w:rPr>
          <w:rFonts w:ascii="Times New Roman" w:eastAsia="Times New Roman" w:hAnsi="Times New Roman" w:cs="Times New Roman"/>
          <w:sz w:val="22"/>
          <w:szCs w:val="22"/>
        </w:rPr>
        <w:br/>
        <w:t xml:space="preserve">обижает, не капризничает. </w:t>
      </w:r>
      <w:r>
        <w:rPr>
          <w:rFonts w:ascii="Times New Roman" w:eastAsia="Times New Roman" w:hAnsi="Times New Roman" w:cs="Times New Roman"/>
          <w:sz w:val="22"/>
          <w:szCs w:val="22"/>
        </w:rPr>
        <w:t>Люди уважают права и свободу друг</w:t>
      </w:r>
      <w:r w:rsidRPr="001059FD">
        <w:rPr>
          <w:rFonts w:ascii="Times New Roman" w:eastAsia="Times New Roman" w:hAnsi="Times New Roman" w:cs="Times New Roman"/>
          <w:sz w:val="22"/>
          <w:szCs w:val="22"/>
        </w:rPr>
        <w:br/>
        <w:t>друга, не мешают заниматься любимым делом.</w:t>
      </w:r>
    </w:p>
    <w:p w:rsidR="001059FD" w:rsidRPr="001059FD" w:rsidRDefault="001059FD" w:rsidP="001059FD">
      <w:pPr>
        <w:spacing w:line="245" w:lineRule="exact"/>
        <w:ind w:firstLine="360"/>
        <w:rPr>
          <w:rFonts w:ascii="Times New Roman" w:eastAsia="Times New Roman" w:hAnsi="Times New Roman" w:cs="Times New Roman"/>
          <w:color w:val="auto"/>
          <w:sz w:val="22"/>
          <w:szCs w:val="22"/>
        </w:rPr>
      </w:pPr>
      <w:r w:rsidRPr="001059FD">
        <w:rPr>
          <w:rFonts w:ascii="Times New Roman" w:eastAsia="Times New Roman" w:hAnsi="Times New Roman" w:cs="Times New Roman"/>
          <w:sz w:val="22"/>
          <w:szCs w:val="22"/>
        </w:rPr>
        <w:t>Каждый человек хочет быть нужным другим людям. Если де-</w:t>
      </w:r>
      <w:r w:rsidRPr="001059FD">
        <w:rPr>
          <w:rFonts w:ascii="Times New Roman" w:eastAsia="Times New Roman" w:hAnsi="Times New Roman" w:cs="Times New Roman"/>
          <w:sz w:val="22"/>
          <w:szCs w:val="22"/>
        </w:rPr>
        <w:br/>
        <w:t>лать им приятное, то они будут относиться с благодарностью.</w:t>
      </w:r>
    </w:p>
    <w:p w:rsidR="001059FD" w:rsidRPr="001059FD" w:rsidRDefault="001059FD" w:rsidP="001059FD">
      <w:pPr>
        <w:spacing w:line="245" w:lineRule="exact"/>
        <w:ind w:firstLine="360"/>
        <w:rPr>
          <w:rFonts w:ascii="Times New Roman" w:eastAsia="Times New Roman" w:hAnsi="Times New Roman" w:cs="Times New Roman"/>
          <w:color w:val="auto"/>
          <w:sz w:val="22"/>
          <w:szCs w:val="22"/>
        </w:rPr>
      </w:pPr>
      <w:r w:rsidRPr="001059FD">
        <w:rPr>
          <w:rFonts w:ascii="Times New Roman" w:eastAsia="Times New Roman" w:hAnsi="Times New Roman" w:cs="Times New Roman"/>
          <w:sz w:val="22"/>
          <w:szCs w:val="22"/>
        </w:rPr>
        <w:t>Для того чтобы встречаться</w:t>
      </w:r>
      <w:r>
        <w:rPr>
          <w:rFonts w:ascii="Times New Roman" w:eastAsia="Times New Roman" w:hAnsi="Times New Roman" w:cs="Times New Roman"/>
          <w:sz w:val="22"/>
          <w:szCs w:val="22"/>
        </w:rPr>
        <w:t xml:space="preserve"> с родственниками, друзьями, до-</w:t>
      </w:r>
      <w:r w:rsidRPr="001059FD">
        <w:rPr>
          <w:rFonts w:ascii="Times New Roman" w:eastAsia="Times New Roman" w:hAnsi="Times New Roman" w:cs="Times New Roman"/>
          <w:sz w:val="22"/>
          <w:szCs w:val="22"/>
        </w:rPr>
        <w:br/>
        <w:t xml:space="preserve">бираться до работы, люди придумали средства </w:t>
      </w:r>
      <w:r w:rsidR="00240DA4">
        <w:rPr>
          <w:rFonts w:ascii="Times New Roman" w:eastAsia="Times New Roman" w:hAnsi="Times New Roman" w:cs="Times New Roman"/>
          <w:sz w:val="22"/>
          <w:szCs w:val="22"/>
        </w:rPr>
        <w:t>передвижения.</w:t>
      </w:r>
      <w:r w:rsidRPr="001059FD">
        <w:rPr>
          <w:rFonts w:ascii="Times New Roman" w:eastAsia="Times New Roman" w:hAnsi="Times New Roman" w:cs="Times New Roman"/>
          <w:sz w:val="22"/>
          <w:szCs w:val="22"/>
        </w:rPr>
        <w:br/>
        <w:t>Это машины, трамваи, троллейбу</w:t>
      </w:r>
      <w:r w:rsidR="00240DA4">
        <w:rPr>
          <w:rFonts w:ascii="Times New Roman" w:eastAsia="Times New Roman" w:hAnsi="Times New Roman" w:cs="Times New Roman"/>
          <w:sz w:val="22"/>
          <w:szCs w:val="22"/>
        </w:rPr>
        <w:t>сы, самолеты, вертолеты, поез-</w:t>
      </w:r>
      <w:r w:rsidRPr="001059FD">
        <w:rPr>
          <w:rFonts w:ascii="Times New Roman" w:eastAsia="Times New Roman" w:hAnsi="Times New Roman" w:cs="Times New Roman"/>
          <w:sz w:val="22"/>
          <w:szCs w:val="22"/>
        </w:rPr>
        <w:br/>
        <w:t>да, корабли, метро. То, при п</w:t>
      </w:r>
      <w:r w:rsidR="00240DA4">
        <w:rPr>
          <w:rFonts w:ascii="Times New Roman" w:eastAsia="Times New Roman" w:hAnsi="Times New Roman" w:cs="Times New Roman"/>
          <w:sz w:val="22"/>
          <w:szCs w:val="22"/>
        </w:rPr>
        <w:t>омощи чего человек перемещается</w:t>
      </w:r>
      <w:r w:rsidRPr="001059FD">
        <w:rPr>
          <w:rFonts w:ascii="Times New Roman" w:eastAsia="Times New Roman" w:hAnsi="Times New Roman" w:cs="Times New Roman"/>
          <w:sz w:val="22"/>
          <w:szCs w:val="22"/>
        </w:rPr>
        <w:br/>
        <w:t>по земле, воздуху и воде и перевоз</w:t>
      </w:r>
      <w:r w:rsidR="00240DA4">
        <w:rPr>
          <w:rFonts w:ascii="Times New Roman" w:eastAsia="Times New Roman" w:hAnsi="Times New Roman" w:cs="Times New Roman"/>
          <w:sz w:val="22"/>
          <w:szCs w:val="22"/>
        </w:rPr>
        <w:t>ит грузы, называется транс-</w:t>
      </w:r>
      <w:r w:rsidRPr="001059FD">
        <w:rPr>
          <w:rFonts w:ascii="Times New Roman" w:eastAsia="Times New Roman" w:hAnsi="Times New Roman" w:cs="Times New Roman"/>
          <w:sz w:val="22"/>
          <w:szCs w:val="22"/>
        </w:rPr>
        <w:br/>
        <w:t>портом. Сейчас люди пользуются наземным, подземным, воз</w:t>
      </w:r>
      <w:r w:rsidRPr="001059FD">
        <w:rPr>
          <w:rFonts w:ascii="Times New Roman" w:eastAsia="Times New Roman" w:hAnsi="Times New Roman" w:cs="Times New Roman"/>
          <w:sz w:val="22"/>
          <w:szCs w:val="22"/>
        </w:rPr>
        <w:br/>
        <w:t>душным, железнодорожным и водным транспортом. Там, гд</w:t>
      </w:r>
      <w:r w:rsidR="00240DA4">
        <w:rPr>
          <w:rFonts w:ascii="Times New Roman" w:eastAsia="Times New Roman" w:hAnsi="Times New Roman" w:cs="Times New Roman"/>
          <w:sz w:val="22"/>
          <w:szCs w:val="22"/>
        </w:rPr>
        <w:t>е</w:t>
      </w:r>
      <w:r w:rsidRPr="001059FD">
        <w:rPr>
          <w:rFonts w:ascii="Times New Roman" w:eastAsia="Times New Roman" w:hAnsi="Times New Roman" w:cs="Times New Roman"/>
          <w:sz w:val="22"/>
          <w:szCs w:val="22"/>
        </w:rPr>
        <w:br/>
        <w:t>этого транспорта нет или не построены дороги, люди ездят н</w:t>
      </w:r>
      <w:r w:rsidR="00240DA4">
        <w:rPr>
          <w:rFonts w:ascii="Times New Roman" w:eastAsia="Times New Roman" w:hAnsi="Times New Roman" w:cs="Times New Roman"/>
          <w:sz w:val="22"/>
          <w:szCs w:val="22"/>
        </w:rPr>
        <w:t>а</w:t>
      </w:r>
      <w:r w:rsidRPr="001059FD">
        <w:rPr>
          <w:rFonts w:ascii="Times New Roman" w:eastAsia="Times New Roman" w:hAnsi="Times New Roman" w:cs="Times New Roman"/>
          <w:sz w:val="22"/>
          <w:szCs w:val="22"/>
        </w:rPr>
        <w:br/>
        <w:t>животных: собаках, оленях, слонах, лошадях, верблюдах.</w:t>
      </w:r>
    </w:p>
    <w:p w:rsidR="001059FD" w:rsidRPr="001059FD" w:rsidRDefault="001059FD" w:rsidP="001059FD">
      <w:pPr>
        <w:spacing w:line="245" w:lineRule="exact"/>
        <w:ind w:firstLine="360"/>
        <w:rPr>
          <w:rFonts w:ascii="Times New Roman" w:eastAsia="Times New Roman" w:hAnsi="Times New Roman" w:cs="Times New Roman"/>
          <w:color w:val="auto"/>
          <w:sz w:val="22"/>
          <w:szCs w:val="22"/>
        </w:rPr>
      </w:pPr>
      <w:r w:rsidRPr="001059FD">
        <w:rPr>
          <w:rFonts w:ascii="Times New Roman" w:eastAsia="Times New Roman" w:hAnsi="Times New Roman" w:cs="Times New Roman"/>
          <w:sz w:val="22"/>
          <w:szCs w:val="22"/>
        </w:rPr>
        <w:t>Если люди не могут долго встретиться друг с другом, они обща</w:t>
      </w:r>
      <w:r w:rsidRPr="001059FD">
        <w:rPr>
          <w:rFonts w:ascii="Times New Roman" w:eastAsia="Times New Roman" w:hAnsi="Times New Roman" w:cs="Times New Roman"/>
          <w:sz w:val="22"/>
          <w:szCs w:val="22"/>
        </w:rPr>
        <w:br/>
        <w:t>ются при помощи почты и телеграфа, а также отправляют электрон</w:t>
      </w:r>
      <w:r w:rsidR="00240DA4">
        <w:rPr>
          <w:rFonts w:ascii="Times New Roman" w:eastAsia="Times New Roman" w:hAnsi="Times New Roman" w:cs="Times New Roman"/>
          <w:sz w:val="22"/>
          <w:szCs w:val="22"/>
        </w:rPr>
        <w:t>-</w:t>
      </w:r>
      <w:r w:rsidRPr="001059FD">
        <w:rPr>
          <w:rFonts w:ascii="Times New Roman" w:eastAsia="Times New Roman" w:hAnsi="Times New Roman" w:cs="Times New Roman"/>
          <w:sz w:val="22"/>
          <w:szCs w:val="22"/>
        </w:rPr>
        <w:br/>
        <w:t>ные письма или связываются</w:t>
      </w:r>
      <w:r w:rsidR="00240DA4">
        <w:rPr>
          <w:rFonts w:ascii="Times New Roman" w:eastAsia="Times New Roman" w:hAnsi="Times New Roman" w:cs="Times New Roman"/>
          <w:sz w:val="22"/>
          <w:szCs w:val="22"/>
        </w:rPr>
        <w:t xml:space="preserve"> по Интернету. На почте принимают</w:t>
      </w:r>
      <w:r w:rsidRPr="001059FD">
        <w:rPr>
          <w:rFonts w:ascii="Times New Roman" w:eastAsia="Times New Roman" w:hAnsi="Times New Roman" w:cs="Times New Roman"/>
          <w:sz w:val="22"/>
          <w:szCs w:val="22"/>
        </w:rPr>
        <w:br/>
        <w:t>письма, посылки; на телеграфе — телеграммы; при помощи телеф</w:t>
      </w:r>
      <w:r w:rsidR="00240DA4">
        <w:rPr>
          <w:rFonts w:ascii="Times New Roman" w:eastAsia="Times New Roman" w:hAnsi="Times New Roman" w:cs="Times New Roman"/>
          <w:sz w:val="22"/>
          <w:szCs w:val="22"/>
        </w:rPr>
        <w:t>о-</w:t>
      </w:r>
      <w:r w:rsidRPr="001059FD">
        <w:rPr>
          <w:rFonts w:ascii="Times New Roman" w:eastAsia="Times New Roman" w:hAnsi="Times New Roman" w:cs="Times New Roman"/>
          <w:sz w:val="22"/>
          <w:szCs w:val="22"/>
        </w:rPr>
        <w:br/>
        <w:t>на звонят в другие города. На по</w:t>
      </w:r>
      <w:r w:rsidR="00240DA4">
        <w:rPr>
          <w:rFonts w:ascii="Times New Roman" w:eastAsia="Times New Roman" w:hAnsi="Times New Roman" w:cs="Times New Roman"/>
          <w:sz w:val="22"/>
          <w:szCs w:val="22"/>
        </w:rPr>
        <w:t>чте работают почтальоны, на теле-</w:t>
      </w:r>
      <w:r w:rsidRPr="001059FD">
        <w:rPr>
          <w:rFonts w:ascii="Times New Roman" w:eastAsia="Times New Roman" w:hAnsi="Times New Roman" w:cs="Times New Roman"/>
          <w:sz w:val="22"/>
          <w:szCs w:val="22"/>
        </w:rPr>
        <w:br/>
        <w:t>графе — телеграфисты, на переговорных пунктах — телефониста</w:t>
      </w:r>
      <w:r w:rsidR="00240DA4">
        <w:rPr>
          <w:rFonts w:ascii="Times New Roman" w:eastAsia="Times New Roman" w:hAnsi="Times New Roman" w:cs="Times New Roman"/>
          <w:sz w:val="22"/>
          <w:szCs w:val="22"/>
        </w:rPr>
        <w:t>.</w:t>
      </w:r>
      <w:r w:rsidRPr="001059FD">
        <w:rPr>
          <w:rFonts w:ascii="Times New Roman" w:eastAsia="Times New Roman" w:hAnsi="Times New Roman" w:cs="Times New Roman"/>
          <w:sz w:val="22"/>
          <w:szCs w:val="22"/>
        </w:rPr>
        <w:br/>
        <w:t>Их работа очень нужная, целый день вокруг них очень много людей</w:t>
      </w:r>
      <w:r w:rsidRPr="001059FD">
        <w:rPr>
          <w:rFonts w:ascii="Times New Roman" w:eastAsia="Times New Roman" w:hAnsi="Times New Roman" w:cs="Times New Roman"/>
          <w:sz w:val="22"/>
          <w:szCs w:val="22"/>
        </w:rPr>
        <w:br/>
        <w:t>Им нужно быть терпеливыми и заботливыми. Особенно трудная ра</w:t>
      </w:r>
      <w:r w:rsidR="00240DA4">
        <w:rPr>
          <w:rFonts w:ascii="Times New Roman" w:eastAsia="Times New Roman" w:hAnsi="Times New Roman" w:cs="Times New Roman"/>
          <w:sz w:val="22"/>
          <w:szCs w:val="22"/>
        </w:rPr>
        <w:t>-</w:t>
      </w:r>
      <w:r w:rsidRPr="001059FD">
        <w:rPr>
          <w:rFonts w:ascii="Times New Roman" w:eastAsia="Times New Roman" w:hAnsi="Times New Roman" w:cs="Times New Roman"/>
          <w:sz w:val="22"/>
          <w:szCs w:val="22"/>
        </w:rPr>
        <w:br/>
        <w:t>бота у почтальонов: им приходит</w:t>
      </w:r>
      <w:r w:rsidR="00240DA4">
        <w:rPr>
          <w:rFonts w:ascii="Times New Roman" w:eastAsia="Times New Roman" w:hAnsi="Times New Roman" w:cs="Times New Roman"/>
          <w:sz w:val="22"/>
          <w:szCs w:val="22"/>
        </w:rPr>
        <w:t>ся доставлять письма и посылки в</w:t>
      </w:r>
      <w:r w:rsidRPr="001059FD">
        <w:rPr>
          <w:rFonts w:ascii="Times New Roman" w:eastAsia="Times New Roman" w:hAnsi="Times New Roman" w:cs="Times New Roman"/>
          <w:sz w:val="22"/>
          <w:szCs w:val="22"/>
        </w:rPr>
        <w:br/>
        <w:t>отдаленные от крупных населенных пунктов места; они перевозя</w:t>
      </w:r>
      <w:r w:rsidR="00240DA4">
        <w:rPr>
          <w:rFonts w:ascii="Times New Roman" w:eastAsia="Times New Roman" w:hAnsi="Times New Roman" w:cs="Times New Roman"/>
          <w:sz w:val="22"/>
          <w:szCs w:val="22"/>
        </w:rPr>
        <w:t>т</w:t>
      </w:r>
      <w:r w:rsidRPr="001059FD">
        <w:rPr>
          <w:rFonts w:ascii="Times New Roman" w:eastAsia="Times New Roman" w:hAnsi="Times New Roman" w:cs="Times New Roman"/>
          <w:sz w:val="22"/>
          <w:szCs w:val="22"/>
        </w:rPr>
        <w:br/>
        <w:t>почту на самолетах, вертолетах, пароходах, собаках, оленях. Труд по</w:t>
      </w:r>
      <w:r w:rsidR="00240DA4">
        <w:rPr>
          <w:rFonts w:ascii="Times New Roman" w:eastAsia="Times New Roman" w:hAnsi="Times New Roman" w:cs="Times New Roman"/>
          <w:sz w:val="22"/>
          <w:szCs w:val="22"/>
        </w:rPr>
        <w:t>-</w:t>
      </w:r>
      <w:r w:rsidRPr="001059FD">
        <w:rPr>
          <w:rFonts w:ascii="Times New Roman" w:eastAsia="Times New Roman" w:hAnsi="Times New Roman" w:cs="Times New Roman"/>
          <w:sz w:val="22"/>
          <w:szCs w:val="22"/>
        </w:rPr>
        <w:br/>
        <w:t>чтальонов очень почетный, люди их любят и уважают.</w:t>
      </w:r>
    </w:p>
    <w:p w:rsidR="001059FD" w:rsidRPr="001059FD" w:rsidRDefault="001059FD" w:rsidP="001059FD">
      <w:pPr>
        <w:spacing w:line="245" w:lineRule="exact"/>
        <w:ind w:firstLine="360"/>
        <w:rPr>
          <w:rFonts w:ascii="Times New Roman" w:eastAsia="Times New Roman" w:hAnsi="Times New Roman" w:cs="Times New Roman"/>
          <w:color w:val="auto"/>
          <w:sz w:val="22"/>
          <w:szCs w:val="22"/>
        </w:rPr>
      </w:pPr>
      <w:r w:rsidRPr="001059FD">
        <w:rPr>
          <w:rFonts w:ascii="Times New Roman" w:eastAsia="Times New Roman" w:hAnsi="Times New Roman" w:cs="Times New Roman"/>
          <w:sz w:val="22"/>
          <w:szCs w:val="22"/>
        </w:rPr>
        <w:t>Каждый человек должен з</w:t>
      </w:r>
      <w:r w:rsidR="00240DA4">
        <w:rPr>
          <w:rFonts w:ascii="Times New Roman" w:eastAsia="Times New Roman" w:hAnsi="Times New Roman" w:cs="Times New Roman"/>
          <w:sz w:val="22"/>
          <w:szCs w:val="22"/>
        </w:rPr>
        <w:t>нать свои имя, фамилию, отчество,</w:t>
      </w:r>
      <w:r w:rsidRPr="001059FD">
        <w:rPr>
          <w:rFonts w:ascii="Times New Roman" w:eastAsia="Times New Roman" w:hAnsi="Times New Roman" w:cs="Times New Roman"/>
          <w:sz w:val="22"/>
          <w:szCs w:val="22"/>
        </w:rPr>
        <w:br/>
        <w:t>улицу, номер дома, квартиры, т.е. свой адрес, а также</w:t>
      </w:r>
      <w:r w:rsidR="00240DA4">
        <w:rPr>
          <w:rFonts w:ascii="Times New Roman" w:eastAsia="Times New Roman" w:hAnsi="Times New Roman" w:cs="Times New Roman"/>
          <w:sz w:val="22"/>
          <w:szCs w:val="22"/>
        </w:rPr>
        <w:t xml:space="preserve"> номер домаш-</w:t>
      </w:r>
      <w:r w:rsidRPr="001059FD">
        <w:rPr>
          <w:rFonts w:ascii="Times New Roman" w:eastAsia="Times New Roman" w:hAnsi="Times New Roman" w:cs="Times New Roman"/>
          <w:sz w:val="22"/>
          <w:szCs w:val="22"/>
        </w:rPr>
        <w:br/>
        <w:t xml:space="preserve">него телефона. В жизни бывают </w:t>
      </w:r>
      <w:r w:rsidR="00240DA4">
        <w:rPr>
          <w:rFonts w:ascii="Times New Roman" w:eastAsia="Times New Roman" w:hAnsi="Times New Roman" w:cs="Times New Roman"/>
          <w:sz w:val="22"/>
          <w:szCs w:val="22"/>
        </w:rPr>
        <w:t>разные ситуации, когда необходима</w:t>
      </w:r>
      <w:r w:rsidRPr="001059FD">
        <w:rPr>
          <w:rFonts w:ascii="Times New Roman" w:eastAsia="Times New Roman" w:hAnsi="Times New Roman" w:cs="Times New Roman"/>
          <w:sz w:val="22"/>
          <w:szCs w:val="22"/>
        </w:rPr>
        <w:br/>
        <w:t>помощь врачей, пожарных, полицейских. У них тоже есть номер</w:t>
      </w:r>
      <w:r w:rsidRPr="001059FD">
        <w:rPr>
          <w:rFonts w:ascii="Times New Roman" w:eastAsia="Times New Roman" w:hAnsi="Times New Roman" w:cs="Times New Roman"/>
          <w:sz w:val="22"/>
          <w:szCs w:val="22"/>
        </w:rPr>
        <w:br/>
        <w:t>телефонов, по которым можно позвонить, но они приедут на по</w:t>
      </w:r>
      <w:r w:rsidR="00240DA4">
        <w:rPr>
          <w:rFonts w:ascii="Times New Roman" w:eastAsia="Times New Roman" w:hAnsi="Times New Roman" w:cs="Times New Roman"/>
          <w:sz w:val="22"/>
          <w:szCs w:val="22"/>
        </w:rPr>
        <w:t>-</w:t>
      </w:r>
      <w:r w:rsidRPr="001059FD">
        <w:rPr>
          <w:rFonts w:ascii="Times New Roman" w:eastAsia="Times New Roman" w:hAnsi="Times New Roman" w:cs="Times New Roman"/>
          <w:sz w:val="22"/>
          <w:szCs w:val="22"/>
        </w:rPr>
        <w:br/>
        <w:t>мощь, когда человек назовет свой адрес. Адрес нужно знать, ч</w:t>
      </w:r>
      <w:r w:rsidR="00240DA4">
        <w:rPr>
          <w:rFonts w:ascii="Times New Roman" w:eastAsia="Times New Roman" w:hAnsi="Times New Roman" w:cs="Times New Roman"/>
          <w:sz w:val="22"/>
          <w:szCs w:val="22"/>
        </w:rPr>
        <w:t>тобы</w:t>
      </w:r>
      <w:r w:rsidRPr="001059FD">
        <w:rPr>
          <w:rFonts w:ascii="Times New Roman" w:eastAsia="Times New Roman" w:hAnsi="Times New Roman" w:cs="Times New Roman"/>
          <w:sz w:val="22"/>
          <w:szCs w:val="22"/>
        </w:rPr>
        <w:br/>
        <w:t xml:space="preserve">не заблудиться, чтобы приглашать друзей в гости и получать от </w:t>
      </w:r>
      <w:r w:rsidR="00240DA4">
        <w:rPr>
          <w:rFonts w:ascii="Times New Roman" w:eastAsia="Times New Roman" w:hAnsi="Times New Roman" w:cs="Times New Roman"/>
          <w:sz w:val="22"/>
          <w:szCs w:val="22"/>
          <w:lang w:eastAsia="en-US" w:bidi="en-US"/>
        </w:rPr>
        <w:t>них</w:t>
      </w:r>
      <w:r w:rsidRPr="001059FD">
        <w:rPr>
          <w:rFonts w:ascii="Times New Roman" w:eastAsia="Times New Roman" w:hAnsi="Times New Roman" w:cs="Times New Roman"/>
          <w:sz w:val="22"/>
          <w:szCs w:val="22"/>
          <w:lang w:eastAsia="en-US" w:bidi="en-US"/>
        </w:rPr>
        <w:br/>
      </w:r>
      <w:r w:rsidRPr="001059FD">
        <w:rPr>
          <w:rFonts w:ascii="Times New Roman" w:eastAsia="Times New Roman" w:hAnsi="Times New Roman" w:cs="Times New Roman"/>
          <w:sz w:val="22"/>
          <w:szCs w:val="22"/>
        </w:rPr>
        <w:t>письма, посылки, телеграммы, сообщать о необходимости помощи</w:t>
      </w:r>
      <w:r w:rsidR="0035032B">
        <w:rPr>
          <w:rFonts w:ascii="Times New Roman" w:eastAsia="Times New Roman" w:hAnsi="Times New Roman" w:cs="Times New Roman"/>
          <w:sz w:val="22"/>
          <w:szCs w:val="22"/>
        </w:rPr>
        <w:t>.</w:t>
      </w:r>
    </w:p>
    <w:p w:rsidR="001059FD" w:rsidRDefault="001059FD" w:rsidP="001059FD">
      <w:pPr>
        <w:spacing w:line="245" w:lineRule="exact"/>
        <w:ind w:firstLine="360"/>
        <w:rPr>
          <w:rFonts w:ascii="Times New Roman" w:eastAsia="Times New Roman" w:hAnsi="Times New Roman" w:cs="Times New Roman"/>
          <w:sz w:val="22"/>
          <w:szCs w:val="22"/>
        </w:rPr>
      </w:pPr>
      <w:r w:rsidRPr="001059FD">
        <w:rPr>
          <w:rFonts w:ascii="Times New Roman" w:eastAsia="Times New Roman" w:hAnsi="Times New Roman" w:cs="Times New Roman"/>
          <w:sz w:val="22"/>
          <w:szCs w:val="22"/>
        </w:rPr>
        <w:t>Все дети вырастают. Мальчики становятся мужчинами, а де</w:t>
      </w:r>
      <w:r w:rsidR="0035032B">
        <w:rPr>
          <w:rFonts w:ascii="Times New Roman" w:eastAsia="Times New Roman" w:hAnsi="Times New Roman" w:cs="Times New Roman"/>
          <w:sz w:val="22"/>
          <w:szCs w:val="22"/>
        </w:rPr>
        <w:t>-</w:t>
      </w:r>
      <w:r w:rsidRPr="001059FD">
        <w:rPr>
          <w:rFonts w:ascii="Times New Roman" w:eastAsia="Times New Roman" w:hAnsi="Times New Roman" w:cs="Times New Roman"/>
          <w:sz w:val="22"/>
          <w:szCs w:val="22"/>
        </w:rPr>
        <w:br/>
        <w:t>вочки — женщинами. Быть настоящими мужчинами и женщи</w:t>
      </w:r>
      <w:r w:rsidR="0035032B">
        <w:rPr>
          <w:rFonts w:ascii="Times New Roman" w:eastAsia="Times New Roman" w:hAnsi="Times New Roman" w:cs="Times New Roman"/>
          <w:sz w:val="22"/>
          <w:szCs w:val="22"/>
        </w:rPr>
        <w:t>-</w:t>
      </w:r>
      <w:r w:rsidRPr="001059FD">
        <w:rPr>
          <w:rFonts w:ascii="Times New Roman" w:eastAsia="Times New Roman" w:hAnsi="Times New Roman" w:cs="Times New Roman"/>
          <w:sz w:val="22"/>
          <w:szCs w:val="22"/>
        </w:rPr>
        <w:br/>
        <w:t>нами непросто, готовиться к этому нужно с детства. Настоящи</w:t>
      </w:r>
      <w:r w:rsidR="0035032B">
        <w:rPr>
          <w:rFonts w:ascii="Times New Roman" w:eastAsia="Times New Roman" w:hAnsi="Times New Roman" w:cs="Times New Roman"/>
          <w:sz w:val="22"/>
          <w:szCs w:val="22"/>
        </w:rPr>
        <w:t>е</w:t>
      </w:r>
      <w:r w:rsidRPr="001059FD">
        <w:rPr>
          <w:rFonts w:ascii="Times New Roman" w:eastAsia="Times New Roman" w:hAnsi="Times New Roman" w:cs="Times New Roman"/>
          <w:sz w:val="22"/>
          <w:szCs w:val="22"/>
        </w:rPr>
        <w:br/>
        <w:t>мужчины честные, сильные, смелые. Они заботятся о своих дру</w:t>
      </w:r>
      <w:r w:rsidR="0035032B">
        <w:rPr>
          <w:rFonts w:ascii="Times New Roman" w:eastAsia="Times New Roman" w:hAnsi="Times New Roman" w:cs="Times New Roman"/>
          <w:sz w:val="22"/>
          <w:szCs w:val="22"/>
        </w:rPr>
        <w:t>-</w:t>
      </w:r>
    </w:p>
    <w:p w:rsidR="0035032B" w:rsidRDefault="0035032B" w:rsidP="001059FD">
      <w:pPr>
        <w:spacing w:line="245" w:lineRule="exact"/>
        <w:ind w:firstLine="360"/>
        <w:rPr>
          <w:rFonts w:ascii="Times New Roman" w:eastAsia="Times New Roman" w:hAnsi="Times New Roman" w:cs="Times New Roman"/>
          <w:sz w:val="22"/>
          <w:szCs w:val="22"/>
        </w:rPr>
      </w:pPr>
    </w:p>
    <w:p w:rsidR="0035032B" w:rsidRDefault="0035032B" w:rsidP="001059FD">
      <w:pPr>
        <w:spacing w:line="245" w:lineRule="exact"/>
        <w:ind w:firstLine="360"/>
        <w:rPr>
          <w:rFonts w:ascii="Times New Roman" w:eastAsia="Times New Roman" w:hAnsi="Times New Roman" w:cs="Times New Roman"/>
          <w:sz w:val="22"/>
          <w:szCs w:val="22"/>
        </w:rPr>
      </w:pPr>
    </w:p>
    <w:p w:rsidR="0035032B" w:rsidRDefault="0035032B" w:rsidP="001059FD">
      <w:pPr>
        <w:spacing w:line="245" w:lineRule="exact"/>
        <w:ind w:firstLine="360"/>
        <w:rPr>
          <w:rFonts w:ascii="Times New Roman" w:eastAsia="Times New Roman" w:hAnsi="Times New Roman" w:cs="Times New Roman"/>
          <w:sz w:val="22"/>
          <w:szCs w:val="22"/>
        </w:rPr>
      </w:pPr>
    </w:p>
    <w:p w:rsidR="0035032B" w:rsidRDefault="0035032B" w:rsidP="001059FD">
      <w:pPr>
        <w:spacing w:line="245" w:lineRule="exact"/>
        <w:ind w:firstLine="360"/>
        <w:rPr>
          <w:rFonts w:ascii="Times New Roman" w:eastAsia="Times New Roman" w:hAnsi="Times New Roman" w:cs="Times New Roman"/>
          <w:sz w:val="22"/>
          <w:szCs w:val="22"/>
        </w:rPr>
      </w:pPr>
    </w:p>
    <w:p w:rsidR="0035032B" w:rsidRDefault="003E16BB" w:rsidP="001059FD">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p>
    <w:p w:rsidR="0035032B" w:rsidRPr="001059FD" w:rsidRDefault="00767E64" w:rsidP="001059FD">
      <w:pPr>
        <w:spacing w:line="245" w:lineRule="exact"/>
        <w:ind w:firstLine="36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p>
    <w:p w:rsidR="000E5BF3" w:rsidRDefault="0035032B" w:rsidP="0035032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зьях,</w:t>
      </w:r>
      <w:r w:rsidRPr="0035032B">
        <w:rPr>
          <w:rFonts w:ascii="Times New Roman" w:eastAsia="Times New Roman" w:hAnsi="Times New Roman" w:cs="Times New Roman"/>
          <w:sz w:val="22"/>
          <w:szCs w:val="22"/>
        </w:rPr>
        <w:t xml:space="preserve"> родственниках, девочках (уступают им</w:t>
      </w:r>
      <w:r>
        <w:rPr>
          <w:rFonts w:ascii="Times New Roman" w:eastAsia="Times New Roman" w:hAnsi="Times New Roman" w:cs="Times New Roman"/>
          <w:sz w:val="22"/>
          <w:szCs w:val="22"/>
        </w:rPr>
        <w:t xml:space="preserve"> место в транспорте,</w:t>
      </w:r>
      <w:r>
        <w:rPr>
          <w:rFonts w:ascii="Times New Roman" w:eastAsia="Times New Roman" w:hAnsi="Times New Roman" w:cs="Times New Roman"/>
          <w:sz w:val="22"/>
          <w:szCs w:val="22"/>
        </w:rPr>
        <w:br/>
        <w:t>защищают,</w:t>
      </w:r>
      <w:r w:rsidRPr="0035032B">
        <w:rPr>
          <w:rFonts w:ascii="Times New Roman" w:eastAsia="Times New Roman" w:hAnsi="Times New Roman" w:cs="Times New Roman"/>
          <w:sz w:val="22"/>
          <w:szCs w:val="22"/>
        </w:rPr>
        <w:t xml:space="preserve"> утешают, если они </w:t>
      </w:r>
      <w:r>
        <w:rPr>
          <w:rFonts w:ascii="Times New Roman" w:eastAsia="Times New Roman" w:hAnsi="Times New Roman" w:cs="Times New Roman"/>
          <w:sz w:val="22"/>
          <w:szCs w:val="22"/>
        </w:rPr>
        <w:t>расстроены), уважают старших.</w:t>
      </w:r>
      <w:r>
        <w:rPr>
          <w:rFonts w:ascii="Times New Roman" w:eastAsia="Times New Roman" w:hAnsi="Times New Roman" w:cs="Times New Roman"/>
          <w:sz w:val="22"/>
          <w:szCs w:val="22"/>
        </w:rPr>
        <w:br/>
      </w:r>
      <w:r w:rsidRPr="0035032B">
        <w:rPr>
          <w:rFonts w:ascii="Times New Roman" w:eastAsia="Times New Roman" w:hAnsi="Times New Roman" w:cs="Times New Roman"/>
          <w:sz w:val="22"/>
          <w:szCs w:val="22"/>
        </w:rPr>
        <w:t>Настоящие мужчины умеют многое делать: заби</w:t>
      </w:r>
      <w:r>
        <w:rPr>
          <w:rFonts w:ascii="Times New Roman" w:eastAsia="Times New Roman" w:hAnsi="Times New Roman" w:cs="Times New Roman"/>
          <w:sz w:val="22"/>
          <w:szCs w:val="22"/>
        </w:rPr>
        <w:t>вать гвозди, ре-</w:t>
      </w:r>
      <w:r>
        <w:rPr>
          <w:rFonts w:ascii="Times New Roman" w:eastAsia="Times New Roman" w:hAnsi="Times New Roman" w:cs="Times New Roman"/>
          <w:sz w:val="22"/>
          <w:szCs w:val="22"/>
        </w:rPr>
        <w:br/>
        <w:t>монт</w:t>
      </w:r>
      <w:r w:rsidRPr="0035032B">
        <w:rPr>
          <w:rFonts w:ascii="Times New Roman" w:eastAsia="Times New Roman" w:hAnsi="Times New Roman" w:cs="Times New Roman"/>
          <w:sz w:val="22"/>
          <w:szCs w:val="22"/>
        </w:rPr>
        <w:t>ировать игрушки, переносит</w:t>
      </w:r>
      <w:r w:rsidR="000E5BF3">
        <w:rPr>
          <w:rFonts w:ascii="Times New Roman" w:eastAsia="Times New Roman" w:hAnsi="Times New Roman" w:cs="Times New Roman"/>
          <w:sz w:val="22"/>
          <w:szCs w:val="22"/>
        </w:rPr>
        <w:t>ь тяжести. Они всегда поступа-</w:t>
      </w:r>
      <w:r w:rsidR="000E5BF3">
        <w:rPr>
          <w:rFonts w:ascii="Times New Roman" w:eastAsia="Times New Roman" w:hAnsi="Times New Roman" w:cs="Times New Roman"/>
          <w:sz w:val="22"/>
          <w:szCs w:val="22"/>
        </w:rPr>
        <w:br/>
        <w:t>ю</w:t>
      </w:r>
      <w:r w:rsidRPr="0035032B">
        <w:rPr>
          <w:rFonts w:ascii="Times New Roman" w:eastAsia="Times New Roman" w:hAnsi="Times New Roman" w:cs="Times New Roman"/>
          <w:sz w:val="22"/>
          <w:szCs w:val="22"/>
        </w:rPr>
        <w:t>т так, чтобы беречь и о</w:t>
      </w:r>
      <w:r w:rsidR="000E5BF3">
        <w:rPr>
          <w:rFonts w:ascii="Times New Roman" w:eastAsia="Times New Roman" w:hAnsi="Times New Roman" w:cs="Times New Roman"/>
          <w:sz w:val="22"/>
          <w:szCs w:val="22"/>
        </w:rPr>
        <w:t>хранять девочек, будущих женщин.</w:t>
      </w:r>
      <w:r w:rsidR="000E5BF3">
        <w:rPr>
          <w:rFonts w:ascii="Times New Roman" w:eastAsia="Times New Roman" w:hAnsi="Times New Roman" w:cs="Times New Roman"/>
          <w:sz w:val="22"/>
          <w:szCs w:val="22"/>
        </w:rPr>
        <w:br/>
        <w:t xml:space="preserve">   </w:t>
      </w:r>
      <w:r w:rsidRPr="0035032B">
        <w:rPr>
          <w:rFonts w:ascii="Times New Roman" w:eastAsia="Times New Roman" w:hAnsi="Times New Roman" w:cs="Times New Roman"/>
          <w:sz w:val="22"/>
          <w:szCs w:val="22"/>
        </w:rPr>
        <w:t xml:space="preserve"> Каким будет мальчик, когда вырастет, видно с детс</w:t>
      </w:r>
      <w:r w:rsidR="000E5BF3">
        <w:rPr>
          <w:rFonts w:ascii="Times New Roman" w:eastAsia="Times New Roman" w:hAnsi="Times New Roman" w:cs="Times New Roman"/>
          <w:sz w:val="22"/>
          <w:szCs w:val="22"/>
        </w:rPr>
        <w:t>тва. Если</w:t>
      </w:r>
      <w:r w:rsidR="000E5BF3">
        <w:rPr>
          <w:rFonts w:ascii="Times New Roman" w:eastAsia="Times New Roman" w:hAnsi="Times New Roman" w:cs="Times New Roman"/>
          <w:sz w:val="22"/>
          <w:szCs w:val="22"/>
        </w:rPr>
        <w:br/>
        <w:t>он</w:t>
      </w:r>
      <w:r w:rsidRPr="0035032B">
        <w:rPr>
          <w:rFonts w:ascii="Times New Roman" w:eastAsia="Times New Roman" w:hAnsi="Times New Roman" w:cs="Times New Roman"/>
          <w:sz w:val="22"/>
          <w:szCs w:val="22"/>
        </w:rPr>
        <w:t xml:space="preserve"> знает вежливые слова, не кричит, не дерет</w:t>
      </w:r>
      <w:r w:rsidR="000E5BF3">
        <w:rPr>
          <w:rFonts w:ascii="Times New Roman" w:eastAsia="Times New Roman" w:hAnsi="Times New Roman" w:cs="Times New Roman"/>
          <w:sz w:val="22"/>
          <w:szCs w:val="22"/>
        </w:rPr>
        <w:t>ся — он будет куль-</w:t>
      </w:r>
      <w:r w:rsidR="000E5BF3">
        <w:rPr>
          <w:rFonts w:ascii="Times New Roman" w:eastAsia="Times New Roman" w:hAnsi="Times New Roman" w:cs="Times New Roman"/>
          <w:sz w:val="22"/>
          <w:szCs w:val="22"/>
        </w:rPr>
        <w:br/>
        <w:t>турным.</w:t>
      </w:r>
      <w:r w:rsidRPr="0035032B">
        <w:rPr>
          <w:rFonts w:ascii="Times New Roman" w:eastAsia="Times New Roman" w:hAnsi="Times New Roman" w:cs="Times New Roman"/>
          <w:sz w:val="22"/>
          <w:szCs w:val="22"/>
        </w:rPr>
        <w:t xml:space="preserve"> Если не обманыва</w:t>
      </w:r>
      <w:r w:rsidR="000E5BF3">
        <w:rPr>
          <w:rFonts w:ascii="Times New Roman" w:eastAsia="Times New Roman" w:hAnsi="Times New Roman" w:cs="Times New Roman"/>
          <w:sz w:val="22"/>
          <w:szCs w:val="22"/>
        </w:rPr>
        <w:t>ет, не нарушает правил в игре —</w:t>
      </w:r>
      <w:r w:rsidRPr="0035032B">
        <w:rPr>
          <w:rFonts w:ascii="Times New Roman" w:eastAsia="Times New Roman" w:hAnsi="Times New Roman" w:cs="Times New Roman"/>
          <w:sz w:val="22"/>
          <w:szCs w:val="22"/>
        </w:rPr>
        <w:t xml:space="preserve"> он</w:t>
      </w:r>
    </w:p>
    <w:p w:rsidR="00594A3E" w:rsidRDefault="000E5BF3"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будет </w:t>
      </w:r>
      <w:r w:rsidR="0035032B" w:rsidRPr="0035032B">
        <w:rPr>
          <w:rFonts w:ascii="Times New Roman" w:eastAsia="Times New Roman" w:hAnsi="Times New Roman" w:cs="Times New Roman"/>
          <w:sz w:val="22"/>
          <w:szCs w:val="22"/>
        </w:rPr>
        <w:t>честным. Если не разбрасывает одежд</w:t>
      </w:r>
      <w:r>
        <w:rPr>
          <w:rFonts w:ascii="Times New Roman" w:eastAsia="Times New Roman" w:hAnsi="Times New Roman" w:cs="Times New Roman"/>
          <w:sz w:val="22"/>
          <w:szCs w:val="22"/>
        </w:rPr>
        <w:t>у, умывается, приче-</w:t>
      </w:r>
      <w:r>
        <w:rPr>
          <w:rFonts w:ascii="Times New Roman" w:eastAsia="Times New Roman" w:hAnsi="Times New Roman" w:cs="Times New Roman"/>
          <w:sz w:val="22"/>
          <w:szCs w:val="22"/>
        </w:rPr>
        <w:br/>
        <w:t>сывается,</w:t>
      </w:r>
      <w:r w:rsidR="0035032B" w:rsidRPr="0035032B">
        <w:rPr>
          <w:rFonts w:ascii="Times New Roman" w:eastAsia="Times New Roman" w:hAnsi="Times New Roman" w:cs="Times New Roman"/>
          <w:sz w:val="22"/>
          <w:szCs w:val="22"/>
        </w:rPr>
        <w:t xml:space="preserve"> чистит обувь — он будет аккур</w:t>
      </w:r>
      <w:r>
        <w:rPr>
          <w:rFonts w:ascii="Times New Roman" w:eastAsia="Times New Roman" w:hAnsi="Times New Roman" w:cs="Times New Roman"/>
          <w:sz w:val="22"/>
          <w:szCs w:val="22"/>
        </w:rPr>
        <w:t>атным. Если не боит-</w:t>
      </w:r>
      <w:r>
        <w:rPr>
          <w:rFonts w:ascii="Times New Roman" w:eastAsia="Times New Roman" w:hAnsi="Times New Roman" w:cs="Times New Roman"/>
          <w:sz w:val="22"/>
          <w:szCs w:val="22"/>
        </w:rPr>
        <w:br/>
        <w:t>ся</w:t>
      </w:r>
      <w:r w:rsidR="0035032B" w:rsidRPr="0035032B">
        <w:rPr>
          <w:rFonts w:ascii="Times New Roman" w:eastAsia="Times New Roman" w:hAnsi="Times New Roman" w:cs="Times New Roman"/>
          <w:sz w:val="22"/>
          <w:szCs w:val="22"/>
        </w:rPr>
        <w:t xml:space="preserve"> защищать слабых (малышей, животных, </w:t>
      </w:r>
      <w:r>
        <w:rPr>
          <w:rFonts w:ascii="Times New Roman" w:eastAsia="Times New Roman" w:hAnsi="Times New Roman" w:cs="Times New Roman"/>
          <w:sz w:val="22"/>
          <w:szCs w:val="22"/>
        </w:rPr>
        <w:t>девочек) — он будет</w:t>
      </w:r>
      <w:r>
        <w:rPr>
          <w:rFonts w:ascii="Times New Roman" w:eastAsia="Times New Roman" w:hAnsi="Times New Roman" w:cs="Times New Roman"/>
          <w:sz w:val="22"/>
          <w:szCs w:val="22"/>
        </w:rPr>
        <w:br/>
        <w:t>смелым.</w:t>
      </w:r>
      <w:r w:rsidR="0035032B" w:rsidRPr="0035032B">
        <w:rPr>
          <w:rFonts w:ascii="Times New Roman" w:eastAsia="Times New Roman" w:hAnsi="Times New Roman" w:cs="Times New Roman"/>
          <w:sz w:val="22"/>
          <w:szCs w:val="22"/>
        </w:rPr>
        <w:t xml:space="preserve"> Если занимается гимнаст</w:t>
      </w:r>
      <w:r w:rsidR="00594A3E">
        <w:rPr>
          <w:rFonts w:ascii="Times New Roman" w:eastAsia="Times New Roman" w:hAnsi="Times New Roman" w:cs="Times New Roman"/>
          <w:sz w:val="22"/>
          <w:szCs w:val="22"/>
        </w:rPr>
        <w:t>икой — он будет сильным. Если</w:t>
      </w:r>
      <w:r w:rsidR="00594A3E">
        <w:rPr>
          <w:rFonts w:ascii="Times New Roman" w:eastAsia="Times New Roman" w:hAnsi="Times New Roman" w:cs="Times New Roman"/>
          <w:sz w:val="22"/>
          <w:szCs w:val="22"/>
        </w:rPr>
        <w:br/>
        <w:t>любит слушать</w:t>
      </w:r>
      <w:r w:rsidR="0035032B" w:rsidRPr="0035032B">
        <w:rPr>
          <w:rFonts w:ascii="Times New Roman" w:eastAsia="Times New Roman" w:hAnsi="Times New Roman" w:cs="Times New Roman"/>
          <w:sz w:val="22"/>
          <w:szCs w:val="22"/>
        </w:rPr>
        <w:t xml:space="preserve"> интересные книжки — он будет умным. Настоя-</w:t>
      </w:r>
      <w:r w:rsidR="0035032B" w:rsidRPr="0035032B">
        <w:rPr>
          <w:rFonts w:ascii="Times New Roman" w:eastAsia="Times New Roman" w:hAnsi="Times New Roman" w:cs="Times New Roman"/>
          <w:sz w:val="22"/>
          <w:szCs w:val="22"/>
        </w:rPr>
        <w:br/>
      </w:r>
      <w:r w:rsidR="00594A3E" w:rsidRPr="00594A3E">
        <w:rPr>
          <w:rFonts w:ascii="Times New Roman" w:eastAsia="Times New Roman" w:hAnsi="Times New Roman" w:cs="Times New Roman"/>
          <w:bCs/>
          <w:sz w:val="22"/>
          <w:szCs w:val="22"/>
        </w:rPr>
        <w:t>щих</w:t>
      </w:r>
      <w:r w:rsidR="0035032B" w:rsidRPr="0035032B">
        <w:rPr>
          <w:rFonts w:ascii="Times New Roman" w:eastAsia="Times New Roman" w:hAnsi="Times New Roman" w:cs="Times New Roman"/>
          <w:sz w:val="22"/>
          <w:szCs w:val="22"/>
          <w:lang w:eastAsia="en-US" w:bidi="en-US"/>
        </w:rPr>
        <w:t xml:space="preserve"> </w:t>
      </w:r>
      <w:r w:rsidR="0035032B" w:rsidRPr="0035032B">
        <w:rPr>
          <w:rFonts w:ascii="Times New Roman" w:eastAsia="Times New Roman" w:hAnsi="Times New Roman" w:cs="Times New Roman"/>
          <w:sz w:val="22"/>
          <w:szCs w:val="22"/>
        </w:rPr>
        <w:t>мужчин — смелых, сильных, честных, умных, аккуратных —</w:t>
      </w:r>
    </w:p>
    <w:p w:rsidR="00594A3E" w:rsidRDefault="00594A3E"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любят друзья, родственники.</w:t>
      </w:r>
      <w:r w:rsidR="0035032B" w:rsidRPr="0035032B">
        <w:rPr>
          <w:rFonts w:ascii="Times New Roman" w:eastAsia="Times New Roman" w:hAnsi="Times New Roman" w:cs="Times New Roman"/>
          <w:sz w:val="22"/>
          <w:szCs w:val="22"/>
        </w:rPr>
        <w:br/>
      </w:r>
      <w:r>
        <w:rPr>
          <w:rFonts w:ascii="Times New Roman" w:eastAsia="Times New Roman" w:hAnsi="Times New Roman" w:cs="Times New Roman"/>
          <w:sz w:val="22"/>
          <w:szCs w:val="22"/>
        </w:rPr>
        <w:tab/>
        <w:t>Настоящие</w:t>
      </w:r>
      <w:r w:rsidR="0035032B" w:rsidRPr="0035032B">
        <w:rPr>
          <w:rFonts w:ascii="Times New Roman" w:eastAsia="Times New Roman" w:hAnsi="Times New Roman" w:cs="Times New Roman"/>
          <w:sz w:val="22"/>
          <w:szCs w:val="22"/>
        </w:rPr>
        <w:t xml:space="preserve"> женщины добрые, заботливые, внимательные,</w:t>
      </w:r>
    </w:p>
    <w:p w:rsidR="00594A3E" w:rsidRDefault="00594A3E"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ласковые,</w:t>
      </w:r>
      <w:r w:rsidR="0035032B" w:rsidRPr="0035032B">
        <w:rPr>
          <w:rFonts w:ascii="Times New Roman" w:eastAsia="Times New Roman" w:hAnsi="Times New Roman" w:cs="Times New Roman"/>
          <w:sz w:val="22"/>
          <w:szCs w:val="22"/>
        </w:rPr>
        <w:t xml:space="preserve"> красивые. Чтобы быть д</w:t>
      </w:r>
      <w:r>
        <w:rPr>
          <w:rFonts w:ascii="Times New Roman" w:eastAsia="Times New Roman" w:hAnsi="Times New Roman" w:cs="Times New Roman"/>
          <w:sz w:val="22"/>
          <w:szCs w:val="22"/>
        </w:rPr>
        <w:t>оброй, внимательной и забот-</w:t>
      </w:r>
      <w:r>
        <w:rPr>
          <w:rFonts w:ascii="Times New Roman" w:eastAsia="Times New Roman" w:hAnsi="Times New Roman" w:cs="Times New Roman"/>
          <w:sz w:val="22"/>
          <w:szCs w:val="22"/>
        </w:rPr>
        <w:br/>
        <w:t>ливой, нужно</w:t>
      </w:r>
      <w:r w:rsidR="0035032B" w:rsidRPr="0035032B">
        <w:rPr>
          <w:rFonts w:ascii="Times New Roman" w:eastAsia="Times New Roman" w:hAnsi="Times New Roman" w:cs="Times New Roman"/>
          <w:sz w:val="22"/>
          <w:szCs w:val="22"/>
        </w:rPr>
        <w:t xml:space="preserve"> уметь чувствовать других л</w:t>
      </w:r>
      <w:r>
        <w:rPr>
          <w:rFonts w:ascii="Times New Roman" w:eastAsia="Times New Roman" w:hAnsi="Times New Roman" w:cs="Times New Roman"/>
          <w:sz w:val="22"/>
          <w:szCs w:val="22"/>
        </w:rPr>
        <w:t>юдей: замечать, если</w:t>
      </w:r>
      <w:r>
        <w:rPr>
          <w:rFonts w:ascii="Times New Roman" w:eastAsia="Times New Roman" w:hAnsi="Times New Roman" w:cs="Times New Roman"/>
          <w:sz w:val="22"/>
          <w:szCs w:val="22"/>
        </w:rPr>
        <w:br/>
        <w:t>кому-то</w:t>
      </w:r>
      <w:r w:rsidR="0035032B" w:rsidRPr="0035032B">
        <w:rPr>
          <w:rFonts w:ascii="Times New Roman" w:eastAsia="Times New Roman" w:hAnsi="Times New Roman" w:cs="Times New Roman"/>
          <w:sz w:val="22"/>
          <w:szCs w:val="22"/>
        </w:rPr>
        <w:t xml:space="preserve"> плохо, утешать его. Настоящие же</w:t>
      </w:r>
      <w:r>
        <w:rPr>
          <w:rFonts w:ascii="Times New Roman" w:eastAsia="Times New Roman" w:hAnsi="Times New Roman" w:cs="Times New Roman"/>
          <w:sz w:val="22"/>
          <w:szCs w:val="22"/>
        </w:rPr>
        <w:t xml:space="preserve">нщины не кричат, не </w:t>
      </w:r>
    </w:p>
    <w:p w:rsidR="00E507BA" w:rsidRDefault="00594A3E"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руг</w:t>
      </w:r>
      <w:r w:rsidR="0035032B" w:rsidRPr="0035032B">
        <w:rPr>
          <w:rFonts w:ascii="Times New Roman" w:eastAsia="Times New Roman" w:hAnsi="Times New Roman" w:cs="Times New Roman"/>
          <w:sz w:val="22"/>
          <w:szCs w:val="22"/>
        </w:rPr>
        <w:t>аются, не дерутся. Они аккуратны, ухажив</w:t>
      </w:r>
      <w:r w:rsidR="00E507BA">
        <w:rPr>
          <w:rFonts w:ascii="Times New Roman" w:eastAsia="Times New Roman" w:hAnsi="Times New Roman" w:cs="Times New Roman"/>
          <w:sz w:val="22"/>
          <w:szCs w:val="22"/>
        </w:rPr>
        <w:t>ают за собой, сле-</w:t>
      </w:r>
      <w:r w:rsidR="00E507BA">
        <w:rPr>
          <w:rFonts w:ascii="Times New Roman" w:eastAsia="Times New Roman" w:hAnsi="Times New Roman" w:cs="Times New Roman"/>
          <w:sz w:val="22"/>
          <w:szCs w:val="22"/>
        </w:rPr>
        <w:br/>
        <w:t>дят за одеждой,</w:t>
      </w:r>
      <w:r w:rsidR="0035032B" w:rsidRPr="0035032B">
        <w:rPr>
          <w:rFonts w:ascii="Times New Roman" w:eastAsia="Times New Roman" w:hAnsi="Times New Roman" w:cs="Times New Roman"/>
          <w:sz w:val="22"/>
          <w:szCs w:val="22"/>
        </w:rPr>
        <w:t xml:space="preserve"> обувью, вовремя причесываются, носят красивые</w:t>
      </w:r>
      <w:r w:rsidR="00E507BA">
        <w:rPr>
          <w:rFonts w:ascii="Times New Roman" w:eastAsia="Times New Roman" w:hAnsi="Times New Roman" w:cs="Times New Roman"/>
          <w:sz w:val="22"/>
          <w:szCs w:val="22"/>
        </w:rPr>
        <w:br/>
        <w:t>платья,</w:t>
      </w:r>
      <w:r w:rsidR="0035032B" w:rsidRPr="0035032B">
        <w:rPr>
          <w:rFonts w:ascii="Times New Roman" w:eastAsia="Times New Roman" w:hAnsi="Times New Roman" w:cs="Times New Roman"/>
          <w:sz w:val="22"/>
          <w:szCs w:val="22"/>
        </w:rPr>
        <w:t xml:space="preserve"> ленточки, заколки.</w:t>
      </w:r>
      <w:r w:rsidR="00E507BA">
        <w:rPr>
          <w:rFonts w:ascii="Times New Roman" w:eastAsia="Times New Roman" w:hAnsi="Times New Roman" w:cs="Times New Roman"/>
          <w:sz w:val="22"/>
          <w:szCs w:val="22"/>
        </w:rPr>
        <w:t xml:space="preserve"> У</w:t>
      </w:r>
      <w:r w:rsidR="0035032B" w:rsidRPr="0035032B">
        <w:rPr>
          <w:rFonts w:ascii="Times New Roman" w:eastAsia="Times New Roman" w:hAnsi="Times New Roman" w:cs="Times New Roman"/>
          <w:sz w:val="22"/>
          <w:szCs w:val="22"/>
        </w:rPr>
        <w:t xml:space="preserve"> </w:t>
      </w:r>
      <w:r w:rsidR="0035032B" w:rsidRPr="0035032B">
        <w:rPr>
          <w:rFonts w:ascii="Times New Roman" w:eastAsia="Times New Roman" w:hAnsi="Times New Roman" w:cs="Times New Roman"/>
          <w:w w:val="66"/>
          <w:sz w:val="22"/>
          <w:szCs w:val="22"/>
        </w:rPr>
        <w:t xml:space="preserve"> </w:t>
      </w:r>
      <w:r w:rsidR="0035032B" w:rsidRPr="0035032B">
        <w:rPr>
          <w:rFonts w:ascii="Times New Roman" w:eastAsia="Times New Roman" w:hAnsi="Times New Roman" w:cs="Times New Roman"/>
          <w:sz w:val="22"/>
          <w:szCs w:val="22"/>
        </w:rPr>
        <w:t>настоящей женщи</w:t>
      </w:r>
      <w:r w:rsidR="00E507BA">
        <w:rPr>
          <w:rFonts w:ascii="Times New Roman" w:eastAsia="Times New Roman" w:hAnsi="Times New Roman" w:cs="Times New Roman"/>
          <w:sz w:val="22"/>
          <w:szCs w:val="22"/>
        </w:rPr>
        <w:t>ны все в доме кра-</w:t>
      </w:r>
      <w:r w:rsidR="00E507BA">
        <w:rPr>
          <w:rFonts w:ascii="Times New Roman" w:eastAsia="Times New Roman" w:hAnsi="Times New Roman" w:cs="Times New Roman"/>
          <w:sz w:val="22"/>
          <w:szCs w:val="22"/>
        </w:rPr>
        <w:br/>
        <w:t>сиво, поэтому</w:t>
      </w:r>
      <w:r w:rsidR="0035032B" w:rsidRPr="0035032B">
        <w:rPr>
          <w:rFonts w:ascii="Times New Roman" w:eastAsia="Times New Roman" w:hAnsi="Times New Roman" w:cs="Times New Roman"/>
          <w:sz w:val="22"/>
          <w:szCs w:val="22"/>
        </w:rPr>
        <w:t xml:space="preserve"> девочке нужно уметь наводить</w:t>
      </w:r>
      <w:r w:rsidR="00E507BA">
        <w:rPr>
          <w:rFonts w:ascii="Times New Roman" w:eastAsia="Times New Roman" w:hAnsi="Times New Roman" w:cs="Times New Roman"/>
          <w:sz w:val="22"/>
          <w:szCs w:val="22"/>
        </w:rPr>
        <w:t xml:space="preserve"> порядок, украшать</w:t>
      </w:r>
      <w:r w:rsidR="00E507BA">
        <w:rPr>
          <w:rFonts w:ascii="Times New Roman" w:eastAsia="Times New Roman" w:hAnsi="Times New Roman" w:cs="Times New Roman"/>
          <w:sz w:val="22"/>
          <w:szCs w:val="22"/>
        </w:rPr>
        <w:br/>
        <w:t>свою</w:t>
      </w:r>
      <w:r w:rsidR="0035032B" w:rsidRPr="0035032B">
        <w:rPr>
          <w:rFonts w:ascii="Times New Roman" w:eastAsia="Times New Roman" w:hAnsi="Times New Roman" w:cs="Times New Roman"/>
          <w:sz w:val="22"/>
          <w:szCs w:val="22"/>
        </w:rPr>
        <w:t xml:space="preserve"> комнату цветами, картинами. Для того чтобы стать настоя-</w:t>
      </w:r>
      <w:r w:rsidR="0035032B" w:rsidRPr="0035032B">
        <w:rPr>
          <w:rFonts w:ascii="Times New Roman" w:eastAsia="Times New Roman" w:hAnsi="Times New Roman" w:cs="Times New Roman"/>
          <w:sz w:val="22"/>
          <w:szCs w:val="22"/>
        </w:rPr>
        <w:br/>
      </w:r>
      <w:r w:rsidR="00E507BA" w:rsidRPr="00E507BA">
        <w:rPr>
          <w:rFonts w:ascii="Times New Roman" w:eastAsia="Times New Roman" w:hAnsi="Times New Roman" w:cs="Times New Roman"/>
          <w:bCs/>
          <w:sz w:val="22"/>
          <w:szCs w:val="22"/>
        </w:rPr>
        <w:t>щей женщиной,</w:t>
      </w:r>
      <w:r w:rsidR="0035032B" w:rsidRPr="0035032B">
        <w:rPr>
          <w:rFonts w:ascii="Times New Roman" w:eastAsia="Times New Roman" w:hAnsi="Times New Roman" w:cs="Times New Roman"/>
          <w:sz w:val="22"/>
          <w:szCs w:val="22"/>
        </w:rPr>
        <w:t xml:space="preserve"> девочке нужно знать добрые, ласковые слова, ко-</w:t>
      </w:r>
    </w:p>
    <w:p w:rsidR="0035032B" w:rsidRDefault="00E507BA"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лыбельные пес</w:t>
      </w:r>
      <w:r w:rsidR="00B31E11">
        <w:rPr>
          <w:rFonts w:ascii="Times New Roman" w:eastAsia="Times New Roman" w:hAnsi="Times New Roman" w:cs="Times New Roman"/>
          <w:sz w:val="22"/>
          <w:szCs w:val="22"/>
        </w:rPr>
        <w:t>е</w:t>
      </w:r>
      <w:r>
        <w:rPr>
          <w:rFonts w:ascii="Times New Roman" w:eastAsia="Times New Roman" w:hAnsi="Times New Roman" w:cs="Times New Roman"/>
          <w:sz w:val="22"/>
          <w:szCs w:val="22"/>
        </w:rPr>
        <w:t>н</w:t>
      </w:r>
      <w:r w:rsidR="00B31E11">
        <w:rPr>
          <w:rFonts w:ascii="Times New Roman" w:eastAsia="Times New Roman" w:hAnsi="Times New Roman" w:cs="Times New Roman"/>
          <w:sz w:val="22"/>
          <w:szCs w:val="22"/>
        </w:rPr>
        <w:t>к</w:t>
      </w:r>
      <w:r>
        <w:rPr>
          <w:rFonts w:ascii="Times New Roman" w:eastAsia="Times New Roman" w:hAnsi="Times New Roman" w:cs="Times New Roman"/>
          <w:sz w:val="22"/>
          <w:szCs w:val="22"/>
        </w:rPr>
        <w:t>и</w:t>
      </w:r>
      <w:r w:rsidR="00B31E11">
        <w:rPr>
          <w:rFonts w:ascii="Times New Roman" w:eastAsia="Times New Roman" w:hAnsi="Times New Roman" w:cs="Times New Roman"/>
          <w:sz w:val="22"/>
          <w:szCs w:val="22"/>
        </w:rPr>
        <w:t>, обращаться с родными и друзьями бережно</w:t>
      </w:r>
    </w:p>
    <w:p w:rsidR="00B31E11" w:rsidRDefault="00B31E11"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 заботливо, стараться их радовать и не огорчать.</w:t>
      </w:r>
    </w:p>
    <w:p w:rsidR="00B31E11" w:rsidRDefault="00B31E11"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767E6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У мальчиков и девочек бывает разное настроение. Если они за-</w:t>
      </w:r>
    </w:p>
    <w:p w:rsidR="00B31E11" w:rsidRDefault="00B31E11"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ботливо и бережно относятся друг к другу, оно хорошее, а если гру-</w:t>
      </w:r>
    </w:p>
    <w:p w:rsidR="00B31E11" w:rsidRDefault="00B31E11"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бо и невнимательно – плохое. Чтобы людям хорошо было вместе,</w:t>
      </w:r>
    </w:p>
    <w:p w:rsidR="00B31E11" w:rsidRDefault="00B31E11"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они не обижали друг друга, не говорят грубых слов, не мешают за-</w:t>
      </w:r>
    </w:p>
    <w:p w:rsidR="00B31E11" w:rsidRDefault="00B31E11"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ниматься  интересными делами, не отбирают игрушки, не ссорятся.</w:t>
      </w:r>
    </w:p>
    <w:p w:rsidR="00B31E11" w:rsidRDefault="00767E64"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Люди должны соблюдать определённые правила поведения:</w:t>
      </w:r>
    </w:p>
    <w:p w:rsidR="00767E64" w:rsidRDefault="00767E64"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здороваться при встрече, прощаться при расставании, просить</w:t>
      </w:r>
    </w:p>
    <w:p w:rsidR="00767E64" w:rsidRDefault="00767E64" w:rsidP="00594A3E">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прощения за доставленное беспокойство, благодарить за по-</w:t>
      </w:r>
    </w:p>
    <w:p w:rsidR="003E16BB" w:rsidRDefault="00767E64"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мощь, внимание.</w:t>
      </w:r>
      <w:r w:rsidR="003E16BB">
        <w:rPr>
          <w:rFonts w:ascii="Times New Roman" w:eastAsia="Times New Roman" w:hAnsi="Times New Roman" w:cs="Times New Roman"/>
          <w:sz w:val="22"/>
          <w:szCs w:val="22"/>
        </w:rPr>
        <w:t xml:space="preserve"> </w:t>
      </w:r>
    </w:p>
    <w:p w:rsidR="003E16BB" w:rsidRDefault="003E16BB" w:rsidP="003E16BB">
      <w:pPr>
        <w:spacing w:line="250" w:lineRule="exact"/>
        <w:rPr>
          <w:rFonts w:ascii="Times New Roman" w:eastAsia="Times New Roman" w:hAnsi="Times New Roman" w:cs="Times New Roman"/>
          <w:b/>
          <w:sz w:val="22"/>
          <w:szCs w:val="22"/>
        </w:rPr>
      </w:pPr>
    </w:p>
    <w:p w:rsidR="003E16BB" w:rsidRDefault="003E16BB" w:rsidP="003E16BB">
      <w:pPr>
        <w:spacing w:line="250" w:lineRule="exact"/>
        <w:rPr>
          <w:rFonts w:ascii="Times New Roman" w:eastAsia="Times New Roman" w:hAnsi="Times New Roman" w:cs="Times New Roman"/>
          <w:b/>
          <w:sz w:val="22"/>
          <w:szCs w:val="22"/>
        </w:rPr>
      </w:pPr>
      <w:r w:rsidRPr="003E16BB">
        <w:rPr>
          <w:rFonts w:ascii="Times New Roman" w:eastAsia="Times New Roman" w:hAnsi="Times New Roman" w:cs="Times New Roman"/>
          <w:b/>
          <w:sz w:val="22"/>
          <w:szCs w:val="22"/>
        </w:rPr>
        <w:t xml:space="preserve">Блок «Мужчины и женщины»  </w:t>
      </w:r>
    </w:p>
    <w:p w:rsidR="003E16BB" w:rsidRDefault="003E16BB"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sidR="00A31EF9">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Мужчины и женщины отличаются друг от друга не только одеж-</w:t>
      </w:r>
    </w:p>
    <w:p w:rsidR="003E16BB" w:rsidRPr="003E16BB" w:rsidRDefault="00A31EF9"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д</w:t>
      </w:r>
      <w:r w:rsidR="003E16BB">
        <w:rPr>
          <w:rFonts w:ascii="Times New Roman" w:eastAsia="Times New Roman" w:hAnsi="Times New Roman" w:cs="Times New Roman"/>
          <w:sz w:val="22"/>
          <w:szCs w:val="22"/>
        </w:rPr>
        <w:t>ой и причёсками. Они занимаются разными делами.</w:t>
      </w:r>
      <w:r w:rsidR="003E16BB" w:rsidRPr="003E16BB">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 </w:t>
      </w:r>
      <w:r w:rsidRPr="00A31EF9">
        <w:rPr>
          <w:rFonts w:ascii="Times New Roman" w:eastAsia="Times New Roman" w:hAnsi="Times New Roman" w:cs="Times New Roman"/>
          <w:sz w:val="22"/>
          <w:szCs w:val="22"/>
        </w:rPr>
        <w:t>Мужчины</w:t>
      </w:r>
      <w:r w:rsidR="003E16BB" w:rsidRPr="003E16BB">
        <w:rPr>
          <w:rFonts w:ascii="Times New Roman" w:eastAsia="Times New Roman" w:hAnsi="Times New Roman" w:cs="Times New Roman"/>
          <w:b/>
          <w:sz w:val="22"/>
          <w:szCs w:val="22"/>
        </w:rPr>
        <w:t xml:space="preserve">                                                                                                   </w:t>
      </w:r>
      <w:r w:rsidR="003E16BB" w:rsidRPr="003E16BB">
        <w:rPr>
          <w:rFonts w:ascii="Times New Roman" w:eastAsia="Times New Roman" w:hAnsi="Times New Roman" w:cs="Times New Roman"/>
          <w:sz w:val="22"/>
          <w:szCs w:val="22"/>
        </w:rPr>
        <w:t>любят те занятия, в которых нуж</w:t>
      </w:r>
      <w:r>
        <w:rPr>
          <w:rFonts w:ascii="Times New Roman" w:eastAsia="Times New Roman" w:hAnsi="Times New Roman" w:cs="Times New Roman"/>
          <w:sz w:val="22"/>
          <w:szCs w:val="22"/>
        </w:rPr>
        <w:t>но проявить силу, выносливость,</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lastRenderedPageBreak/>
        <w:t>смелость, изобретательность. Женщины больше любят заниматься</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тем, что требует доброты, терпения</w:t>
      </w:r>
      <w:r w:rsidR="00A31EF9">
        <w:rPr>
          <w:rFonts w:ascii="Times New Roman" w:eastAsia="Times New Roman" w:hAnsi="Times New Roman" w:cs="Times New Roman"/>
          <w:sz w:val="22"/>
          <w:szCs w:val="22"/>
        </w:rPr>
        <w:t xml:space="preserve">, аккуратности, заботы. Поэто- </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му мужчины и женщины по-разному работают и отдыхают.</w:t>
      </w:r>
    </w:p>
    <w:p w:rsidR="003E16BB" w:rsidRPr="003E16BB" w:rsidRDefault="00A31EF9"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E16BB" w:rsidRPr="003E16BB">
        <w:rPr>
          <w:rFonts w:ascii="Times New Roman" w:eastAsia="Times New Roman" w:hAnsi="Times New Roman" w:cs="Times New Roman"/>
          <w:sz w:val="22"/>
          <w:szCs w:val="22"/>
        </w:rPr>
        <w:t xml:space="preserve">Мужчины чаще бывают </w:t>
      </w:r>
      <w:r>
        <w:rPr>
          <w:rFonts w:ascii="Times New Roman" w:eastAsia="Times New Roman" w:hAnsi="Times New Roman" w:cs="Times New Roman"/>
          <w:sz w:val="22"/>
          <w:szCs w:val="22"/>
        </w:rPr>
        <w:t xml:space="preserve">военными, летчиками, моряками. </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Это настоящая мужская работ</w:t>
      </w:r>
      <w:r w:rsidR="00A31EF9">
        <w:rPr>
          <w:rFonts w:ascii="Times New Roman" w:eastAsia="Times New Roman" w:hAnsi="Times New Roman" w:cs="Times New Roman"/>
          <w:sz w:val="22"/>
          <w:szCs w:val="22"/>
        </w:rPr>
        <w:t xml:space="preserve">а. Мужчины должны быть сильны- </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ми, ловкими, смелыми, чтобы за</w:t>
      </w:r>
      <w:r w:rsidR="00A31EF9">
        <w:rPr>
          <w:rFonts w:ascii="Times New Roman" w:eastAsia="Times New Roman" w:hAnsi="Times New Roman" w:cs="Times New Roman"/>
          <w:sz w:val="22"/>
          <w:szCs w:val="22"/>
        </w:rPr>
        <w:t xml:space="preserve">щищать свою страну, город, се- </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мью. Чтобы быть настоящими мужчинами, мальчикам с детства</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нужно заниматься физкультурой, закаливанием, спортом.</w:t>
      </w:r>
    </w:p>
    <w:p w:rsidR="003E16BB" w:rsidRPr="003E16BB" w:rsidRDefault="00A31EF9"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E16BB" w:rsidRPr="003E16BB">
        <w:rPr>
          <w:rFonts w:ascii="Times New Roman" w:eastAsia="Times New Roman" w:hAnsi="Times New Roman" w:cs="Times New Roman"/>
          <w:sz w:val="22"/>
          <w:szCs w:val="22"/>
        </w:rPr>
        <w:t>Женщины чаще работают в</w:t>
      </w:r>
      <w:r>
        <w:rPr>
          <w:rFonts w:ascii="Times New Roman" w:eastAsia="Times New Roman" w:hAnsi="Times New Roman" w:cs="Times New Roman"/>
          <w:sz w:val="22"/>
          <w:szCs w:val="22"/>
        </w:rPr>
        <w:t>оспитателями, медицинскими се-</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страми, библиотекарями, швеями. Их ра</w:t>
      </w:r>
      <w:r w:rsidR="00A31EF9">
        <w:rPr>
          <w:rFonts w:ascii="Times New Roman" w:eastAsia="Times New Roman" w:hAnsi="Times New Roman" w:cs="Times New Roman"/>
          <w:sz w:val="22"/>
          <w:szCs w:val="22"/>
        </w:rPr>
        <w:t>бота требует доброты,</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терпения, аккуратности. Для т</w:t>
      </w:r>
      <w:r w:rsidR="00A31EF9">
        <w:rPr>
          <w:rFonts w:ascii="Times New Roman" w:eastAsia="Times New Roman" w:hAnsi="Times New Roman" w:cs="Times New Roman"/>
          <w:sz w:val="22"/>
          <w:szCs w:val="22"/>
        </w:rPr>
        <w:t xml:space="preserve">ого чтобы быть настоящими жен- </w:t>
      </w:r>
    </w:p>
    <w:p w:rsidR="003E16BB" w:rsidRPr="003E16BB" w:rsidRDefault="00A31EF9"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щ</w:t>
      </w:r>
      <w:r w:rsidR="003E16BB" w:rsidRPr="003E16BB">
        <w:rPr>
          <w:rFonts w:ascii="Times New Roman" w:eastAsia="Times New Roman" w:hAnsi="Times New Roman" w:cs="Times New Roman"/>
          <w:sz w:val="22"/>
          <w:szCs w:val="22"/>
        </w:rPr>
        <w:t>инами, девочкам нужно научить</w:t>
      </w:r>
      <w:r>
        <w:rPr>
          <w:rFonts w:ascii="Times New Roman" w:eastAsia="Times New Roman" w:hAnsi="Times New Roman" w:cs="Times New Roman"/>
          <w:sz w:val="22"/>
          <w:szCs w:val="22"/>
        </w:rPr>
        <w:t>ся играть с детьми, знать много</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песен, стихов, уметь приласкат</w:t>
      </w:r>
      <w:r w:rsidR="00A31EF9">
        <w:rPr>
          <w:rFonts w:ascii="Times New Roman" w:eastAsia="Times New Roman" w:hAnsi="Times New Roman" w:cs="Times New Roman"/>
          <w:sz w:val="22"/>
          <w:szCs w:val="22"/>
        </w:rPr>
        <w:t>ь, успокоить расстроенного чело-</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века, испуганного малыша.</w:t>
      </w:r>
    </w:p>
    <w:p w:rsidR="003E16BB" w:rsidRPr="003E16BB" w:rsidRDefault="00A31EF9"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E16BB" w:rsidRPr="003E16BB">
        <w:rPr>
          <w:rFonts w:ascii="Times New Roman" w:eastAsia="Times New Roman" w:hAnsi="Times New Roman" w:cs="Times New Roman"/>
          <w:sz w:val="22"/>
          <w:szCs w:val="22"/>
        </w:rPr>
        <w:t>Взрослые люди много ра</w:t>
      </w:r>
      <w:r>
        <w:rPr>
          <w:rFonts w:ascii="Times New Roman" w:eastAsia="Times New Roman" w:hAnsi="Times New Roman" w:cs="Times New Roman"/>
          <w:sz w:val="22"/>
          <w:szCs w:val="22"/>
        </w:rPr>
        <w:t>ботают, поэтому им необходим от-</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дых. Мужчины и женщи</w:t>
      </w:r>
      <w:r w:rsidR="00A31EF9">
        <w:rPr>
          <w:rFonts w:ascii="Times New Roman" w:eastAsia="Times New Roman" w:hAnsi="Times New Roman" w:cs="Times New Roman"/>
          <w:sz w:val="22"/>
          <w:szCs w:val="22"/>
        </w:rPr>
        <w:t>ны по-разному отдыхают: мужчины</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любят охотиться, ловить рыбу, смотреть телевизор, заниматься</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спортом, а женщины — гулять, вязать, вышивать.</w:t>
      </w:r>
    </w:p>
    <w:p w:rsidR="003E16BB" w:rsidRPr="003E16BB" w:rsidRDefault="00A31EF9"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E16BB" w:rsidRPr="003E16BB">
        <w:rPr>
          <w:rFonts w:ascii="Times New Roman" w:eastAsia="Times New Roman" w:hAnsi="Times New Roman" w:cs="Times New Roman"/>
          <w:sz w:val="22"/>
          <w:szCs w:val="22"/>
        </w:rPr>
        <w:t>Отдыхают люди в основном</w:t>
      </w:r>
      <w:r>
        <w:rPr>
          <w:rFonts w:ascii="Times New Roman" w:eastAsia="Times New Roman" w:hAnsi="Times New Roman" w:cs="Times New Roman"/>
          <w:sz w:val="22"/>
          <w:szCs w:val="22"/>
        </w:rPr>
        <w:t xml:space="preserve"> вечером, после работы, в выход-</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ные дни, в свой отпуск. Чтобы</w:t>
      </w:r>
      <w:r w:rsidR="00A31EF9">
        <w:rPr>
          <w:rFonts w:ascii="Times New Roman" w:eastAsia="Times New Roman" w:hAnsi="Times New Roman" w:cs="Times New Roman"/>
          <w:sz w:val="22"/>
          <w:szCs w:val="22"/>
        </w:rPr>
        <w:t xml:space="preserve"> взрослые больше отдыхали, дети</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должны помогать им работе п</w:t>
      </w:r>
      <w:r w:rsidR="00A31EF9">
        <w:rPr>
          <w:rFonts w:ascii="Times New Roman" w:eastAsia="Times New Roman" w:hAnsi="Times New Roman" w:cs="Times New Roman"/>
          <w:sz w:val="22"/>
          <w:szCs w:val="22"/>
        </w:rPr>
        <w:t>о дому. Не следует мешать взрос-</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лому во время отдыха, нужно</w:t>
      </w:r>
      <w:r w:rsidR="00A31EF9">
        <w:rPr>
          <w:rFonts w:ascii="Times New Roman" w:eastAsia="Times New Roman" w:hAnsi="Times New Roman" w:cs="Times New Roman"/>
          <w:sz w:val="22"/>
          <w:szCs w:val="22"/>
        </w:rPr>
        <w:t xml:space="preserve"> дать ему возможность заниматься</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любимым делом.</w:t>
      </w:r>
    </w:p>
    <w:p w:rsidR="003E16BB" w:rsidRPr="003E16BB" w:rsidRDefault="00A31EF9"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E16BB" w:rsidRPr="003E16BB">
        <w:rPr>
          <w:rFonts w:ascii="Times New Roman" w:eastAsia="Times New Roman" w:hAnsi="Times New Roman" w:cs="Times New Roman"/>
          <w:sz w:val="22"/>
          <w:szCs w:val="22"/>
        </w:rPr>
        <w:t>Мужчины и женщины о</w:t>
      </w:r>
      <w:r>
        <w:rPr>
          <w:rFonts w:ascii="Times New Roman" w:eastAsia="Times New Roman" w:hAnsi="Times New Roman" w:cs="Times New Roman"/>
          <w:sz w:val="22"/>
          <w:szCs w:val="22"/>
        </w:rPr>
        <w:t>тличаются своим внешним видом: У</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мужчин более широкие плечи,</w:t>
      </w:r>
      <w:r w:rsidR="00A31EF9">
        <w:rPr>
          <w:rFonts w:ascii="Times New Roman" w:eastAsia="Times New Roman" w:hAnsi="Times New Roman" w:cs="Times New Roman"/>
          <w:sz w:val="22"/>
          <w:szCs w:val="22"/>
        </w:rPr>
        <w:t xml:space="preserve"> ступни большего размера, у жен-</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щин плечи уже, их руки м</w:t>
      </w:r>
      <w:r w:rsidR="00A31EF9">
        <w:rPr>
          <w:rFonts w:ascii="Times New Roman" w:eastAsia="Times New Roman" w:hAnsi="Times New Roman" w:cs="Times New Roman"/>
          <w:sz w:val="22"/>
          <w:szCs w:val="22"/>
        </w:rPr>
        <w:t>еньше, чем руки мужчин. Мужчины</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носят галстуки, брюки, запонки на рубашках; женщины укра-</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шают свою одежду брошк</w:t>
      </w:r>
      <w:r w:rsidR="00A31EF9">
        <w:rPr>
          <w:rFonts w:ascii="Times New Roman" w:eastAsia="Times New Roman" w:hAnsi="Times New Roman" w:cs="Times New Roman"/>
          <w:sz w:val="22"/>
          <w:szCs w:val="22"/>
        </w:rPr>
        <w:t>ами, цепочками, волосы — бантами,</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заколками.</w:t>
      </w:r>
    </w:p>
    <w:p w:rsidR="003E16BB" w:rsidRPr="003E16BB" w:rsidRDefault="00A31EF9"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E16BB" w:rsidRPr="003E16BB">
        <w:rPr>
          <w:rFonts w:ascii="Times New Roman" w:eastAsia="Times New Roman" w:hAnsi="Times New Roman" w:cs="Times New Roman"/>
          <w:sz w:val="22"/>
          <w:szCs w:val="22"/>
        </w:rPr>
        <w:t>Движения мужчин более</w:t>
      </w:r>
      <w:r>
        <w:rPr>
          <w:rFonts w:ascii="Times New Roman" w:eastAsia="Times New Roman" w:hAnsi="Times New Roman" w:cs="Times New Roman"/>
          <w:sz w:val="22"/>
          <w:szCs w:val="22"/>
        </w:rPr>
        <w:t xml:space="preserve"> резкие, стремительные, чем дви-</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жения женщин. Женщины</w:t>
      </w:r>
      <w:r w:rsidR="00A31EF9">
        <w:rPr>
          <w:rFonts w:ascii="Times New Roman" w:eastAsia="Times New Roman" w:hAnsi="Times New Roman" w:cs="Times New Roman"/>
          <w:sz w:val="22"/>
          <w:szCs w:val="22"/>
        </w:rPr>
        <w:t xml:space="preserve"> перемещаются плавно, размерено.</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В поведении мужчин и женщ</w:t>
      </w:r>
      <w:r w:rsidR="00A31EF9">
        <w:rPr>
          <w:rFonts w:ascii="Times New Roman" w:eastAsia="Times New Roman" w:hAnsi="Times New Roman" w:cs="Times New Roman"/>
          <w:sz w:val="22"/>
          <w:szCs w:val="22"/>
        </w:rPr>
        <w:t>ин ценятся разные поступки. На-</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 xml:space="preserve">стоящий мужчина должен </w:t>
      </w:r>
      <w:r w:rsidR="00A31EF9">
        <w:rPr>
          <w:rFonts w:ascii="Times New Roman" w:eastAsia="Times New Roman" w:hAnsi="Times New Roman" w:cs="Times New Roman"/>
          <w:sz w:val="22"/>
          <w:szCs w:val="22"/>
        </w:rPr>
        <w:t>защищать слабого, выполнять тяжё-</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лую работу. Настоящая женщина должна быть нежной,</w:t>
      </w:r>
      <w:r w:rsidR="00A31EF9">
        <w:rPr>
          <w:rFonts w:ascii="Times New Roman" w:eastAsia="Times New Roman" w:hAnsi="Times New Roman" w:cs="Times New Roman"/>
          <w:sz w:val="22"/>
          <w:szCs w:val="22"/>
        </w:rPr>
        <w:t xml:space="preserve"> доброй,</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заботливой,</w:t>
      </w:r>
      <w:r w:rsidR="00A31EF9">
        <w:rPr>
          <w:rFonts w:ascii="Times New Roman" w:eastAsia="Times New Roman" w:hAnsi="Times New Roman" w:cs="Times New Roman"/>
          <w:sz w:val="22"/>
          <w:szCs w:val="22"/>
        </w:rPr>
        <w:t xml:space="preserve"> </w:t>
      </w:r>
      <w:r w:rsidRPr="003E16BB">
        <w:rPr>
          <w:rFonts w:ascii="Times New Roman" w:eastAsia="Times New Roman" w:hAnsi="Times New Roman" w:cs="Times New Roman"/>
          <w:sz w:val="22"/>
          <w:szCs w:val="22"/>
        </w:rPr>
        <w:t>аккуратной.</w:t>
      </w:r>
    </w:p>
    <w:p w:rsidR="003E16BB" w:rsidRPr="003E16BB" w:rsidRDefault="00A31EF9" w:rsidP="003E16BB">
      <w:pPr>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E16BB" w:rsidRPr="003E16BB">
        <w:rPr>
          <w:rFonts w:ascii="Times New Roman" w:eastAsia="Times New Roman" w:hAnsi="Times New Roman" w:cs="Times New Roman"/>
          <w:sz w:val="22"/>
          <w:szCs w:val="22"/>
        </w:rPr>
        <w:t>Мужчины помогают женщ</w:t>
      </w:r>
      <w:r w:rsidR="00C27FE7">
        <w:rPr>
          <w:rFonts w:ascii="Times New Roman" w:eastAsia="Times New Roman" w:hAnsi="Times New Roman" w:cs="Times New Roman"/>
          <w:sz w:val="22"/>
          <w:szCs w:val="22"/>
        </w:rPr>
        <w:t>инам войти в транспорт, пропуска-</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ют их вперед; выходя из поезда, автобуса, подают женщине рук*</w:t>
      </w:r>
    </w:p>
    <w:p w:rsidR="003E16BB" w:rsidRPr="003E16B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Мужчины первыми приглаш</w:t>
      </w:r>
      <w:r w:rsidR="00C27FE7">
        <w:rPr>
          <w:rFonts w:ascii="Times New Roman" w:eastAsia="Times New Roman" w:hAnsi="Times New Roman" w:cs="Times New Roman"/>
          <w:sz w:val="22"/>
          <w:szCs w:val="22"/>
        </w:rPr>
        <w:t>ают женщин танцевать, после танца</w:t>
      </w:r>
    </w:p>
    <w:p w:rsidR="00767E64" w:rsidRPr="0035032B" w:rsidRDefault="003E16BB" w:rsidP="003E16BB">
      <w:pPr>
        <w:spacing w:line="250" w:lineRule="exact"/>
        <w:rPr>
          <w:rFonts w:ascii="Times New Roman" w:eastAsia="Times New Roman" w:hAnsi="Times New Roman" w:cs="Times New Roman"/>
          <w:sz w:val="22"/>
          <w:szCs w:val="22"/>
        </w:rPr>
      </w:pPr>
      <w:r w:rsidRPr="003E16BB">
        <w:rPr>
          <w:rFonts w:ascii="Times New Roman" w:eastAsia="Times New Roman" w:hAnsi="Times New Roman" w:cs="Times New Roman"/>
          <w:sz w:val="22"/>
          <w:szCs w:val="22"/>
        </w:rPr>
        <w:t>провожают их на место.</w:t>
      </w:r>
    </w:p>
    <w:p w:rsidR="001059FD" w:rsidRDefault="001059FD" w:rsidP="0035032B">
      <w:pPr>
        <w:pStyle w:val="70"/>
        <w:shd w:val="clear" w:color="auto" w:fill="auto"/>
        <w:spacing w:line="245" w:lineRule="exact"/>
        <w:ind w:firstLine="0"/>
      </w:pPr>
    </w:p>
    <w:p w:rsidR="00C27FE7" w:rsidRDefault="00C27FE7" w:rsidP="0035032B">
      <w:pPr>
        <w:pStyle w:val="70"/>
        <w:shd w:val="clear" w:color="auto" w:fill="auto"/>
        <w:spacing w:line="245" w:lineRule="exact"/>
        <w:ind w:firstLine="0"/>
      </w:pPr>
    </w:p>
    <w:p w:rsidR="00C27FE7" w:rsidRDefault="00C27FE7" w:rsidP="0035032B">
      <w:pPr>
        <w:pStyle w:val="70"/>
        <w:shd w:val="clear" w:color="auto" w:fill="auto"/>
        <w:spacing w:line="245" w:lineRule="exact"/>
        <w:ind w:firstLine="0"/>
      </w:pPr>
    </w:p>
    <w:p w:rsidR="00C27FE7" w:rsidRDefault="00C27FE7" w:rsidP="0035032B">
      <w:pPr>
        <w:pStyle w:val="70"/>
        <w:shd w:val="clear" w:color="auto" w:fill="auto"/>
        <w:spacing w:line="245" w:lineRule="exact"/>
        <w:ind w:firstLine="0"/>
      </w:pPr>
    </w:p>
    <w:p w:rsidR="00C27FE7" w:rsidRPr="00C27FE7" w:rsidRDefault="00C27FE7" w:rsidP="00C27FE7">
      <w:pPr>
        <w:spacing w:line="80" w:lineRule="exact"/>
        <w:rPr>
          <w:rFonts w:ascii="Times New Roman" w:eastAsia="Times New Roman" w:hAnsi="Times New Roman" w:cs="Times New Roman"/>
          <w:sz w:val="8"/>
          <w:szCs w:val="8"/>
        </w:rPr>
      </w:pPr>
    </w:p>
    <w:p w:rsidR="00C27FE7" w:rsidRPr="00C27FE7" w:rsidRDefault="00C27FE7" w:rsidP="00C27FE7">
      <w:pPr>
        <w:keepNext/>
        <w:keepLines/>
        <w:spacing w:line="260" w:lineRule="exact"/>
        <w:outlineLvl w:val="2"/>
        <w:rPr>
          <w:rFonts w:ascii="Times New Roman" w:eastAsia="Times New Roman" w:hAnsi="Times New Roman" w:cs="Times New Roman"/>
          <w:sz w:val="20"/>
          <w:szCs w:val="20"/>
        </w:rPr>
      </w:pPr>
      <w:bookmarkStart w:id="7" w:name="bookmark7"/>
      <w:r w:rsidRPr="00C27FE7">
        <w:rPr>
          <w:rFonts w:ascii="Times New Roman" w:eastAsia="Times New Roman" w:hAnsi="Times New Roman" w:cs="Times New Roman"/>
          <w:sz w:val="22"/>
          <w:szCs w:val="22"/>
        </w:rPr>
        <w:lastRenderedPageBreak/>
        <w:t xml:space="preserve"> </w:t>
      </w:r>
      <w:r>
        <w:rPr>
          <w:rFonts w:ascii="Franklin Gothic Medium" w:eastAsia="Franklin Gothic Medium" w:hAnsi="Franklin Gothic Medium" w:cs="Franklin Gothic Medium"/>
          <w:b/>
          <w:bCs/>
          <w:spacing w:val="-10"/>
          <w:sz w:val="26"/>
          <w:szCs w:val="26"/>
        </w:rPr>
        <w:t>Б</w:t>
      </w:r>
      <w:r w:rsidRPr="00C27FE7">
        <w:rPr>
          <w:rFonts w:ascii="Franklin Gothic Medium" w:eastAsia="Franklin Gothic Medium" w:hAnsi="Franklin Gothic Medium" w:cs="Franklin Gothic Medium"/>
          <w:b/>
          <w:bCs/>
          <w:spacing w:val="-10"/>
          <w:sz w:val="26"/>
          <w:szCs w:val="26"/>
        </w:rPr>
        <w:t>лок «Моя семья»</w:t>
      </w:r>
      <w:bookmarkEnd w:id="7"/>
      <w:r w:rsidR="00D702F5">
        <w:rPr>
          <w:rFonts w:ascii="Franklin Gothic Medium" w:eastAsia="Franklin Gothic Medium" w:hAnsi="Franklin Gothic Medium" w:cs="Franklin Gothic Medium"/>
          <w:b/>
          <w:bCs/>
          <w:spacing w:val="-10"/>
          <w:sz w:val="26"/>
          <w:szCs w:val="26"/>
        </w:rPr>
        <w:t xml:space="preserve">                                                                                                   </w:t>
      </w:r>
    </w:p>
    <w:p w:rsidR="00C27FE7" w:rsidRDefault="00C27FE7" w:rsidP="00C27FE7">
      <w:pPr>
        <w:tabs>
          <w:tab w:val="left" w:pos="1584"/>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В  </w:t>
      </w:r>
      <w:r w:rsidRPr="00C27FE7">
        <w:rPr>
          <w:rFonts w:ascii="Times New Roman" w:eastAsia="Times New Roman" w:hAnsi="Times New Roman" w:cs="Times New Roman"/>
          <w:sz w:val="22"/>
          <w:szCs w:val="22"/>
        </w:rPr>
        <w:t>семье живут люди разного возраста и пола: ма</w:t>
      </w:r>
      <w:r>
        <w:rPr>
          <w:rFonts w:ascii="Times New Roman" w:eastAsia="Times New Roman" w:hAnsi="Times New Roman" w:cs="Times New Roman"/>
          <w:sz w:val="22"/>
          <w:szCs w:val="22"/>
        </w:rPr>
        <w:t>льчики и де-</w:t>
      </w:r>
    </w:p>
    <w:p w:rsidR="00C27FE7" w:rsidRPr="00C27FE7" w:rsidRDefault="00C27FE7" w:rsidP="00C27FE7">
      <w:pPr>
        <w:tabs>
          <w:tab w:val="left" w:pos="1584"/>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вочки  (</w:t>
      </w:r>
      <w:r w:rsidRPr="00C27FE7">
        <w:rPr>
          <w:rFonts w:ascii="Times New Roman" w:eastAsia="Times New Roman" w:hAnsi="Times New Roman" w:cs="Times New Roman"/>
          <w:sz w:val="22"/>
          <w:szCs w:val="22"/>
        </w:rPr>
        <w:t>братья и сестры) — дети; мужчины и женщины (папы,</w:t>
      </w:r>
    </w:p>
    <w:p w:rsidR="00C27FE7" w:rsidRPr="00C27FE7" w:rsidRDefault="00C27FE7" w:rsidP="00C27FE7">
      <w:pPr>
        <w:tabs>
          <w:tab w:val="left" w:pos="878"/>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мамы,</w:t>
      </w:r>
      <w:r w:rsidRPr="00C27FE7">
        <w:rPr>
          <w:rFonts w:ascii="Times New Roman" w:eastAsia="Times New Roman" w:hAnsi="Times New Roman" w:cs="Times New Roman"/>
          <w:sz w:val="22"/>
          <w:szCs w:val="22"/>
        </w:rPr>
        <w:t xml:space="preserve"> тети, дяди) — взрослые; пожилые люди (бабушки, дедуш-</w:t>
      </w:r>
    </w:p>
    <w:p w:rsidR="00C27FE7" w:rsidRPr="00C27FE7" w:rsidRDefault="00C27FE7" w:rsidP="00C27FE7">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ки. В</w:t>
      </w:r>
      <w:r w:rsidRPr="00C27FE7">
        <w:rPr>
          <w:rFonts w:ascii="Times New Roman" w:eastAsia="Times New Roman" w:hAnsi="Times New Roman" w:cs="Times New Roman"/>
          <w:sz w:val="22"/>
          <w:szCs w:val="22"/>
        </w:rPr>
        <w:t xml:space="preserve"> семье каждый занимается своим дело</w:t>
      </w:r>
      <w:r>
        <w:rPr>
          <w:rFonts w:ascii="Times New Roman" w:eastAsia="Times New Roman" w:hAnsi="Times New Roman" w:cs="Times New Roman"/>
          <w:sz w:val="22"/>
          <w:szCs w:val="22"/>
        </w:rPr>
        <w:t>м: дети ходят в дет-</w:t>
      </w:r>
      <w:r>
        <w:rPr>
          <w:rFonts w:ascii="Times New Roman" w:eastAsia="Times New Roman" w:hAnsi="Times New Roman" w:cs="Times New Roman"/>
          <w:sz w:val="22"/>
          <w:szCs w:val="22"/>
        </w:rPr>
        <w:br/>
        <w:t>ский</w:t>
      </w:r>
      <w:r>
        <w:rPr>
          <w:rFonts w:ascii="Sylfaen" w:eastAsia="Sylfaen" w:hAnsi="Sylfaen" w:cs="Sylfaen"/>
          <w:i/>
          <w:iCs/>
          <w:spacing w:val="-30"/>
          <w:w w:val="50"/>
          <w:sz w:val="22"/>
          <w:szCs w:val="22"/>
        </w:rPr>
        <w:t xml:space="preserve">     </w:t>
      </w:r>
      <w:r>
        <w:rPr>
          <w:rFonts w:ascii="Times New Roman" w:eastAsia="Times New Roman" w:hAnsi="Times New Roman" w:cs="Times New Roman"/>
          <w:sz w:val="22"/>
          <w:szCs w:val="22"/>
        </w:rPr>
        <w:t xml:space="preserve"> сад</w:t>
      </w:r>
      <w:r w:rsidRPr="00C27FE7">
        <w:rPr>
          <w:rFonts w:ascii="Times New Roman" w:eastAsia="Times New Roman" w:hAnsi="Times New Roman" w:cs="Times New Roman"/>
          <w:sz w:val="22"/>
          <w:szCs w:val="22"/>
        </w:rPr>
        <w:t>, учатся в школе, взрослые работают, по</w:t>
      </w:r>
      <w:r>
        <w:rPr>
          <w:rFonts w:ascii="Times New Roman" w:eastAsia="Times New Roman" w:hAnsi="Times New Roman" w:cs="Times New Roman"/>
          <w:sz w:val="22"/>
          <w:szCs w:val="22"/>
        </w:rPr>
        <w:t>жилые люди от-</w:t>
      </w:r>
      <w:r>
        <w:rPr>
          <w:rFonts w:ascii="Times New Roman" w:eastAsia="Times New Roman" w:hAnsi="Times New Roman" w:cs="Times New Roman"/>
          <w:sz w:val="22"/>
          <w:szCs w:val="22"/>
        </w:rPr>
        <w:br/>
        <w:t>дыхают,</w:t>
      </w:r>
      <w:r w:rsidRPr="00C27FE7">
        <w:rPr>
          <w:rFonts w:ascii="Times New Roman" w:eastAsia="Times New Roman" w:hAnsi="Times New Roman" w:cs="Times New Roman"/>
          <w:sz w:val="22"/>
          <w:szCs w:val="22"/>
        </w:rPr>
        <w:t xml:space="preserve"> занимаются домашними делами.</w:t>
      </w:r>
    </w:p>
    <w:p w:rsidR="00C27FE7" w:rsidRDefault="00C27FE7" w:rsidP="00C27FE7">
      <w:pPr>
        <w:tabs>
          <w:tab w:val="left" w:pos="878"/>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В</w:t>
      </w:r>
      <w:r w:rsidRPr="00C27FE7">
        <w:rPr>
          <w:rFonts w:ascii="Times New Roman" w:eastAsia="Times New Roman" w:hAnsi="Times New Roman" w:cs="Times New Roman"/>
          <w:sz w:val="22"/>
          <w:szCs w:val="22"/>
        </w:rPr>
        <w:t xml:space="preserve"> семье все заботятся друг</w:t>
      </w:r>
      <w:r>
        <w:rPr>
          <w:rFonts w:ascii="Times New Roman" w:eastAsia="Times New Roman" w:hAnsi="Times New Roman" w:cs="Times New Roman"/>
          <w:sz w:val="22"/>
          <w:szCs w:val="22"/>
        </w:rPr>
        <w:t xml:space="preserve"> о друге, каждый выполняет свои</w:t>
      </w:r>
    </w:p>
    <w:p w:rsidR="00C27FE7" w:rsidRPr="00C27FE7" w:rsidRDefault="00C27FE7" w:rsidP="00C27FE7">
      <w:pPr>
        <w:tabs>
          <w:tab w:val="left" w:pos="878"/>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обя</w:t>
      </w:r>
      <w:r w:rsidRPr="00C27FE7">
        <w:rPr>
          <w:rFonts w:ascii="Times New Roman" w:eastAsia="Times New Roman" w:hAnsi="Times New Roman" w:cs="Times New Roman"/>
          <w:sz w:val="22"/>
          <w:szCs w:val="22"/>
        </w:rPr>
        <w:t>заян</w:t>
      </w:r>
      <w:r>
        <w:rPr>
          <w:rFonts w:ascii="Times New Roman" w:eastAsia="Times New Roman" w:hAnsi="Times New Roman" w:cs="Times New Roman"/>
          <w:sz w:val="22"/>
          <w:szCs w:val="22"/>
        </w:rPr>
        <w:t>н</w:t>
      </w:r>
      <w:r w:rsidRPr="00C27FE7">
        <w:rPr>
          <w:rFonts w:ascii="Times New Roman" w:eastAsia="Times New Roman" w:hAnsi="Times New Roman" w:cs="Times New Roman"/>
          <w:sz w:val="22"/>
          <w:szCs w:val="22"/>
        </w:rPr>
        <w:t>ости. Женщины и девочки следят за порядком, чисто-</w:t>
      </w:r>
    </w:p>
    <w:p w:rsidR="00472E1F" w:rsidRDefault="00472E1F" w:rsidP="00C27FE7">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той </w:t>
      </w:r>
      <w:r w:rsidR="00C27FE7" w:rsidRPr="00C27FE7">
        <w:rPr>
          <w:rFonts w:ascii="Times New Roman" w:eastAsia="Times New Roman" w:hAnsi="Times New Roman" w:cs="Times New Roman"/>
          <w:sz w:val="22"/>
          <w:szCs w:val="22"/>
        </w:rPr>
        <w:t xml:space="preserve"> в доме, убирают, стирают, готовят. Мальчики и мужчи</w:t>
      </w:r>
      <w:r>
        <w:rPr>
          <w:rFonts w:ascii="Times New Roman" w:eastAsia="Times New Roman" w:hAnsi="Times New Roman" w:cs="Times New Roman"/>
          <w:sz w:val="22"/>
          <w:szCs w:val="22"/>
        </w:rPr>
        <w:t>ны</w:t>
      </w:r>
      <w:r>
        <w:rPr>
          <w:rFonts w:ascii="Times New Roman" w:eastAsia="Times New Roman" w:hAnsi="Times New Roman" w:cs="Times New Roman"/>
          <w:sz w:val="22"/>
          <w:szCs w:val="22"/>
        </w:rPr>
        <w:br/>
        <w:t xml:space="preserve">выполняют </w:t>
      </w:r>
      <w:r w:rsidR="00C27FE7" w:rsidRPr="00C27FE7">
        <w:rPr>
          <w:rFonts w:ascii="Times New Roman" w:eastAsia="Times New Roman" w:hAnsi="Times New Roman" w:cs="Times New Roman"/>
          <w:sz w:val="22"/>
          <w:szCs w:val="22"/>
        </w:rPr>
        <w:t xml:space="preserve"> ту работу, которую тяжело</w:t>
      </w:r>
      <w:r>
        <w:rPr>
          <w:rFonts w:ascii="Times New Roman" w:eastAsia="Times New Roman" w:hAnsi="Times New Roman" w:cs="Times New Roman"/>
          <w:sz w:val="22"/>
          <w:szCs w:val="22"/>
        </w:rPr>
        <w:t xml:space="preserve"> делать женщинам: поку-</w:t>
      </w:r>
      <w:r>
        <w:rPr>
          <w:rFonts w:ascii="Times New Roman" w:eastAsia="Times New Roman" w:hAnsi="Times New Roman" w:cs="Times New Roman"/>
          <w:sz w:val="22"/>
          <w:szCs w:val="22"/>
        </w:rPr>
        <w:br/>
        <w:t xml:space="preserve">пают </w:t>
      </w:r>
      <w:r w:rsidR="00C27FE7" w:rsidRPr="00C27FE7">
        <w:rPr>
          <w:rFonts w:ascii="Times New Roman" w:eastAsia="Times New Roman" w:hAnsi="Times New Roman" w:cs="Times New Roman"/>
          <w:sz w:val="22"/>
          <w:szCs w:val="22"/>
        </w:rPr>
        <w:t>продукты, приносят домой тяжелые сум</w:t>
      </w:r>
      <w:r>
        <w:rPr>
          <w:rFonts w:ascii="Times New Roman" w:eastAsia="Times New Roman" w:hAnsi="Times New Roman" w:cs="Times New Roman"/>
          <w:sz w:val="22"/>
          <w:szCs w:val="22"/>
        </w:rPr>
        <w:t>ки, ремонтируют</w:t>
      </w:r>
      <w:r>
        <w:rPr>
          <w:rFonts w:ascii="Times New Roman" w:eastAsia="Times New Roman" w:hAnsi="Times New Roman" w:cs="Times New Roman"/>
          <w:sz w:val="22"/>
          <w:szCs w:val="22"/>
        </w:rPr>
        <w:br/>
        <w:t>квартиру</w:t>
      </w:r>
      <w:r w:rsidR="00C27FE7" w:rsidRPr="00C27FE7">
        <w:rPr>
          <w:rFonts w:ascii="Times New Roman" w:eastAsia="Times New Roman" w:hAnsi="Times New Roman" w:cs="Times New Roman"/>
          <w:sz w:val="22"/>
          <w:szCs w:val="22"/>
        </w:rPr>
        <w:t>, передвигают мебель, стр</w:t>
      </w:r>
      <w:r>
        <w:rPr>
          <w:rFonts w:ascii="Times New Roman" w:eastAsia="Times New Roman" w:hAnsi="Times New Roman" w:cs="Times New Roman"/>
          <w:sz w:val="22"/>
          <w:szCs w:val="22"/>
        </w:rPr>
        <w:t>оят дом. Для того чтобы маме</w:t>
      </w:r>
      <w:r>
        <w:rPr>
          <w:rFonts w:ascii="Times New Roman" w:eastAsia="Times New Roman" w:hAnsi="Times New Roman" w:cs="Times New Roman"/>
          <w:sz w:val="22"/>
          <w:szCs w:val="22"/>
        </w:rPr>
        <w:br/>
        <w:t>и папе</w:t>
      </w:r>
      <w:r w:rsidR="00C27FE7" w:rsidRPr="00C27FE7">
        <w:rPr>
          <w:rFonts w:ascii="Times New Roman" w:eastAsia="Times New Roman" w:hAnsi="Times New Roman" w:cs="Times New Roman"/>
          <w:sz w:val="22"/>
          <w:szCs w:val="22"/>
        </w:rPr>
        <w:t xml:space="preserve"> хватало времени на отдых</w:t>
      </w:r>
      <w:r>
        <w:rPr>
          <w:rFonts w:ascii="Times New Roman" w:eastAsia="Times New Roman" w:hAnsi="Times New Roman" w:cs="Times New Roman"/>
          <w:sz w:val="22"/>
          <w:szCs w:val="22"/>
        </w:rPr>
        <w:t>, дети им помогают: убирают по-</w:t>
      </w:r>
    </w:p>
    <w:p w:rsidR="00472E1F" w:rsidRDefault="00472E1F" w:rsidP="00C27FE7">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суду </w:t>
      </w:r>
      <w:r w:rsidR="00C27FE7" w:rsidRPr="00C27FE7">
        <w:rPr>
          <w:rFonts w:ascii="Times New Roman" w:eastAsia="Times New Roman" w:hAnsi="Times New Roman" w:cs="Times New Roman"/>
          <w:sz w:val="22"/>
          <w:szCs w:val="22"/>
        </w:rPr>
        <w:t>после еды, выносят мусор, подметают и т.д. Если все дела в</w:t>
      </w:r>
    </w:p>
    <w:p w:rsidR="00472E1F" w:rsidRDefault="00472E1F" w:rsidP="00C27FE7">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доме </w:t>
      </w:r>
      <w:r w:rsidR="00C27FE7" w:rsidRPr="00C27FE7">
        <w:rPr>
          <w:rFonts w:ascii="Times New Roman" w:eastAsia="Times New Roman" w:hAnsi="Times New Roman" w:cs="Times New Roman"/>
          <w:sz w:val="22"/>
          <w:szCs w:val="22"/>
        </w:rPr>
        <w:t xml:space="preserve"> делаются сообща, папа и мама успевают </w:t>
      </w:r>
      <w:r>
        <w:rPr>
          <w:rFonts w:ascii="Times New Roman" w:eastAsia="Times New Roman" w:hAnsi="Times New Roman" w:cs="Times New Roman"/>
          <w:sz w:val="22"/>
          <w:szCs w:val="22"/>
        </w:rPr>
        <w:t>поиграть с детьми,</w:t>
      </w:r>
    </w:p>
    <w:p w:rsidR="00C27FE7" w:rsidRPr="00C27FE7" w:rsidRDefault="00472E1F" w:rsidP="00C27FE7">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погул</w:t>
      </w:r>
      <w:r w:rsidR="00C27FE7" w:rsidRPr="00C27FE7">
        <w:rPr>
          <w:rFonts w:ascii="Times New Roman" w:eastAsia="Times New Roman" w:hAnsi="Times New Roman" w:cs="Times New Roman"/>
          <w:sz w:val="22"/>
          <w:szCs w:val="22"/>
        </w:rPr>
        <w:t>ять во дворе, посмотреть телевизор.</w:t>
      </w:r>
    </w:p>
    <w:p w:rsidR="00C27FE7" w:rsidRPr="00C27FE7" w:rsidRDefault="00472E1F" w:rsidP="00C27FE7">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7FE7" w:rsidRPr="00C27FE7">
        <w:rPr>
          <w:rFonts w:ascii="Times New Roman" w:eastAsia="Times New Roman" w:hAnsi="Times New Roman" w:cs="Times New Roman"/>
          <w:sz w:val="22"/>
          <w:szCs w:val="22"/>
        </w:rPr>
        <w:t xml:space="preserve"> У каждого в семье есть любимый уголок, игрушки, предметы.</w:t>
      </w:r>
    </w:p>
    <w:p w:rsidR="00472E1F" w:rsidRDefault="00472E1F" w:rsidP="00472E1F">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Дев</w:t>
      </w:r>
      <w:r w:rsidR="00C27FE7" w:rsidRPr="00C27FE7">
        <w:rPr>
          <w:rFonts w:ascii="Times New Roman" w:eastAsia="Times New Roman" w:hAnsi="Times New Roman" w:cs="Times New Roman"/>
          <w:sz w:val="22"/>
          <w:szCs w:val="22"/>
        </w:rPr>
        <w:t>очки любят играть с куклами, строить дл</w:t>
      </w:r>
      <w:r>
        <w:rPr>
          <w:rFonts w:ascii="Times New Roman" w:eastAsia="Times New Roman" w:hAnsi="Times New Roman" w:cs="Times New Roman"/>
          <w:sz w:val="22"/>
          <w:szCs w:val="22"/>
        </w:rPr>
        <w:t>я них дома, украшать</w:t>
      </w:r>
      <w:r>
        <w:rPr>
          <w:rFonts w:ascii="Times New Roman" w:eastAsia="Times New Roman" w:hAnsi="Times New Roman" w:cs="Times New Roman"/>
          <w:sz w:val="22"/>
          <w:szCs w:val="22"/>
        </w:rPr>
        <w:br/>
        <w:t>ком</w:t>
      </w:r>
      <w:r w:rsidR="00C27FE7" w:rsidRPr="00C27FE7">
        <w:rPr>
          <w:rFonts w:ascii="Times New Roman" w:eastAsia="Times New Roman" w:hAnsi="Times New Roman" w:cs="Times New Roman"/>
          <w:sz w:val="22"/>
          <w:szCs w:val="22"/>
        </w:rPr>
        <w:t xml:space="preserve">наты. Мальчики чаще играют с машинами, </w:t>
      </w:r>
      <w:r>
        <w:rPr>
          <w:rFonts w:ascii="Times New Roman" w:eastAsia="Times New Roman" w:hAnsi="Times New Roman" w:cs="Times New Roman"/>
          <w:sz w:val="22"/>
          <w:szCs w:val="22"/>
        </w:rPr>
        <w:t>собирают конструк-</w:t>
      </w:r>
      <w:r>
        <w:rPr>
          <w:rFonts w:ascii="Times New Roman" w:eastAsia="Times New Roman" w:hAnsi="Times New Roman" w:cs="Times New Roman"/>
          <w:sz w:val="22"/>
          <w:szCs w:val="22"/>
        </w:rPr>
        <w:br/>
        <w:t>тор.</w:t>
      </w:r>
      <w:r w:rsidR="00C27FE7" w:rsidRPr="00C27FE7">
        <w:rPr>
          <w:rFonts w:ascii="Times New Roman" w:eastAsia="Times New Roman" w:hAnsi="Times New Roman" w:cs="Times New Roman"/>
          <w:sz w:val="22"/>
          <w:szCs w:val="22"/>
        </w:rPr>
        <w:t xml:space="preserve"> Мамы и бабушки любят шить, вяз</w:t>
      </w:r>
      <w:r>
        <w:rPr>
          <w:rFonts w:ascii="Times New Roman" w:eastAsia="Times New Roman" w:hAnsi="Times New Roman" w:cs="Times New Roman"/>
          <w:sz w:val="22"/>
          <w:szCs w:val="22"/>
        </w:rPr>
        <w:t>ать, для этого у них есть</w:t>
      </w:r>
      <w:r>
        <w:rPr>
          <w:rFonts w:ascii="Times New Roman" w:eastAsia="Times New Roman" w:hAnsi="Times New Roman" w:cs="Times New Roman"/>
          <w:sz w:val="22"/>
          <w:szCs w:val="22"/>
        </w:rPr>
        <w:br/>
        <w:t>швейные</w:t>
      </w:r>
      <w:r w:rsidR="00C27FE7" w:rsidRPr="00C27FE7">
        <w:rPr>
          <w:rFonts w:ascii="Times New Roman" w:eastAsia="Times New Roman" w:hAnsi="Times New Roman" w:cs="Times New Roman"/>
          <w:sz w:val="22"/>
          <w:szCs w:val="22"/>
        </w:rPr>
        <w:t xml:space="preserve"> и вязальные машинки, нитки, иго</w:t>
      </w:r>
      <w:r>
        <w:rPr>
          <w:rFonts w:ascii="Times New Roman" w:eastAsia="Times New Roman" w:hAnsi="Times New Roman" w:cs="Times New Roman"/>
          <w:sz w:val="22"/>
          <w:szCs w:val="22"/>
        </w:rPr>
        <w:t>лки, красивые лоскутки.</w:t>
      </w:r>
      <w:r>
        <w:rPr>
          <w:rFonts w:ascii="Times New Roman" w:eastAsia="Times New Roman" w:hAnsi="Times New Roman" w:cs="Times New Roman"/>
          <w:sz w:val="22"/>
          <w:szCs w:val="22"/>
        </w:rPr>
        <w:br/>
        <w:t>Папы</w:t>
      </w:r>
      <w:r w:rsidR="00C27FE7" w:rsidRPr="00C27FE7">
        <w:rPr>
          <w:rFonts w:ascii="Times New Roman" w:eastAsia="Times New Roman" w:hAnsi="Times New Roman" w:cs="Times New Roman"/>
          <w:sz w:val="22"/>
          <w:szCs w:val="22"/>
        </w:rPr>
        <w:t xml:space="preserve"> и дедушки могут ремонтировать мебель, телевизор, они поль-</w:t>
      </w:r>
    </w:p>
    <w:p w:rsidR="00C27FE7" w:rsidRPr="00C27FE7" w:rsidRDefault="00472E1F" w:rsidP="00472E1F">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зуются </w:t>
      </w:r>
      <w:r w:rsidR="00C27FE7" w:rsidRPr="00C27FE7">
        <w:rPr>
          <w:rFonts w:ascii="Times New Roman" w:eastAsia="Times New Roman" w:hAnsi="Times New Roman" w:cs="Times New Roman"/>
          <w:sz w:val="22"/>
          <w:szCs w:val="22"/>
        </w:rPr>
        <w:t>специальными инструментами (плоскогубцы, молоток, от-</w:t>
      </w:r>
      <w:r w:rsidR="00C27FE7" w:rsidRPr="00C27FE7">
        <w:rPr>
          <w:rFonts w:ascii="Times New Roman" w:eastAsia="Times New Roman" w:hAnsi="Times New Roman" w:cs="Times New Roman"/>
          <w:sz w:val="22"/>
          <w:szCs w:val="22"/>
        </w:rPr>
        <w:br/>
      </w:r>
      <w:r w:rsidRPr="00472E1F">
        <w:rPr>
          <w:rFonts w:ascii="Times New Roman" w:eastAsia="Times New Roman" w:hAnsi="Times New Roman" w:cs="Times New Roman"/>
          <w:bCs/>
          <w:spacing w:val="-10"/>
          <w:sz w:val="22"/>
          <w:szCs w:val="22"/>
        </w:rPr>
        <w:t>вёртки).</w:t>
      </w:r>
      <w:r>
        <w:rPr>
          <w:rFonts w:ascii="Times New Roman" w:eastAsia="Times New Roman" w:hAnsi="Times New Roman" w:cs="Times New Roman"/>
          <w:bCs/>
          <w:spacing w:val="-10"/>
          <w:sz w:val="22"/>
          <w:szCs w:val="22"/>
        </w:rPr>
        <w:t xml:space="preserve"> </w:t>
      </w:r>
      <w:r w:rsidR="00C27FE7" w:rsidRPr="00C27FE7">
        <w:rPr>
          <w:rFonts w:ascii="Times New Roman" w:eastAsia="Times New Roman" w:hAnsi="Times New Roman" w:cs="Times New Roman"/>
          <w:sz w:val="22"/>
          <w:szCs w:val="22"/>
        </w:rPr>
        <w:t>Всем в семье нравится, когда вещи лежат на</w:t>
      </w:r>
      <w:r>
        <w:rPr>
          <w:rFonts w:ascii="Times New Roman" w:eastAsia="Times New Roman" w:hAnsi="Times New Roman" w:cs="Times New Roman"/>
          <w:sz w:val="22"/>
          <w:szCs w:val="22"/>
        </w:rPr>
        <w:t xml:space="preserve"> своих местах,</w:t>
      </w:r>
      <w:r>
        <w:rPr>
          <w:rFonts w:ascii="Times New Roman" w:eastAsia="Times New Roman" w:hAnsi="Times New Roman" w:cs="Times New Roman"/>
          <w:sz w:val="22"/>
          <w:szCs w:val="22"/>
        </w:rPr>
        <w:br/>
        <w:t>и их</w:t>
      </w:r>
      <w:r w:rsidR="00C27FE7" w:rsidRPr="00C27FE7">
        <w:rPr>
          <w:rFonts w:ascii="Times New Roman" w:eastAsia="Times New Roman" w:hAnsi="Times New Roman" w:cs="Times New Roman"/>
          <w:sz w:val="22"/>
          <w:szCs w:val="22"/>
        </w:rPr>
        <w:t xml:space="preserve"> в любое время можно найти. Поэтому в </w:t>
      </w:r>
      <w:r>
        <w:rPr>
          <w:rFonts w:ascii="Times New Roman" w:eastAsia="Times New Roman" w:hAnsi="Times New Roman" w:cs="Times New Roman"/>
          <w:sz w:val="22"/>
          <w:szCs w:val="22"/>
        </w:rPr>
        <w:t>доме ничего нельзя</w:t>
      </w:r>
      <w:r>
        <w:rPr>
          <w:rFonts w:ascii="Times New Roman" w:eastAsia="Times New Roman" w:hAnsi="Times New Roman" w:cs="Times New Roman"/>
          <w:sz w:val="22"/>
          <w:szCs w:val="22"/>
        </w:rPr>
        <w:br/>
        <w:t>брать</w:t>
      </w:r>
      <w:r w:rsidR="00C27FE7" w:rsidRPr="00C27FE7">
        <w:rPr>
          <w:rFonts w:ascii="Times New Roman" w:eastAsia="Times New Roman" w:hAnsi="Times New Roman" w:cs="Times New Roman"/>
          <w:sz w:val="22"/>
          <w:szCs w:val="22"/>
        </w:rPr>
        <w:t xml:space="preserve"> без разрешения, чтобы не о</w:t>
      </w:r>
      <w:r w:rsidR="000B7769">
        <w:rPr>
          <w:rFonts w:ascii="Times New Roman" w:eastAsia="Times New Roman" w:hAnsi="Times New Roman" w:cs="Times New Roman"/>
          <w:sz w:val="22"/>
          <w:szCs w:val="22"/>
        </w:rPr>
        <w:t>горчать и не обижать друг друга.</w:t>
      </w:r>
      <w:r w:rsidR="000B7769">
        <w:rPr>
          <w:rFonts w:ascii="Times New Roman" w:eastAsia="Times New Roman" w:hAnsi="Times New Roman" w:cs="Times New Roman"/>
          <w:sz w:val="22"/>
          <w:szCs w:val="22"/>
        </w:rPr>
        <w:br/>
        <w:t xml:space="preserve">         </w:t>
      </w:r>
      <w:r w:rsidR="00C27FE7" w:rsidRPr="00C27FE7">
        <w:rPr>
          <w:rFonts w:ascii="Times New Roman" w:eastAsia="Times New Roman" w:hAnsi="Times New Roman" w:cs="Times New Roman"/>
          <w:sz w:val="22"/>
          <w:szCs w:val="22"/>
        </w:rPr>
        <w:t xml:space="preserve"> Для того чтобы все в семье жили дружно, были приветливыми,</w:t>
      </w:r>
      <w:r w:rsidR="00C27FE7" w:rsidRPr="00C27FE7">
        <w:rPr>
          <w:rFonts w:ascii="Times New Roman" w:eastAsia="Times New Roman" w:hAnsi="Times New Roman" w:cs="Times New Roman"/>
          <w:sz w:val="22"/>
          <w:szCs w:val="22"/>
        </w:rPr>
        <w:br/>
      </w:r>
      <w:r w:rsidR="000B7769">
        <w:rPr>
          <w:rFonts w:ascii="Times New Roman" w:eastAsia="Times New Roman" w:hAnsi="Times New Roman" w:cs="Times New Roman"/>
          <w:spacing w:val="-10"/>
        </w:rPr>
        <w:t>нужно</w:t>
      </w:r>
      <w:r w:rsidR="00C27FE7" w:rsidRPr="00C27FE7">
        <w:rPr>
          <w:rFonts w:ascii="Times New Roman" w:eastAsia="Times New Roman" w:hAnsi="Times New Roman" w:cs="Times New Roman"/>
          <w:spacing w:val="-10"/>
        </w:rPr>
        <w:t xml:space="preserve"> </w:t>
      </w:r>
      <w:r w:rsidR="00C27FE7" w:rsidRPr="00C27FE7">
        <w:rPr>
          <w:rFonts w:ascii="Times New Roman" w:eastAsia="Times New Roman" w:hAnsi="Times New Roman" w:cs="Times New Roman"/>
          <w:sz w:val="22"/>
          <w:szCs w:val="22"/>
        </w:rPr>
        <w:t>выполнять правила: желать добр</w:t>
      </w:r>
      <w:r w:rsidR="000B7769">
        <w:rPr>
          <w:rFonts w:ascii="Times New Roman" w:eastAsia="Times New Roman" w:hAnsi="Times New Roman" w:cs="Times New Roman"/>
          <w:sz w:val="22"/>
          <w:szCs w:val="22"/>
        </w:rPr>
        <w:t>ого утра и спокойной ночи,</w:t>
      </w:r>
      <w:r w:rsidR="000B7769">
        <w:rPr>
          <w:rFonts w:ascii="Times New Roman" w:eastAsia="Times New Roman" w:hAnsi="Times New Roman" w:cs="Times New Roman"/>
          <w:sz w:val="22"/>
          <w:szCs w:val="22"/>
        </w:rPr>
        <w:br/>
        <w:t>приятных</w:t>
      </w:r>
      <w:r w:rsidR="00C27FE7" w:rsidRPr="00C27FE7">
        <w:rPr>
          <w:rFonts w:ascii="Times New Roman" w:eastAsia="Times New Roman" w:hAnsi="Times New Roman" w:cs="Times New Roman"/>
          <w:sz w:val="22"/>
          <w:szCs w:val="22"/>
        </w:rPr>
        <w:t xml:space="preserve"> снов, здороваться при встрече, просить пр</w:t>
      </w:r>
      <w:r w:rsidR="000B7769">
        <w:rPr>
          <w:rFonts w:ascii="Times New Roman" w:eastAsia="Times New Roman" w:hAnsi="Times New Roman" w:cs="Times New Roman"/>
          <w:sz w:val="22"/>
          <w:szCs w:val="22"/>
        </w:rPr>
        <w:t>ощения за до-</w:t>
      </w:r>
      <w:r w:rsidR="000B7769">
        <w:rPr>
          <w:rFonts w:ascii="Times New Roman" w:eastAsia="Times New Roman" w:hAnsi="Times New Roman" w:cs="Times New Roman"/>
          <w:sz w:val="22"/>
          <w:szCs w:val="22"/>
        </w:rPr>
        <w:br/>
        <w:t>ставленные</w:t>
      </w:r>
      <w:r w:rsidR="00C27FE7" w:rsidRPr="00C27FE7">
        <w:rPr>
          <w:rFonts w:ascii="Times New Roman" w:eastAsia="Times New Roman" w:hAnsi="Times New Roman" w:cs="Times New Roman"/>
          <w:sz w:val="22"/>
          <w:szCs w:val="22"/>
        </w:rPr>
        <w:t xml:space="preserve"> неудобства, благодарить за проявленную заботу. Боль-</w:t>
      </w:r>
      <w:r w:rsidR="00C27FE7" w:rsidRPr="00C27FE7">
        <w:rPr>
          <w:rFonts w:ascii="Times New Roman" w:eastAsia="Times New Roman" w:hAnsi="Times New Roman" w:cs="Times New Roman"/>
          <w:sz w:val="22"/>
          <w:szCs w:val="22"/>
        </w:rPr>
        <w:br/>
      </w:r>
      <w:r w:rsidR="000B7769" w:rsidRPr="000B7769">
        <w:rPr>
          <w:rFonts w:ascii="Times New Roman" w:eastAsia="Times New Roman" w:hAnsi="Times New Roman" w:cs="Times New Roman"/>
          <w:bCs/>
          <w:spacing w:val="-10"/>
          <w:sz w:val="22"/>
          <w:szCs w:val="22"/>
        </w:rPr>
        <w:t>ше</w:t>
      </w:r>
      <w:r w:rsidR="00C27FE7" w:rsidRPr="00C27FE7">
        <w:rPr>
          <w:rFonts w:ascii="Times New Roman" w:eastAsia="Times New Roman" w:hAnsi="Times New Roman" w:cs="Times New Roman"/>
          <w:sz w:val="22"/>
          <w:szCs w:val="22"/>
        </w:rPr>
        <w:t xml:space="preserve"> всего внимания в семье уделяют маленьким</w:t>
      </w:r>
      <w:r w:rsidR="000B7769">
        <w:rPr>
          <w:rFonts w:ascii="Times New Roman" w:eastAsia="Times New Roman" w:hAnsi="Times New Roman" w:cs="Times New Roman"/>
          <w:sz w:val="22"/>
          <w:szCs w:val="22"/>
        </w:rPr>
        <w:t xml:space="preserve"> детям (потому что</w:t>
      </w:r>
      <w:r w:rsidR="000B7769">
        <w:rPr>
          <w:rFonts w:ascii="Times New Roman" w:eastAsia="Times New Roman" w:hAnsi="Times New Roman" w:cs="Times New Roman"/>
          <w:sz w:val="22"/>
          <w:szCs w:val="22"/>
        </w:rPr>
        <w:br/>
        <w:t xml:space="preserve">многое </w:t>
      </w:r>
      <w:r w:rsidR="00C27FE7" w:rsidRPr="00C27FE7">
        <w:rPr>
          <w:rFonts w:ascii="Times New Roman" w:eastAsia="Times New Roman" w:hAnsi="Times New Roman" w:cs="Times New Roman"/>
          <w:sz w:val="22"/>
          <w:szCs w:val="22"/>
        </w:rPr>
        <w:t>они еще не умеют делать сами) и пож</w:t>
      </w:r>
      <w:r w:rsidR="000B7769">
        <w:rPr>
          <w:rFonts w:ascii="Times New Roman" w:eastAsia="Times New Roman" w:hAnsi="Times New Roman" w:cs="Times New Roman"/>
          <w:sz w:val="22"/>
          <w:szCs w:val="22"/>
        </w:rPr>
        <w:t>илым людям (потому</w:t>
      </w:r>
      <w:r w:rsidR="000B7769">
        <w:rPr>
          <w:rFonts w:ascii="Times New Roman" w:eastAsia="Times New Roman" w:hAnsi="Times New Roman" w:cs="Times New Roman"/>
          <w:sz w:val="22"/>
          <w:szCs w:val="22"/>
        </w:rPr>
        <w:br/>
        <w:t>что</w:t>
      </w:r>
      <w:r w:rsidR="00C27FE7" w:rsidRPr="00C27FE7">
        <w:rPr>
          <w:rFonts w:ascii="Times New Roman" w:eastAsia="Times New Roman" w:hAnsi="Times New Roman" w:cs="Times New Roman"/>
          <w:sz w:val="22"/>
          <w:szCs w:val="22"/>
        </w:rPr>
        <w:t xml:space="preserve"> многие дела для них уже непосильны). Мужчины в семье забо-</w:t>
      </w:r>
      <w:r w:rsidR="00C27FE7" w:rsidRPr="00C27FE7">
        <w:rPr>
          <w:rFonts w:ascii="Times New Roman" w:eastAsia="Times New Roman" w:hAnsi="Times New Roman" w:cs="Times New Roman"/>
          <w:sz w:val="22"/>
          <w:szCs w:val="22"/>
        </w:rPr>
        <w:br/>
      </w:r>
      <w:r w:rsidR="000B7769" w:rsidRPr="000B7769">
        <w:rPr>
          <w:rFonts w:ascii="Times New Roman" w:eastAsia="Times New Roman" w:hAnsi="Times New Roman" w:cs="Times New Roman"/>
          <w:bCs/>
          <w:spacing w:val="-10"/>
          <w:sz w:val="22"/>
          <w:szCs w:val="22"/>
        </w:rPr>
        <w:t>тятся о</w:t>
      </w:r>
      <w:r w:rsidR="00C27FE7" w:rsidRPr="00C27FE7">
        <w:rPr>
          <w:rFonts w:ascii="Times New Roman" w:eastAsia="Times New Roman" w:hAnsi="Times New Roman" w:cs="Times New Roman"/>
          <w:sz w:val="22"/>
          <w:szCs w:val="22"/>
        </w:rPr>
        <w:t xml:space="preserve"> женщинах: подают им пальто, помогают в домашних делах.</w:t>
      </w:r>
    </w:p>
    <w:p w:rsidR="00C27FE7" w:rsidRPr="00C27FE7" w:rsidRDefault="00C27FE7" w:rsidP="00C27FE7">
      <w:pPr>
        <w:spacing w:line="245" w:lineRule="exact"/>
        <w:ind w:firstLine="360"/>
        <w:rPr>
          <w:rFonts w:ascii="Times New Roman" w:eastAsia="Times New Roman" w:hAnsi="Times New Roman" w:cs="Times New Roman"/>
          <w:sz w:val="22"/>
          <w:szCs w:val="22"/>
        </w:rPr>
      </w:pPr>
      <w:r w:rsidRPr="00C27FE7">
        <w:rPr>
          <w:rFonts w:ascii="Times New Roman" w:eastAsia="Times New Roman" w:hAnsi="Times New Roman" w:cs="Times New Roman"/>
          <w:sz w:val="22"/>
          <w:szCs w:val="22"/>
        </w:rPr>
        <w:t>Семья состоит не только из тех, кто живет в одном дом</w:t>
      </w:r>
      <w:r w:rsidR="000B7769">
        <w:rPr>
          <w:rFonts w:ascii="Times New Roman" w:eastAsia="Times New Roman" w:hAnsi="Times New Roman" w:cs="Times New Roman"/>
          <w:sz w:val="22"/>
          <w:szCs w:val="22"/>
        </w:rPr>
        <w:t>е (квар-</w:t>
      </w:r>
      <w:r w:rsidR="000B7769">
        <w:rPr>
          <w:rFonts w:ascii="Times New Roman" w:eastAsia="Times New Roman" w:hAnsi="Times New Roman" w:cs="Times New Roman"/>
          <w:sz w:val="22"/>
          <w:szCs w:val="22"/>
        </w:rPr>
        <w:br/>
        <w:t>тире).</w:t>
      </w:r>
      <w:r w:rsidRPr="00C27FE7">
        <w:rPr>
          <w:rFonts w:ascii="Times New Roman" w:eastAsia="Times New Roman" w:hAnsi="Times New Roman" w:cs="Times New Roman"/>
          <w:sz w:val="22"/>
          <w:szCs w:val="22"/>
        </w:rPr>
        <w:t xml:space="preserve"> В семье есть много родственников: п</w:t>
      </w:r>
      <w:r w:rsidR="000B7769">
        <w:rPr>
          <w:rFonts w:ascii="Times New Roman" w:eastAsia="Times New Roman" w:hAnsi="Times New Roman" w:cs="Times New Roman"/>
          <w:sz w:val="22"/>
          <w:szCs w:val="22"/>
        </w:rPr>
        <w:t>апа, мама, сестры, бра-</w:t>
      </w:r>
      <w:r w:rsidR="000B7769">
        <w:rPr>
          <w:rFonts w:ascii="Times New Roman" w:eastAsia="Times New Roman" w:hAnsi="Times New Roman" w:cs="Times New Roman"/>
          <w:sz w:val="22"/>
          <w:szCs w:val="22"/>
        </w:rPr>
        <w:br/>
        <w:t>тья, д</w:t>
      </w:r>
      <w:r w:rsidRPr="00C27FE7">
        <w:rPr>
          <w:rFonts w:ascii="Times New Roman" w:eastAsia="Times New Roman" w:hAnsi="Times New Roman" w:cs="Times New Roman"/>
          <w:sz w:val="22"/>
          <w:szCs w:val="22"/>
        </w:rPr>
        <w:t>яди, тети, бабушки, дедушки. Тети, дяди</w:t>
      </w:r>
      <w:r w:rsidR="000B7769">
        <w:rPr>
          <w:rFonts w:ascii="Times New Roman" w:eastAsia="Times New Roman" w:hAnsi="Times New Roman" w:cs="Times New Roman"/>
          <w:sz w:val="22"/>
          <w:szCs w:val="22"/>
        </w:rPr>
        <w:t>, сестры, братья, ба-</w:t>
      </w:r>
      <w:r w:rsidR="000B7769">
        <w:rPr>
          <w:rFonts w:ascii="Times New Roman" w:eastAsia="Times New Roman" w:hAnsi="Times New Roman" w:cs="Times New Roman"/>
          <w:sz w:val="22"/>
          <w:szCs w:val="22"/>
        </w:rPr>
        <w:br/>
        <w:t>бушки,</w:t>
      </w:r>
      <w:r w:rsidRPr="00C27FE7">
        <w:rPr>
          <w:rFonts w:ascii="Times New Roman" w:eastAsia="Times New Roman" w:hAnsi="Times New Roman" w:cs="Times New Roman"/>
          <w:sz w:val="22"/>
          <w:szCs w:val="22"/>
        </w:rPr>
        <w:t xml:space="preserve"> дедушки могут жить в други</w:t>
      </w:r>
      <w:r w:rsidR="000B7769">
        <w:rPr>
          <w:rFonts w:ascii="Times New Roman" w:eastAsia="Times New Roman" w:hAnsi="Times New Roman" w:cs="Times New Roman"/>
          <w:sz w:val="22"/>
          <w:szCs w:val="22"/>
        </w:rPr>
        <w:t>х домах, на других улицах, в</w:t>
      </w:r>
      <w:r w:rsidR="000B7769">
        <w:rPr>
          <w:rFonts w:ascii="Times New Roman" w:eastAsia="Times New Roman" w:hAnsi="Times New Roman" w:cs="Times New Roman"/>
          <w:sz w:val="22"/>
          <w:szCs w:val="22"/>
        </w:rPr>
        <w:br/>
        <w:t>дру</w:t>
      </w:r>
      <w:r w:rsidRPr="00C27FE7">
        <w:rPr>
          <w:rFonts w:ascii="Times New Roman" w:eastAsia="Times New Roman" w:hAnsi="Times New Roman" w:cs="Times New Roman"/>
          <w:sz w:val="22"/>
          <w:szCs w:val="22"/>
        </w:rPr>
        <w:t>гих городах.</w:t>
      </w:r>
    </w:p>
    <w:p w:rsidR="00C27FE7" w:rsidRPr="00C27FE7" w:rsidRDefault="00C27FE7" w:rsidP="00C27FE7">
      <w:pPr>
        <w:spacing w:line="220" w:lineRule="exact"/>
        <w:rPr>
          <w:rFonts w:ascii="Times New Roman" w:eastAsia="Times New Roman" w:hAnsi="Times New Roman" w:cs="Times New Roman"/>
          <w:sz w:val="22"/>
          <w:szCs w:val="22"/>
        </w:rPr>
      </w:pPr>
      <w:r w:rsidRPr="00C27FE7">
        <w:rPr>
          <w:rFonts w:ascii="Times New Roman" w:eastAsia="Times New Roman" w:hAnsi="Times New Roman" w:cs="Times New Roman"/>
          <w:sz w:val="22"/>
          <w:szCs w:val="22"/>
        </w:rPr>
        <w:t>35</w:t>
      </w:r>
    </w:p>
    <w:p w:rsidR="00C27FE7" w:rsidRDefault="00C27FE7" w:rsidP="0035032B">
      <w:pPr>
        <w:pStyle w:val="70"/>
        <w:shd w:val="clear" w:color="auto" w:fill="auto"/>
        <w:spacing w:line="245" w:lineRule="exact"/>
        <w:ind w:firstLine="0"/>
      </w:pPr>
    </w:p>
    <w:p w:rsidR="00D702F5" w:rsidRDefault="00D702F5" w:rsidP="0035032B">
      <w:pPr>
        <w:pStyle w:val="70"/>
        <w:shd w:val="clear" w:color="auto" w:fill="auto"/>
        <w:spacing w:line="245" w:lineRule="exact"/>
        <w:ind w:firstLine="0"/>
      </w:pPr>
    </w:p>
    <w:p w:rsidR="00D702F5" w:rsidRDefault="00D702F5" w:rsidP="0035032B">
      <w:pPr>
        <w:pStyle w:val="70"/>
        <w:shd w:val="clear" w:color="auto" w:fill="auto"/>
        <w:spacing w:line="245" w:lineRule="exact"/>
        <w:ind w:firstLine="0"/>
      </w:pPr>
    </w:p>
    <w:p w:rsidR="00D702F5" w:rsidRPr="00D702F5" w:rsidRDefault="00D702F5" w:rsidP="00D702F5">
      <w:pPr>
        <w:spacing w:line="245" w:lineRule="exact"/>
        <w:ind w:firstLine="360"/>
        <w:rPr>
          <w:rFonts w:ascii="Times New Roman" w:eastAsia="Times New Roman" w:hAnsi="Times New Roman" w:cs="Times New Roman"/>
          <w:sz w:val="22"/>
          <w:szCs w:val="22"/>
        </w:rPr>
      </w:pPr>
      <w:r w:rsidRPr="00D702F5">
        <w:rPr>
          <w:rFonts w:ascii="Times New Roman" w:eastAsia="Times New Roman" w:hAnsi="Times New Roman" w:cs="Times New Roman"/>
          <w:sz w:val="22"/>
          <w:szCs w:val="22"/>
        </w:rPr>
        <w:lastRenderedPageBreak/>
        <w:t xml:space="preserve">По праздникам семья собирается вместе. </w:t>
      </w:r>
      <w:r>
        <w:rPr>
          <w:rFonts w:ascii="Times New Roman" w:eastAsia="Times New Roman" w:hAnsi="Times New Roman" w:cs="Times New Roman"/>
          <w:sz w:val="22"/>
          <w:szCs w:val="22"/>
        </w:rPr>
        <w:t xml:space="preserve">Это бывает в дни </w:t>
      </w:r>
      <w:r w:rsidRPr="00D702F5">
        <w:rPr>
          <w:rFonts w:ascii="Times New Roman" w:eastAsia="Times New Roman" w:hAnsi="Times New Roman" w:cs="Times New Roman"/>
          <w:sz w:val="22"/>
          <w:szCs w:val="22"/>
        </w:rPr>
        <w:br/>
        <w:t>рождения, Новый год. Родственник</w:t>
      </w:r>
      <w:r>
        <w:rPr>
          <w:rFonts w:ascii="Times New Roman" w:eastAsia="Times New Roman" w:hAnsi="Times New Roman" w:cs="Times New Roman"/>
          <w:sz w:val="22"/>
          <w:szCs w:val="22"/>
        </w:rPr>
        <w:t>и скучают друг без друга,</w:t>
      </w:r>
      <w:r w:rsidRPr="00D702F5">
        <w:rPr>
          <w:rFonts w:ascii="Times New Roman" w:eastAsia="Times New Roman" w:hAnsi="Times New Roman" w:cs="Times New Roman"/>
          <w:sz w:val="22"/>
          <w:szCs w:val="22"/>
          <w:lang w:eastAsia="en-US" w:bidi="en-US"/>
        </w:rPr>
        <w:br/>
      </w:r>
      <w:r w:rsidRPr="00D702F5">
        <w:rPr>
          <w:rFonts w:ascii="Times New Roman" w:eastAsia="Times New Roman" w:hAnsi="Times New Roman" w:cs="Times New Roman"/>
          <w:sz w:val="22"/>
          <w:szCs w:val="22"/>
        </w:rPr>
        <w:t xml:space="preserve">поэтому они очень рады встрече. Во время праздников все ста- </w:t>
      </w:r>
      <w:r w:rsidRPr="00D702F5">
        <w:rPr>
          <w:rFonts w:ascii="Times New Roman" w:eastAsia="Times New Roman" w:hAnsi="Times New Roman" w:cs="Times New Roman"/>
          <w:sz w:val="22"/>
          <w:szCs w:val="22"/>
        </w:rPr>
        <w:br/>
        <w:t>раются порадовать друг друга: готовя</w:t>
      </w:r>
      <w:r>
        <w:rPr>
          <w:rFonts w:ascii="Times New Roman" w:eastAsia="Times New Roman" w:hAnsi="Times New Roman" w:cs="Times New Roman"/>
          <w:sz w:val="22"/>
          <w:szCs w:val="22"/>
        </w:rPr>
        <w:t xml:space="preserve">т вкусную еду, надевают </w:t>
      </w:r>
      <w:r w:rsidRPr="00D702F5">
        <w:rPr>
          <w:rFonts w:ascii="Times New Roman" w:eastAsia="Times New Roman" w:hAnsi="Times New Roman" w:cs="Times New Roman"/>
          <w:sz w:val="22"/>
          <w:szCs w:val="22"/>
        </w:rPr>
        <w:br/>
        <w:t>красивую одежду, дарят подарки</w:t>
      </w:r>
      <w:r>
        <w:rPr>
          <w:rFonts w:ascii="Times New Roman" w:eastAsia="Times New Roman" w:hAnsi="Times New Roman" w:cs="Times New Roman"/>
          <w:sz w:val="22"/>
          <w:szCs w:val="22"/>
        </w:rPr>
        <w:t>, читают стихи, поют песни. Все</w:t>
      </w:r>
      <w:r w:rsidRPr="00D702F5">
        <w:rPr>
          <w:rFonts w:ascii="Times New Roman" w:eastAsia="Times New Roman" w:hAnsi="Times New Roman" w:cs="Times New Roman"/>
          <w:sz w:val="22"/>
          <w:szCs w:val="22"/>
        </w:rPr>
        <w:br/>
        <w:t>приветливо здороваются, улыбаются, шутят, танцуют.</w:t>
      </w:r>
    </w:p>
    <w:p w:rsidR="00D702F5" w:rsidRPr="00D702F5" w:rsidRDefault="00D702F5" w:rsidP="00D702F5">
      <w:pPr>
        <w:spacing w:line="245" w:lineRule="exact"/>
        <w:ind w:firstLine="360"/>
        <w:rPr>
          <w:rFonts w:ascii="Times New Roman" w:eastAsia="Times New Roman" w:hAnsi="Times New Roman" w:cs="Times New Roman"/>
          <w:sz w:val="22"/>
          <w:szCs w:val="22"/>
        </w:rPr>
      </w:pPr>
      <w:r w:rsidRPr="00D702F5">
        <w:rPr>
          <w:rFonts w:ascii="Times New Roman" w:eastAsia="Times New Roman" w:hAnsi="Times New Roman" w:cs="Times New Roman"/>
          <w:sz w:val="22"/>
          <w:szCs w:val="22"/>
        </w:rPr>
        <w:t>Пожилые люди — бабушки и дед</w:t>
      </w:r>
      <w:r>
        <w:rPr>
          <w:rFonts w:ascii="Times New Roman" w:eastAsia="Times New Roman" w:hAnsi="Times New Roman" w:cs="Times New Roman"/>
          <w:sz w:val="22"/>
          <w:szCs w:val="22"/>
        </w:rPr>
        <w:t>ушки — быстрее устают,</w:t>
      </w:r>
      <w:r w:rsidRPr="00D702F5">
        <w:rPr>
          <w:rFonts w:ascii="Times New Roman" w:eastAsia="Times New Roman" w:hAnsi="Times New Roman" w:cs="Times New Roman"/>
          <w:sz w:val="22"/>
          <w:szCs w:val="22"/>
        </w:rPr>
        <w:br/>
        <w:t>нуждаются в отдыхе. Для того чт</w:t>
      </w:r>
      <w:r>
        <w:rPr>
          <w:rFonts w:ascii="Times New Roman" w:eastAsia="Times New Roman" w:hAnsi="Times New Roman" w:cs="Times New Roman"/>
          <w:sz w:val="22"/>
          <w:szCs w:val="22"/>
        </w:rPr>
        <w:t>обы их порадовать, нужно о них</w:t>
      </w:r>
      <w:r w:rsidRPr="00D702F5">
        <w:rPr>
          <w:rFonts w:ascii="Times New Roman" w:eastAsia="Times New Roman" w:hAnsi="Times New Roman" w:cs="Times New Roman"/>
          <w:b/>
          <w:bCs/>
          <w:sz w:val="22"/>
          <w:szCs w:val="22"/>
        </w:rPr>
        <w:br/>
      </w:r>
      <w:r w:rsidRPr="00D702F5">
        <w:rPr>
          <w:rFonts w:ascii="Times New Roman" w:eastAsia="Times New Roman" w:hAnsi="Times New Roman" w:cs="Times New Roman"/>
          <w:sz w:val="22"/>
          <w:szCs w:val="22"/>
        </w:rPr>
        <w:t>заботиться: помогать, разговаривать лас</w:t>
      </w:r>
      <w:r>
        <w:rPr>
          <w:rFonts w:ascii="Times New Roman" w:eastAsia="Times New Roman" w:hAnsi="Times New Roman" w:cs="Times New Roman"/>
          <w:sz w:val="22"/>
          <w:szCs w:val="22"/>
        </w:rPr>
        <w:t>ково, делать подарки, не</w:t>
      </w:r>
      <w:r w:rsidRPr="00D702F5">
        <w:rPr>
          <w:rFonts w:ascii="Times New Roman" w:eastAsia="Times New Roman" w:hAnsi="Times New Roman" w:cs="Times New Roman"/>
          <w:sz w:val="22"/>
          <w:szCs w:val="22"/>
        </w:rPr>
        <w:br/>
        <w:t>шуметь, когда они отдыхают, не капризни</w:t>
      </w:r>
      <w:r>
        <w:rPr>
          <w:rFonts w:ascii="Times New Roman" w:eastAsia="Times New Roman" w:hAnsi="Times New Roman" w:cs="Times New Roman"/>
          <w:sz w:val="22"/>
          <w:szCs w:val="22"/>
        </w:rPr>
        <w:t>чать. Когда дома чисто,</w:t>
      </w:r>
      <w:r w:rsidRPr="00D702F5">
        <w:rPr>
          <w:rFonts w:ascii="Times New Roman" w:eastAsia="Times New Roman" w:hAnsi="Times New Roman" w:cs="Times New Roman"/>
          <w:sz w:val="22"/>
          <w:szCs w:val="22"/>
        </w:rPr>
        <w:br/>
        <w:t>уютно, красиво, все заботятся друг</w:t>
      </w:r>
      <w:r>
        <w:rPr>
          <w:rFonts w:ascii="Times New Roman" w:eastAsia="Times New Roman" w:hAnsi="Times New Roman" w:cs="Times New Roman"/>
          <w:sz w:val="22"/>
          <w:szCs w:val="22"/>
        </w:rPr>
        <w:t xml:space="preserve"> о друге, у всех хорошее на-</w:t>
      </w:r>
      <w:r w:rsidR="00BE2F93">
        <w:rPr>
          <w:rFonts w:ascii="Times New Roman" w:eastAsia="Times New Roman" w:hAnsi="Times New Roman" w:cs="Times New Roman"/>
          <w:sz w:val="22"/>
          <w:szCs w:val="22"/>
        </w:rPr>
        <w:t xml:space="preserve"> </w:t>
      </w:r>
      <w:r w:rsidRPr="00D702F5">
        <w:rPr>
          <w:rFonts w:ascii="Times New Roman" w:eastAsia="Times New Roman" w:hAnsi="Times New Roman" w:cs="Times New Roman"/>
          <w:b/>
          <w:bCs/>
          <w:spacing w:val="-20"/>
          <w:sz w:val="22"/>
          <w:szCs w:val="22"/>
        </w:rPr>
        <w:br/>
      </w:r>
      <w:r w:rsidRPr="00D702F5">
        <w:rPr>
          <w:rFonts w:ascii="Times New Roman" w:eastAsia="Times New Roman" w:hAnsi="Times New Roman" w:cs="Times New Roman"/>
          <w:sz w:val="22"/>
          <w:szCs w:val="22"/>
        </w:rPr>
        <w:t>строение, тогда туда хочется возвращаться.</w:t>
      </w:r>
    </w:p>
    <w:p w:rsidR="00D702F5" w:rsidRPr="00D702F5" w:rsidRDefault="00D702F5" w:rsidP="00D702F5">
      <w:pPr>
        <w:keepNext/>
        <w:keepLines/>
        <w:tabs>
          <w:tab w:val="left" w:pos="6834"/>
        </w:tabs>
        <w:spacing w:line="220" w:lineRule="exact"/>
        <w:ind w:firstLine="360"/>
        <w:outlineLvl w:val="0"/>
        <w:rPr>
          <w:rFonts w:ascii="Trebuchet MS" w:eastAsia="Trebuchet MS" w:hAnsi="Trebuchet MS" w:cs="Trebuchet MS"/>
          <w:b/>
          <w:bCs/>
          <w:sz w:val="22"/>
          <w:szCs w:val="22"/>
        </w:rPr>
      </w:pPr>
      <w:r w:rsidRPr="00D702F5">
        <w:rPr>
          <w:rFonts w:ascii="Trebuchet MS" w:eastAsia="Trebuchet MS" w:hAnsi="Trebuchet MS" w:cs="Trebuchet MS"/>
          <w:b/>
          <w:bCs/>
          <w:sz w:val="22"/>
          <w:szCs w:val="22"/>
        </w:rPr>
        <w:t>Блок «Детский сад — м</w:t>
      </w:r>
      <w:r w:rsidR="00BE2F93">
        <w:rPr>
          <w:rFonts w:ascii="Trebuchet MS" w:eastAsia="Trebuchet MS" w:hAnsi="Trebuchet MS" w:cs="Trebuchet MS"/>
          <w:b/>
          <w:bCs/>
          <w:sz w:val="22"/>
          <w:szCs w:val="22"/>
        </w:rPr>
        <w:t>ой второй дом»</w:t>
      </w:r>
      <w:r w:rsidR="00BE2F93">
        <w:rPr>
          <w:rFonts w:ascii="Trebuchet MS" w:eastAsia="Trebuchet MS" w:hAnsi="Trebuchet MS" w:cs="Trebuchet MS"/>
          <w:b/>
          <w:bCs/>
          <w:sz w:val="22"/>
          <w:szCs w:val="22"/>
        </w:rPr>
        <w:tab/>
      </w:r>
    </w:p>
    <w:p w:rsidR="00D702F5" w:rsidRPr="00D702F5" w:rsidRDefault="00D702F5" w:rsidP="00D702F5">
      <w:pPr>
        <w:tabs>
          <w:tab w:val="left" w:pos="6264"/>
        </w:tabs>
        <w:spacing w:line="245" w:lineRule="exact"/>
        <w:ind w:firstLine="360"/>
        <w:rPr>
          <w:rFonts w:ascii="Times New Roman" w:eastAsia="Times New Roman" w:hAnsi="Times New Roman" w:cs="Times New Roman"/>
          <w:sz w:val="22"/>
          <w:szCs w:val="22"/>
        </w:rPr>
      </w:pPr>
      <w:r w:rsidRPr="00D702F5">
        <w:rPr>
          <w:rFonts w:ascii="Times New Roman" w:eastAsia="Times New Roman" w:hAnsi="Times New Roman" w:cs="Times New Roman"/>
          <w:sz w:val="22"/>
          <w:szCs w:val="22"/>
        </w:rPr>
        <w:t>В детский сад дети ходят не то</w:t>
      </w:r>
      <w:r w:rsidR="00BE2F93">
        <w:rPr>
          <w:rFonts w:ascii="Times New Roman" w:eastAsia="Times New Roman" w:hAnsi="Times New Roman" w:cs="Times New Roman"/>
          <w:sz w:val="22"/>
          <w:szCs w:val="22"/>
        </w:rPr>
        <w:t>лько потому, чтобы не оста-</w:t>
      </w:r>
      <w:r w:rsidRPr="00D702F5">
        <w:rPr>
          <w:rFonts w:ascii="Times New Roman" w:eastAsia="Times New Roman" w:hAnsi="Times New Roman" w:cs="Times New Roman"/>
          <w:sz w:val="22"/>
          <w:szCs w:val="22"/>
        </w:rPr>
        <w:br/>
        <w:t>ваться одним дома, но еще и потому,</w:t>
      </w:r>
      <w:r w:rsidR="00BE2F93">
        <w:rPr>
          <w:rFonts w:ascii="Times New Roman" w:eastAsia="Times New Roman" w:hAnsi="Times New Roman" w:cs="Times New Roman"/>
          <w:sz w:val="22"/>
          <w:szCs w:val="22"/>
        </w:rPr>
        <w:t xml:space="preserve"> что там много интересных</w:t>
      </w:r>
      <w:r w:rsidRPr="00D702F5">
        <w:rPr>
          <w:rFonts w:ascii="Times New Roman" w:eastAsia="Times New Roman" w:hAnsi="Times New Roman" w:cs="Times New Roman"/>
          <w:sz w:val="22"/>
          <w:szCs w:val="22"/>
        </w:rPr>
        <w:br/>
        <w:t>занятий, многому можно научиться. В дет</w:t>
      </w:r>
      <w:r w:rsidR="00BE2F93">
        <w:rPr>
          <w:rFonts w:ascii="Times New Roman" w:eastAsia="Times New Roman" w:hAnsi="Times New Roman" w:cs="Times New Roman"/>
          <w:sz w:val="22"/>
          <w:szCs w:val="22"/>
        </w:rPr>
        <w:t>ском саду много поме-</w:t>
      </w:r>
      <w:r w:rsidRPr="00D702F5">
        <w:rPr>
          <w:rFonts w:ascii="Times New Roman" w:eastAsia="Times New Roman" w:hAnsi="Times New Roman" w:cs="Times New Roman"/>
          <w:sz w:val="22"/>
          <w:szCs w:val="22"/>
        </w:rPr>
        <w:br/>
        <w:t>щений: группы, музыкальный, физкул</w:t>
      </w:r>
      <w:r w:rsidR="00BE2F93">
        <w:rPr>
          <w:rFonts w:ascii="Times New Roman" w:eastAsia="Times New Roman" w:hAnsi="Times New Roman" w:cs="Times New Roman"/>
          <w:sz w:val="22"/>
          <w:szCs w:val="22"/>
        </w:rPr>
        <w:t>ьтурный залы, кабинеты</w:t>
      </w:r>
      <w:r w:rsidRPr="00D702F5">
        <w:rPr>
          <w:rFonts w:ascii="Times New Roman" w:eastAsia="Times New Roman" w:hAnsi="Times New Roman" w:cs="Times New Roman"/>
          <w:sz w:val="22"/>
          <w:szCs w:val="22"/>
        </w:rPr>
        <w:br/>
        <w:t>(заведующего, его заместителя, медиц</w:t>
      </w:r>
      <w:r w:rsidR="00BE2F93">
        <w:rPr>
          <w:rFonts w:ascii="Times New Roman" w:eastAsia="Times New Roman" w:hAnsi="Times New Roman" w:cs="Times New Roman"/>
          <w:sz w:val="22"/>
          <w:szCs w:val="22"/>
        </w:rPr>
        <w:t>инской сестры), кухня, где</w:t>
      </w:r>
      <w:r w:rsidRPr="00D702F5">
        <w:rPr>
          <w:rFonts w:ascii="Times New Roman" w:eastAsia="Times New Roman" w:hAnsi="Times New Roman" w:cs="Times New Roman"/>
          <w:sz w:val="22"/>
          <w:szCs w:val="22"/>
        </w:rPr>
        <w:br/>
        <w:t>готовят</w:t>
      </w:r>
      <w:r w:rsidR="00C413F2">
        <w:rPr>
          <w:rFonts w:ascii="Times New Roman" w:eastAsia="Times New Roman" w:hAnsi="Times New Roman" w:cs="Times New Roman"/>
          <w:sz w:val="22"/>
          <w:szCs w:val="22"/>
        </w:rPr>
        <w:t xml:space="preserve"> еду, прачечная, где стирают.</w:t>
      </w:r>
      <w:r w:rsidR="00C413F2">
        <w:rPr>
          <w:rFonts w:ascii="Times New Roman" w:eastAsia="Times New Roman" w:hAnsi="Times New Roman" w:cs="Times New Roman"/>
          <w:sz w:val="22"/>
          <w:szCs w:val="22"/>
        </w:rPr>
        <w:tab/>
      </w:r>
    </w:p>
    <w:p w:rsidR="00D702F5" w:rsidRPr="00D702F5" w:rsidRDefault="00C413F2" w:rsidP="00C413F2">
      <w:pPr>
        <w:spacing w:line="250" w:lineRule="exact"/>
        <w:rPr>
          <w:rFonts w:ascii="Times New Roman" w:eastAsia="Times New Roman" w:hAnsi="Times New Roman" w:cs="Times New Roman"/>
          <w:i/>
          <w:iCs/>
          <w:sz w:val="19"/>
          <w:szCs w:val="19"/>
        </w:rPr>
      </w:pPr>
      <w:r>
        <w:rPr>
          <w:rFonts w:ascii="Times New Roman" w:eastAsia="Times New Roman" w:hAnsi="Times New Roman" w:cs="Times New Roman"/>
          <w:i/>
          <w:iCs/>
          <w:smallCaps/>
          <w:sz w:val="19"/>
          <w:szCs w:val="19"/>
          <w:lang w:eastAsia="en-US" w:bidi="en-US"/>
        </w:rPr>
        <w:t xml:space="preserve">            </w:t>
      </w:r>
      <w:r w:rsidR="00D702F5" w:rsidRPr="00D702F5">
        <w:rPr>
          <w:rFonts w:ascii="Times New Roman" w:eastAsia="Times New Roman" w:hAnsi="Times New Roman" w:cs="Times New Roman"/>
          <w:sz w:val="22"/>
          <w:szCs w:val="22"/>
        </w:rPr>
        <w:t xml:space="preserve">В детском саду работают много людей, которые заботятся </w:t>
      </w:r>
      <w:r>
        <w:rPr>
          <w:rFonts w:ascii="Times New Roman" w:eastAsia="Times New Roman" w:hAnsi="Times New Roman" w:cs="Times New Roman"/>
          <w:sz w:val="22"/>
          <w:szCs w:val="22"/>
          <w:lang w:eastAsia="en-US" w:bidi="en-US"/>
        </w:rPr>
        <w:t>о</w:t>
      </w:r>
      <w:r w:rsidR="00D702F5" w:rsidRPr="00D702F5">
        <w:rPr>
          <w:rFonts w:ascii="Times New Roman" w:eastAsia="Times New Roman" w:hAnsi="Times New Roman" w:cs="Times New Roman"/>
          <w:sz w:val="22"/>
          <w:szCs w:val="22"/>
          <w:lang w:eastAsia="en-US" w:bidi="en-US"/>
        </w:rPr>
        <w:br/>
      </w:r>
      <w:r w:rsidR="00D702F5" w:rsidRPr="00D702F5">
        <w:rPr>
          <w:rFonts w:ascii="Times New Roman" w:eastAsia="Times New Roman" w:hAnsi="Times New Roman" w:cs="Times New Roman"/>
          <w:sz w:val="22"/>
          <w:szCs w:val="22"/>
        </w:rPr>
        <w:t>детях: воспитатель проводит занятия, играет с ними; няня под</w:t>
      </w:r>
      <w:r>
        <w:rPr>
          <w:rFonts w:ascii="Times New Roman" w:eastAsia="Times New Roman" w:hAnsi="Times New Roman" w:cs="Times New Roman"/>
          <w:sz w:val="22"/>
          <w:szCs w:val="22"/>
        </w:rPr>
        <w:t>-</w:t>
      </w:r>
      <w:r w:rsidR="00D702F5" w:rsidRPr="00D702F5">
        <w:rPr>
          <w:rFonts w:ascii="Times New Roman" w:eastAsia="Times New Roman" w:hAnsi="Times New Roman" w:cs="Times New Roman"/>
          <w:sz w:val="22"/>
          <w:szCs w:val="22"/>
        </w:rPr>
        <w:br/>
        <w:t>держивает чистоту, приносит и раздает еду, моет посуду; прачк</w:t>
      </w:r>
      <w:r>
        <w:rPr>
          <w:rFonts w:ascii="Times New Roman" w:eastAsia="Times New Roman" w:hAnsi="Times New Roman" w:cs="Times New Roman"/>
          <w:sz w:val="22"/>
          <w:szCs w:val="22"/>
        </w:rPr>
        <w:t>а</w:t>
      </w:r>
      <w:r w:rsidR="00D702F5" w:rsidRPr="00D702F5">
        <w:rPr>
          <w:rFonts w:ascii="Times New Roman" w:eastAsia="Times New Roman" w:hAnsi="Times New Roman" w:cs="Times New Roman"/>
          <w:sz w:val="22"/>
          <w:szCs w:val="22"/>
        </w:rPr>
        <w:br/>
        <w:t>стирает белье; повар готовит ед</w:t>
      </w:r>
      <w:r>
        <w:rPr>
          <w:rFonts w:ascii="Times New Roman" w:eastAsia="Times New Roman" w:hAnsi="Times New Roman" w:cs="Times New Roman"/>
          <w:sz w:val="22"/>
          <w:szCs w:val="22"/>
        </w:rPr>
        <w:t>у на завтрак, обед, полдник, ужин;</w:t>
      </w:r>
      <w:r w:rsidR="00D702F5" w:rsidRPr="00D702F5">
        <w:rPr>
          <w:rFonts w:ascii="Times New Roman" w:eastAsia="Times New Roman" w:hAnsi="Times New Roman" w:cs="Times New Roman"/>
          <w:sz w:val="22"/>
          <w:szCs w:val="22"/>
        </w:rPr>
        <w:br/>
        <w:t>медицинская сестра заботит</w:t>
      </w:r>
      <w:r>
        <w:rPr>
          <w:rFonts w:ascii="Times New Roman" w:eastAsia="Times New Roman" w:hAnsi="Times New Roman" w:cs="Times New Roman"/>
          <w:sz w:val="22"/>
          <w:szCs w:val="22"/>
        </w:rPr>
        <w:t>ся о здоровье, лечит; музыкальный</w:t>
      </w:r>
      <w:r w:rsidR="00D702F5" w:rsidRPr="00D702F5">
        <w:rPr>
          <w:rFonts w:ascii="Times New Roman" w:eastAsia="Times New Roman" w:hAnsi="Times New Roman" w:cs="Times New Roman"/>
          <w:sz w:val="22"/>
          <w:szCs w:val="22"/>
        </w:rPr>
        <w:br/>
        <w:t>работник учит петь, танцевать, слушать музыку; шофер привози</w:t>
      </w:r>
      <w:r>
        <w:rPr>
          <w:rFonts w:ascii="Times New Roman" w:eastAsia="Times New Roman" w:hAnsi="Times New Roman" w:cs="Times New Roman"/>
          <w:sz w:val="22"/>
          <w:szCs w:val="22"/>
        </w:rPr>
        <w:t>т</w:t>
      </w:r>
      <w:r w:rsidR="00D702F5" w:rsidRPr="00D702F5">
        <w:rPr>
          <w:rFonts w:ascii="Times New Roman" w:eastAsia="Times New Roman" w:hAnsi="Times New Roman" w:cs="Times New Roman"/>
          <w:sz w:val="22"/>
          <w:szCs w:val="22"/>
        </w:rPr>
        <w:br/>
        <w:t>книжки, игрушки, продукты; дворник убирает участки, заботит</w:t>
      </w:r>
      <w:r>
        <w:rPr>
          <w:rFonts w:ascii="Times New Roman" w:eastAsia="Times New Roman" w:hAnsi="Times New Roman" w:cs="Times New Roman"/>
          <w:sz w:val="22"/>
          <w:szCs w:val="22"/>
        </w:rPr>
        <w:t>ся</w:t>
      </w:r>
      <w:r w:rsidR="00D702F5" w:rsidRPr="00D702F5">
        <w:rPr>
          <w:rFonts w:ascii="Times New Roman" w:eastAsia="Times New Roman" w:hAnsi="Times New Roman" w:cs="Times New Roman"/>
          <w:sz w:val="22"/>
          <w:szCs w:val="22"/>
        </w:rPr>
        <w:br/>
        <w:t>о растениях; заведующий руков</w:t>
      </w:r>
      <w:r>
        <w:rPr>
          <w:rFonts w:ascii="Times New Roman" w:eastAsia="Times New Roman" w:hAnsi="Times New Roman" w:cs="Times New Roman"/>
          <w:sz w:val="22"/>
          <w:szCs w:val="22"/>
        </w:rPr>
        <w:t>одит всеми, следит за тем, чтобы</w:t>
      </w:r>
      <w:r w:rsidR="00D702F5" w:rsidRPr="00D702F5">
        <w:rPr>
          <w:rFonts w:ascii="Times New Roman" w:eastAsia="Times New Roman" w:hAnsi="Times New Roman" w:cs="Times New Roman"/>
          <w:sz w:val="22"/>
          <w:szCs w:val="22"/>
        </w:rPr>
        <w:br/>
        <w:t>детям было хорошо, уютно, чтобы было много игрушек, красиво</w:t>
      </w:r>
      <w:r w:rsidR="00D702F5" w:rsidRPr="00D702F5">
        <w:rPr>
          <w:rFonts w:ascii="Times New Roman" w:eastAsia="Times New Roman" w:hAnsi="Times New Roman" w:cs="Times New Roman"/>
          <w:sz w:val="22"/>
          <w:szCs w:val="22"/>
        </w:rPr>
        <w:br/>
        <w:t>мебели. Все взрослые люди в детском саду очень любят детей. Дет</w:t>
      </w:r>
      <w:r>
        <w:rPr>
          <w:rFonts w:ascii="Times New Roman" w:eastAsia="Times New Roman" w:hAnsi="Times New Roman" w:cs="Times New Roman"/>
          <w:sz w:val="22"/>
          <w:szCs w:val="22"/>
        </w:rPr>
        <w:t>и</w:t>
      </w:r>
      <w:r w:rsidR="00D702F5" w:rsidRPr="00D702F5">
        <w:rPr>
          <w:rFonts w:ascii="Times New Roman" w:eastAsia="Times New Roman" w:hAnsi="Times New Roman" w:cs="Times New Roman"/>
          <w:sz w:val="22"/>
          <w:szCs w:val="22"/>
        </w:rPr>
        <w:br/>
        <w:t>им благодарны за заботу и стараются сделать приятное: здоров</w:t>
      </w:r>
      <w:r>
        <w:rPr>
          <w:rFonts w:ascii="Times New Roman" w:eastAsia="Times New Roman" w:hAnsi="Times New Roman" w:cs="Times New Roman"/>
          <w:sz w:val="22"/>
          <w:szCs w:val="22"/>
        </w:rPr>
        <w:t>а-</w:t>
      </w:r>
      <w:r w:rsidR="00D702F5" w:rsidRPr="00D702F5">
        <w:rPr>
          <w:rFonts w:ascii="Times New Roman" w:eastAsia="Times New Roman" w:hAnsi="Times New Roman" w:cs="Times New Roman"/>
          <w:sz w:val="22"/>
          <w:szCs w:val="22"/>
        </w:rPr>
        <w:br/>
        <w:t>ются, улыбаются при встрече, готовят подарки к праздникам.</w:t>
      </w:r>
    </w:p>
    <w:p w:rsidR="00D702F5" w:rsidRDefault="00D702F5" w:rsidP="00D702F5">
      <w:pPr>
        <w:spacing w:line="245" w:lineRule="exact"/>
        <w:ind w:firstLine="360"/>
        <w:rPr>
          <w:rFonts w:ascii="Times New Roman" w:eastAsia="Times New Roman" w:hAnsi="Times New Roman" w:cs="Times New Roman"/>
          <w:sz w:val="22"/>
          <w:szCs w:val="22"/>
        </w:rPr>
      </w:pPr>
      <w:r w:rsidRPr="00D702F5">
        <w:rPr>
          <w:rFonts w:ascii="Times New Roman" w:eastAsia="Times New Roman" w:hAnsi="Times New Roman" w:cs="Times New Roman"/>
          <w:sz w:val="22"/>
          <w:szCs w:val="22"/>
        </w:rPr>
        <w:t>На территории детского са</w:t>
      </w:r>
      <w:r w:rsidR="00C413F2">
        <w:rPr>
          <w:rFonts w:ascii="Times New Roman" w:eastAsia="Times New Roman" w:hAnsi="Times New Roman" w:cs="Times New Roman"/>
          <w:sz w:val="22"/>
          <w:szCs w:val="22"/>
        </w:rPr>
        <w:t>да есть участок, куда дети выходят</w:t>
      </w:r>
      <w:r w:rsidRPr="00D702F5">
        <w:rPr>
          <w:rFonts w:ascii="Times New Roman" w:eastAsia="Times New Roman" w:hAnsi="Times New Roman" w:cs="Times New Roman"/>
          <w:sz w:val="22"/>
          <w:szCs w:val="22"/>
        </w:rPr>
        <w:br/>
        <w:t>на прогулку. Там всегда чисто и красиво, много растений. В люб</w:t>
      </w:r>
      <w:r w:rsidR="00C413F2">
        <w:rPr>
          <w:rFonts w:ascii="Times New Roman" w:eastAsia="Times New Roman" w:hAnsi="Times New Roman" w:cs="Times New Roman"/>
          <w:sz w:val="22"/>
          <w:szCs w:val="22"/>
        </w:rPr>
        <w:t>ое</w:t>
      </w:r>
      <w:r w:rsidRPr="00D702F5">
        <w:rPr>
          <w:rFonts w:ascii="Times New Roman" w:eastAsia="Times New Roman" w:hAnsi="Times New Roman" w:cs="Times New Roman"/>
          <w:sz w:val="22"/>
          <w:szCs w:val="22"/>
        </w:rPr>
        <w:br/>
        <w:t>время года на участок прилетают птицы. С ними хорошо и радос</w:t>
      </w:r>
      <w:r w:rsidR="00C413F2">
        <w:rPr>
          <w:rFonts w:ascii="Times New Roman" w:eastAsia="Times New Roman" w:hAnsi="Times New Roman" w:cs="Times New Roman"/>
          <w:sz w:val="22"/>
          <w:szCs w:val="22"/>
        </w:rPr>
        <w:t>т-</w:t>
      </w:r>
      <w:r w:rsidRPr="00D702F5">
        <w:rPr>
          <w:rFonts w:ascii="Times New Roman" w:eastAsia="Times New Roman" w:hAnsi="Times New Roman" w:cs="Times New Roman"/>
          <w:sz w:val="22"/>
          <w:szCs w:val="22"/>
        </w:rPr>
        <w:br/>
        <w:t>но, они поют свои песни, заботятся о птенцах. Зимой птицам тру</w:t>
      </w:r>
      <w:r w:rsidRPr="00D702F5">
        <w:rPr>
          <w:rFonts w:ascii="Times New Roman" w:eastAsia="Times New Roman" w:hAnsi="Times New Roman" w:cs="Times New Roman"/>
          <w:sz w:val="22"/>
          <w:szCs w:val="22"/>
        </w:rPr>
        <w:br/>
        <w:t>но добывать еду под снегом, поэтому на участках вывешивают ко</w:t>
      </w:r>
      <w:r w:rsidRPr="00D702F5">
        <w:rPr>
          <w:rFonts w:ascii="Times New Roman" w:eastAsia="Times New Roman" w:hAnsi="Times New Roman" w:cs="Times New Roman"/>
          <w:sz w:val="22"/>
          <w:szCs w:val="22"/>
        </w:rPr>
        <w:br/>
        <w:t>мушки. Если дети забывают кормить птиц, они могут погибну</w:t>
      </w:r>
      <w:r w:rsidRPr="00D702F5">
        <w:rPr>
          <w:rFonts w:ascii="Times New Roman" w:eastAsia="Times New Roman" w:hAnsi="Times New Roman" w:cs="Times New Roman"/>
          <w:sz w:val="22"/>
          <w:szCs w:val="22"/>
        </w:rPr>
        <w:br/>
        <w:t xml:space="preserve">О чистоте на участке заботится дворник. Его радует, когда дети </w:t>
      </w:r>
      <w:r w:rsidR="00C413F2">
        <w:rPr>
          <w:rFonts w:ascii="Times New Roman" w:eastAsia="Times New Roman" w:hAnsi="Times New Roman" w:cs="Times New Roman"/>
          <w:sz w:val="22"/>
          <w:szCs w:val="22"/>
          <w:lang w:eastAsia="en-US" w:bidi="en-US"/>
        </w:rPr>
        <w:t>не</w:t>
      </w:r>
      <w:r w:rsidRPr="00D702F5">
        <w:rPr>
          <w:rFonts w:ascii="Times New Roman" w:eastAsia="Times New Roman" w:hAnsi="Times New Roman" w:cs="Times New Roman"/>
          <w:sz w:val="22"/>
          <w:szCs w:val="22"/>
          <w:lang w:eastAsia="en-US" w:bidi="en-US"/>
        </w:rPr>
        <w:br/>
      </w:r>
      <w:r w:rsidRPr="00D702F5">
        <w:rPr>
          <w:rFonts w:ascii="Times New Roman" w:eastAsia="Times New Roman" w:hAnsi="Times New Roman" w:cs="Times New Roman"/>
          <w:sz w:val="22"/>
          <w:szCs w:val="22"/>
        </w:rPr>
        <w:t>бросают мусор, не топчут и н</w:t>
      </w:r>
      <w:r w:rsidR="00C413F2">
        <w:rPr>
          <w:rFonts w:ascii="Times New Roman" w:eastAsia="Times New Roman" w:hAnsi="Times New Roman" w:cs="Times New Roman"/>
          <w:sz w:val="22"/>
          <w:szCs w:val="22"/>
        </w:rPr>
        <w:t>е рвут цветы, не ломают постройки.</w:t>
      </w:r>
    </w:p>
    <w:p w:rsidR="00C413F2" w:rsidRDefault="00C413F2" w:rsidP="00D702F5">
      <w:pPr>
        <w:spacing w:line="245" w:lineRule="exact"/>
        <w:ind w:firstLine="360"/>
        <w:rPr>
          <w:rFonts w:ascii="Times New Roman" w:eastAsia="Times New Roman" w:hAnsi="Times New Roman" w:cs="Times New Roman"/>
          <w:sz w:val="22"/>
          <w:szCs w:val="22"/>
        </w:rPr>
      </w:pPr>
    </w:p>
    <w:p w:rsidR="00C413F2" w:rsidRDefault="00C413F2" w:rsidP="00D702F5">
      <w:pPr>
        <w:spacing w:line="245" w:lineRule="exact"/>
        <w:ind w:firstLine="360"/>
        <w:rPr>
          <w:rFonts w:ascii="Times New Roman" w:eastAsia="Times New Roman" w:hAnsi="Times New Roman" w:cs="Times New Roman"/>
          <w:sz w:val="22"/>
          <w:szCs w:val="22"/>
        </w:rPr>
      </w:pPr>
    </w:p>
    <w:p w:rsidR="00C413F2" w:rsidRDefault="00C413F2" w:rsidP="00D702F5">
      <w:pPr>
        <w:spacing w:line="245" w:lineRule="exact"/>
        <w:ind w:firstLine="360"/>
        <w:rPr>
          <w:rFonts w:ascii="Times New Roman" w:eastAsia="Times New Roman" w:hAnsi="Times New Roman" w:cs="Times New Roman"/>
          <w:sz w:val="22"/>
          <w:szCs w:val="22"/>
        </w:rPr>
      </w:pPr>
    </w:p>
    <w:p w:rsidR="00C413F2" w:rsidRDefault="00C413F2" w:rsidP="00D702F5">
      <w:pPr>
        <w:spacing w:line="245" w:lineRule="exact"/>
        <w:ind w:firstLine="360"/>
        <w:rPr>
          <w:rFonts w:ascii="Times New Roman" w:eastAsia="Times New Roman" w:hAnsi="Times New Roman" w:cs="Times New Roman"/>
          <w:sz w:val="22"/>
          <w:szCs w:val="22"/>
        </w:rPr>
      </w:pPr>
    </w:p>
    <w:p w:rsidR="00C413F2" w:rsidRDefault="00C413F2" w:rsidP="00D702F5">
      <w:pPr>
        <w:spacing w:line="245" w:lineRule="exact"/>
        <w:ind w:firstLine="360"/>
        <w:rPr>
          <w:rFonts w:ascii="Times New Roman" w:eastAsia="Times New Roman" w:hAnsi="Times New Roman" w:cs="Times New Roman"/>
          <w:sz w:val="22"/>
          <w:szCs w:val="22"/>
        </w:rPr>
      </w:pPr>
    </w:p>
    <w:p w:rsidR="00550E3C" w:rsidRDefault="00550E3C" w:rsidP="00DC3028">
      <w:pPr>
        <w:pStyle w:val="20"/>
        <w:numPr>
          <w:ilvl w:val="0"/>
          <w:numId w:val="31"/>
        </w:numPr>
        <w:shd w:val="clear" w:color="auto" w:fill="auto"/>
        <w:tabs>
          <w:tab w:val="left" w:pos="331"/>
        </w:tabs>
        <w:spacing w:line="250" w:lineRule="exact"/>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sidR="00C413F2">
        <w:rPr>
          <w:rFonts w:ascii="Times New Roman" w:eastAsia="Times New Roman" w:hAnsi="Times New Roman" w:cs="Times New Roman"/>
          <w:sz w:val="22"/>
          <w:szCs w:val="22"/>
        </w:rPr>
        <w:t>В</w:t>
      </w:r>
      <w:r>
        <w:rPr>
          <w:rFonts w:ascii="Times New Roman" w:eastAsia="Times New Roman" w:hAnsi="Times New Roman" w:cs="Times New Roman"/>
          <w:sz w:val="22"/>
          <w:szCs w:val="22"/>
        </w:rPr>
        <w:t xml:space="preserve"> группе</w:t>
      </w:r>
      <w:r w:rsidR="00C413F2" w:rsidRPr="00C413F2">
        <w:rPr>
          <w:rFonts w:ascii="Times New Roman" w:eastAsia="Times New Roman" w:hAnsi="Times New Roman" w:cs="Times New Roman"/>
          <w:sz w:val="22"/>
          <w:szCs w:val="22"/>
        </w:rPr>
        <w:t xml:space="preserve"> детского сада много игрушек. После игры их </w:t>
      </w:r>
      <w:r>
        <w:rPr>
          <w:rFonts w:ascii="Times New Roman" w:eastAsia="Times New Roman" w:hAnsi="Times New Roman" w:cs="Times New Roman"/>
          <w:sz w:val="22"/>
          <w:szCs w:val="22"/>
        </w:rPr>
        <w:t>нужно</w:t>
      </w:r>
      <w:r w:rsidR="00DB5F7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br/>
        <w:t>складыв</w:t>
      </w:r>
      <w:r w:rsidR="00C413F2" w:rsidRPr="00C413F2">
        <w:rPr>
          <w:rFonts w:ascii="Times New Roman" w:eastAsia="Times New Roman" w:hAnsi="Times New Roman" w:cs="Times New Roman"/>
          <w:sz w:val="22"/>
          <w:szCs w:val="22"/>
        </w:rPr>
        <w:t>ать на место. В группе много разных уголков,</w:t>
      </w:r>
      <w:r>
        <w:rPr>
          <w:rFonts w:ascii="Times New Roman" w:eastAsia="Times New Roman" w:hAnsi="Times New Roman" w:cs="Times New Roman"/>
          <w:sz w:val="22"/>
          <w:szCs w:val="22"/>
        </w:rPr>
        <w:t xml:space="preserve"> где удобно</w:t>
      </w:r>
    </w:p>
    <w:p w:rsidR="00550E3C" w:rsidRDefault="00550E3C" w:rsidP="00550E3C">
      <w:pPr>
        <w:tabs>
          <w:tab w:val="left" w:pos="2153"/>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чита</w:t>
      </w:r>
      <w:r w:rsidR="00C413F2" w:rsidRPr="00C413F2">
        <w:rPr>
          <w:rFonts w:ascii="Times New Roman" w:eastAsia="Times New Roman" w:hAnsi="Times New Roman" w:cs="Times New Roman"/>
          <w:sz w:val="22"/>
          <w:szCs w:val="22"/>
        </w:rPr>
        <w:t>гъ книги, рассматривать картинки, строить. Есть место, где</w:t>
      </w:r>
      <w:r w:rsidR="00C413F2" w:rsidRPr="00C413F2">
        <w:rPr>
          <w:rFonts w:ascii="Times New Roman" w:eastAsia="Times New Roman" w:hAnsi="Times New Roman" w:cs="Times New Roman"/>
          <w:sz w:val="22"/>
          <w:szCs w:val="22"/>
        </w:rPr>
        <w:br/>
      </w:r>
      <w:r>
        <w:rPr>
          <w:rFonts w:ascii="Times New Roman" w:eastAsia="Times New Roman" w:hAnsi="Times New Roman" w:cs="Times New Roman"/>
          <w:sz w:val="23"/>
          <w:szCs w:val="23"/>
        </w:rPr>
        <w:t>ребёнку</w:t>
      </w:r>
      <w:r w:rsidR="00C413F2" w:rsidRPr="00C413F2">
        <w:rPr>
          <w:rFonts w:ascii="Times New Roman" w:eastAsia="Times New Roman" w:hAnsi="Times New Roman" w:cs="Times New Roman"/>
          <w:sz w:val="22"/>
          <w:szCs w:val="22"/>
        </w:rPr>
        <w:t xml:space="preserve"> можно побыть одному, </w:t>
      </w:r>
      <w:r>
        <w:rPr>
          <w:rFonts w:ascii="Times New Roman" w:eastAsia="Times New Roman" w:hAnsi="Times New Roman" w:cs="Times New Roman"/>
          <w:sz w:val="22"/>
          <w:szCs w:val="22"/>
        </w:rPr>
        <w:t>посмотреть фотографии своей</w:t>
      </w:r>
      <w:r>
        <w:rPr>
          <w:rFonts w:ascii="Times New Roman" w:eastAsia="Times New Roman" w:hAnsi="Times New Roman" w:cs="Times New Roman"/>
          <w:sz w:val="22"/>
          <w:szCs w:val="22"/>
        </w:rPr>
        <w:br/>
        <w:t>семьи. Если кто-то хочет побыть один, ему не нужно мешать.</w:t>
      </w:r>
      <w:r>
        <w:rPr>
          <w:rFonts w:ascii="Times New Roman" w:eastAsia="Times New Roman" w:hAnsi="Times New Roman" w:cs="Times New Roman"/>
          <w:sz w:val="22"/>
          <w:szCs w:val="22"/>
        </w:rPr>
        <w:br/>
        <w:t xml:space="preserve">       Дети в </w:t>
      </w:r>
      <w:r w:rsidR="00C413F2" w:rsidRPr="00C413F2">
        <w:rPr>
          <w:rFonts w:ascii="Times New Roman" w:eastAsia="Times New Roman" w:hAnsi="Times New Roman" w:cs="Times New Roman"/>
          <w:sz w:val="22"/>
          <w:szCs w:val="22"/>
        </w:rPr>
        <w:t xml:space="preserve"> группе живут дружно. Если обижать друг друга, то у</w:t>
      </w:r>
    </w:p>
    <w:p w:rsidR="00C413F2" w:rsidRPr="00C413F2" w:rsidRDefault="00550E3C" w:rsidP="00550E3C">
      <w:pPr>
        <w:tabs>
          <w:tab w:val="left" w:pos="2153"/>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всех будет</w:t>
      </w:r>
      <w:r w:rsidR="00C413F2" w:rsidRPr="00C413F2">
        <w:rPr>
          <w:rFonts w:ascii="Times New Roman" w:eastAsia="Times New Roman" w:hAnsi="Times New Roman" w:cs="Times New Roman"/>
          <w:sz w:val="22"/>
          <w:szCs w:val="22"/>
        </w:rPr>
        <w:t xml:space="preserve"> плохое настроение. Без человеческого тепла,</w:t>
      </w:r>
      <w:r>
        <w:rPr>
          <w:rFonts w:ascii="Times New Roman" w:eastAsia="Times New Roman" w:hAnsi="Times New Roman" w:cs="Times New Roman"/>
          <w:sz w:val="22"/>
          <w:szCs w:val="22"/>
        </w:rPr>
        <w:t xml:space="preserve"> улыбок</w:t>
      </w:r>
      <w:r>
        <w:rPr>
          <w:rFonts w:ascii="Times New Roman" w:eastAsia="Times New Roman" w:hAnsi="Times New Roman" w:cs="Times New Roman"/>
          <w:sz w:val="22"/>
          <w:szCs w:val="22"/>
        </w:rPr>
        <w:br/>
        <w:t>в группу</w:t>
      </w:r>
      <w:r w:rsidR="00C413F2" w:rsidRPr="00C413F2">
        <w:rPr>
          <w:rFonts w:ascii="Times New Roman" w:eastAsia="Times New Roman" w:hAnsi="Times New Roman" w:cs="Times New Roman"/>
          <w:sz w:val="22"/>
          <w:szCs w:val="22"/>
        </w:rPr>
        <w:t xml:space="preserve"> приходят «великие холода», сердца у людей че</w:t>
      </w:r>
      <w:r>
        <w:rPr>
          <w:rFonts w:ascii="Times New Roman" w:eastAsia="Times New Roman" w:hAnsi="Times New Roman" w:cs="Times New Roman"/>
          <w:sz w:val="22"/>
          <w:szCs w:val="22"/>
        </w:rPr>
        <w:t>рствеют.</w:t>
      </w:r>
      <w:r>
        <w:rPr>
          <w:rFonts w:ascii="Times New Roman" w:eastAsia="Times New Roman" w:hAnsi="Times New Roman" w:cs="Times New Roman"/>
          <w:sz w:val="22"/>
          <w:szCs w:val="22"/>
        </w:rPr>
        <w:br/>
        <w:t xml:space="preserve">Чтобы </w:t>
      </w:r>
      <w:r w:rsidR="00C413F2" w:rsidRPr="00C413F2">
        <w:rPr>
          <w:rFonts w:ascii="Times New Roman" w:eastAsia="Times New Roman" w:hAnsi="Times New Roman" w:cs="Times New Roman"/>
          <w:sz w:val="22"/>
          <w:szCs w:val="22"/>
        </w:rPr>
        <w:t xml:space="preserve"> этого не произошло, нужно быть очень внима</w:t>
      </w:r>
      <w:r>
        <w:rPr>
          <w:rFonts w:ascii="Times New Roman" w:eastAsia="Times New Roman" w:hAnsi="Times New Roman" w:cs="Times New Roman"/>
          <w:sz w:val="22"/>
          <w:szCs w:val="22"/>
        </w:rPr>
        <w:t>тельными</w:t>
      </w:r>
      <w:r>
        <w:rPr>
          <w:rFonts w:ascii="Times New Roman" w:eastAsia="Times New Roman" w:hAnsi="Times New Roman" w:cs="Times New Roman"/>
          <w:sz w:val="22"/>
          <w:szCs w:val="22"/>
        </w:rPr>
        <w:br/>
        <w:t xml:space="preserve">друг к </w:t>
      </w:r>
      <w:r w:rsidR="00C413F2" w:rsidRPr="00C413F2">
        <w:rPr>
          <w:rFonts w:ascii="Times New Roman" w:eastAsia="Times New Roman" w:hAnsi="Times New Roman" w:cs="Times New Roman"/>
          <w:sz w:val="22"/>
          <w:szCs w:val="22"/>
        </w:rPr>
        <w:t xml:space="preserve"> другу: быть приветливыми, обращаться друг</w:t>
      </w:r>
      <w:r>
        <w:rPr>
          <w:rFonts w:ascii="Times New Roman" w:eastAsia="Times New Roman" w:hAnsi="Times New Roman" w:cs="Times New Roman"/>
          <w:sz w:val="22"/>
          <w:szCs w:val="22"/>
        </w:rPr>
        <w:t xml:space="preserve"> к другу по</w:t>
      </w:r>
      <w:r>
        <w:rPr>
          <w:rFonts w:ascii="Times New Roman" w:eastAsia="Times New Roman" w:hAnsi="Times New Roman" w:cs="Times New Roman"/>
          <w:sz w:val="22"/>
          <w:szCs w:val="22"/>
        </w:rPr>
        <w:br/>
        <w:t>имени</w:t>
      </w:r>
      <w:r w:rsidR="00C413F2" w:rsidRPr="00C413F2">
        <w:rPr>
          <w:rFonts w:ascii="Times New Roman" w:eastAsia="Times New Roman" w:hAnsi="Times New Roman" w:cs="Times New Roman"/>
          <w:sz w:val="22"/>
          <w:szCs w:val="22"/>
        </w:rPr>
        <w:t>, быть дружными, не огорчать др</w:t>
      </w:r>
      <w:r>
        <w:rPr>
          <w:rFonts w:ascii="Times New Roman" w:eastAsia="Times New Roman" w:hAnsi="Times New Roman" w:cs="Times New Roman"/>
          <w:sz w:val="22"/>
          <w:szCs w:val="22"/>
        </w:rPr>
        <w:t>уг друга. Дети — хозяева в</w:t>
      </w:r>
      <w:r>
        <w:rPr>
          <w:rFonts w:ascii="Times New Roman" w:eastAsia="Times New Roman" w:hAnsi="Times New Roman" w:cs="Times New Roman"/>
          <w:sz w:val="22"/>
          <w:szCs w:val="22"/>
        </w:rPr>
        <w:br/>
        <w:t>своей</w:t>
      </w:r>
      <w:r w:rsidR="00C413F2" w:rsidRPr="00C413F2">
        <w:rPr>
          <w:rFonts w:ascii="Times New Roman" w:eastAsia="Times New Roman" w:hAnsi="Times New Roman" w:cs="Times New Roman"/>
          <w:sz w:val="22"/>
          <w:szCs w:val="22"/>
        </w:rPr>
        <w:t xml:space="preserve"> группе: они поддерживают в ней чистоту и порядок, хоро-</w:t>
      </w:r>
      <w:r w:rsidR="00C413F2" w:rsidRPr="00C413F2">
        <w:rPr>
          <w:rFonts w:ascii="Times New Roman" w:eastAsia="Times New Roman" w:hAnsi="Times New Roman" w:cs="Times New Roman"/>
          <w:sz w:val="22"/>
          <w:szCs w:val="22"/>
        </w:rPr>
        <w:br/>
        <w:t>шее настроение и теплоту отношений.</w:t>
      </w:r>
    </w:p>
    <w:p w:rsidR="00C413F2" w:rsidRPr="00C413F2" w:rsidRDefault="00550E3C" w:rsidP="00C413F2">
      <w:pPr>
        <w:tabs>
          <w:tab w:val="left" w:pos="2153"/>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Д</w:t>
      </w:r>
      <w:r w:rsidR="00C413F2" w:rsidRPr="00C413F2">
        <w:rPr>
          <w:rFonts w:ascii="Times New Roman" w:eastAsia="Times New Roman" w:hAnsi="Times New Roman" w:cs="Times New Roman"/>
          <w:sz w:val="22"/>
          <w:szCs w:val="22"/>
        </w:rPr>
        <w:t>ети и взрослые любят детский сад, заботятся о нем, праздну-</w:t>
      </w:r>
    </w:p>
    <w:p w:rsidR="00C413F2" w:rsidRPr="00C413F2" w:rsidRDefault="00550E3C" w:rsidP="00C413F2">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ют день</w:t>
      </w:r>
      <w:r w:rsidR="00C413F2" w:rsidRPr="00C413F2">
        <w:rPr>
          <w:rFonts w:ascii="Times New Roman" w:eastAsia="Times New Roman" w:hAnsi="Times New Roman" w:cs="Times New Roman"/>
          <w:sz w:val="22"/>
          <w:szCs w:val="22"/>
        </w:rPr>
        <w:t xml:space="preserve"> его рождения. В этот день празднично ук</w:t>
      </w:r>
      <w:r w:rsidR="00AA598B">
        <w:rPr>
          <w:rFonts w:ascii="Times New Roman" w:eastAsia="Times New Roman" w:hAnsi="Times New Roman" w:cs="Times New Roman"/>
          <w:sz w:val="22"/>
          <w:szCs w:val="22"/>
        </w:rPr>
        <w:t>рашают группы,</w:t>
      </w:r>
      <w:r w:rsidR="00AA598B">
        <w:rPr>
          <w:rFonts w:ascii="Times New Roman" w:eastAsia="Times New Roman" w:hAnsi="Times New Roman" w:cs="Times New Roman"/>
          <w:sz w:val="22"/>
          <w:szCs w:val="22"/>
        </w:rPr>
        <w:br/>
        <w:t>залы,</w:t>
      </w:r>
      <w:r w:rsidR="00C413F2" w:rsidRPr="00C413F2">
        <w:rPr>
          <w:rFonts w:ascii="Times New Roman" w:eastAsia="Times New Roman" w:hAnsi="Times New Roman" w:cs="Times New Roman"/>
          <w:sz w:val="22"/>
          <w:szCs w:val="22"/>
        </w:rPr>
        <w:t xml:space="preserve"> участок; встречают гостей, которые работали раньше в</w:t>
      </w:r>
      <w:r w:rsidR="00AA598B">
        <w:rPr>
          <w:rFonts w:ascii="Times New Roman" w:eastAsia="Times New Roman" w:hAnsi="Times New Roman" w:cs="Times New Roman"/>
          <w:sz w:val="22"/>
          <w:szCs w:val="22"/>
        </w:rPr>
        <w:t xml:space="preserve"> дет-</w:t>
      </w:r>
      <w:r w:rsidR="00AA598B">
        <w:rPr>
          <w:rFonts w:ascii="Times New Roman" w:eastAsia="Times New Roman" w:hAnsi="Times New Roman" w:cs="Times New Roman"/>
          <w:sz w:val="22"/>
          <w:szCs w:val="22"/>
        </w:rPr>
        <w:br/>
        <w:t>ском</w:t>
      </w:r>
      <w:r w:rsidR="00C413F2" w:rsidRPr="00C413F2">
        <w:rPr>
          <w:rFonts w:ascii="Times New Roman" w:eastAsia="Times New Roman" w:hAnsi="Times New Roman" w:cs="Times New Roman"/>
          <w:sz w:val="22"/>
          <w:szCs w:val="22"/>
          <w:lang w:eastAsia="en-US" w:bidi="en-US"/>
        </w:rPr>
        <w:t xml:space="preserve"> </w:t>
      </w:r>
      <w:r w:rsidR="00C413F2" w:rsidRPr="00C413F2">
        <w:rPr>
          <w:rFonts w:ascii="Times New Roman" w:eastAsia="Times New Roman" w:hAnsi="Times New Roman" w:cs="Times New Roman"/>
          <w:sz w:val="22"/>
          <w:szCs w:val="22"/>
        </w:rPr>
        <w:t>саду, людей, которые помогают детскому саду; г</w:t>
      </w:r>
      <w:r w:rsidR="00AA598B">
        <w:rPr>
          <w:rFonts w:ascii="Times New Roman" w:eastAsia="Times New Roman" w:hAnsi="Times New Roman" w:cs="Times New Roman"/>
          <w:sz w:val="22"/>
          <w:szCs w:val="22"/>
        </w:rPr>
        <w:t>отовят по-</w:t>
      </w:r>
      <w:r w:rsidR="00AA598B">
        <w:rPr>
          <w:rFonts w:ascii="Times New Roman" w:eastAsia="Times New Roman" w:hAnsi="Times New Roman" w:cs="Times New Roman"/>
          <w:sz w:val="22"/>
          <w:szCs w:val="22"/>
        </w:rPr>
        <w:br/>
        <w:t xml:space="preserve">дарки, </w:t>
      </w:r>
      <w:r w:rsidR="00C413F2" w:rsidRPr="00C413F2">
        <w:rPr>
          <w:rFonts w:ascii="Times New Roman" w:eastAsia="Times New Roman" w:hAnsi="Times New Roman" w:cs="Times New Roman"/>
          <w:sz w:val="22"/>
          <w:szCs w:val="22"/>
        </w:rPr>
        <w:t xml:space="preserve"> праздничную еду; поют песни про любим</w:t>
      </w:r>
      <w:r w:rsidR="00AA598B">
        <w:rPr>
          <w:rFonts w:ascii="Times New Roman" w:eastAsia="Times New Roman" w:hAnsi="Times New Roman" w:cs="Times New Roman"/>
          <w:sz w:val="22"/>
          <w:szCs w:val="22"/>
        </w:rPr>
        <w:t>ый детский сад,</w:t>
      </w:r>
      <w:r w:rsidR="00AA598B">
        <w:rPr>
          <w:rFonts w:ascii="Times New Roman" w:eastAsia="Times New Roman" w:hAnsi="Times New Roman" w:cs="Times New Roman"/>
          <w:sz w:val="22"/>
          <w:szCs w:val="22"/>
        </w:rPr>
        <w:br/>
      </w:r>
      <w:r w:rsidR="00AA598B" w:rsidRPr="00AA598B">
        <w:rPr>
          <w:rFonts w:ascii="Times New Roman" w:eastAsia="Times New Roman" w:hAnsi="Times New Roman" w:cs="Times New Roman"/>
          <w:sz w:val="22"/>
          <w:szCs w:val="22"/>
        </w:rPr>
        <w:t>т</w:t>
      </w:r>
      <w:r w:rsidR="00C413F2" w:rsidRPr="00AA598B">
        <w:rPr>
          <w:rFonts w:ascii="Times New Roman" w:eastAsia="Times New Roman" w:hAnsi="Times New Roman" w:cs="Times New Roman"/>
          <w:bCs/>
          <w:spacing w:val="-10"/>
          <w:sz w:val="22"/>
          <w:szCs w:val="22"/>
        </w:rPr>
        <w:t>а</w:t>
      </w:r>
      <w:r w:rsidR="00AA598B" w:rsidRPr="00AA598B">
        <w:rPr>
          <w:rFonts w:ascii="Times New Roman" w:eastAsia="Times New Roman" w:hAnsi="Times New Roman" w:cs="Times New Roman"/>
          <w:bCs/>
          <w:spacing w:val="-10"/>
          <w:sz w:val="22"/>
          <w:szCs w:val="22"/>
        </w:rPr>
        <w:t>н</w:t>
      </w:r>
      <w:r w:rsidR="00C413F2" w:rsidRPr="00AA598B">
        <w:rPr>
          <w:rFonts w:ascii="Times New Roman" w:eastAsia="Times New Roman" w:hAnsi="Times New Roman" w:cs="Times New Roman"/>
          <w:bCs/>
          <w:spacing w:val="-10"/>
          <w:sz w:val="22"/>
          <w:szCs w:val="22"/>
        </w:rPr>
        <w:t>цуют</w:t>
      </w:r>
      <w:r w:rsidR="00C413F2" w:rsidRPr="00C413F2">
        <w:rPr>
          <w:rFonts w:ascii="Times New Roman" w:eastAsia="Times New Roman" w:hAnsi="Times New Roman" w:cs="Times New Roman"/>
          <w:b/>
          <w:bCs/>
          <w:spacing w:val="-10"/>
          <w:sz w:val="22"/>
          <w:szCs w:val="22"/>
        </w:rPr>
        <w:t xml:space="preserve">, </w:t>
      </w:r>
      <w:r w:rsidR="00C413F2" w:rsidRPr="00C413F2">
        <w:rPr>
          <w:rFonts w:ascii="Times New Roman" w:eastAsia="Times New Roman" w:hAnsi="Times New Roman" w:cs="Times New Roman"/>
          <w:sz w:val="22"/>
          <w:szCs w:val="22"/>
        </w:rPr>
        <w:t>читают стихи; говорят добрые слова друг другу.</w:t>
      </w:r>
    </w:p>
    <w:p w:rsidR="00AA598B" w:rsidRDefault="00C413F2" w:rsidP="00C413F2">
      <w:pPr>
        <w:tabs>
          <w:tab w:val="left" w:pos="2153"/>
        </w:tabs>
        <w:spacing w:line="220" w:lineRule="exact"/>
        <w:rPr>
          <w:rFonts w:ascii="Times New Roman" w:eastAsia="Times New Roman" w:hAnsi="Times New Roman" w:cs="Times New Roman"/>
          <w:sz w:val="22"/>
          <w:szCs w:val="22"/>
        </w:rPr>
      </w:pPr>
      <w:r w:rsidRPr="00C413F2">
        <w:rPr>
          <w:rFonts w:ascii="Times New Roman" w:eastAsia="Times New Roman" w:hAnsi="Times New Roman" w:cs="Times New Roman"/>
          <w:sz w:val="22"/>
          <w:szCs w:val="22"/>
        </w:rPr>
        <w:tab/>
      </w:r>
    </w:p>
    <w:p w:rsidR="00C413F2" w:rsidRPr="00C413F2" w:rsidRDefault="00C413F2" w:rsidP="00C413F2">
      <w:pPr>
        <w:tabs>
          <w:tab w:val="left" w:pos="2153"/>
        </w:tabs>
        <w:spacing w:line="220" w:lineRule="exact"/>
        <w:rPr>
          <w:rFonts w:ascii="Times New Roman" w:eastAsia="Times New Roman" w:hAnsi="Times New Roman" w:cs="Times New Roman"/>
          <w:b/>
          <w:sz w:val="22"/>
          <w:szCs w:val="22"/>
        </w:rPr>
      </w:pPr>
      <w:r w:rsidRPr="00C413F2">
        <w:rPr>
          <w:rFonts w:ascii="Times New Roman" w:eastAsia="Times New Roman" w:hAnsi="Times New Roman" w:cs="Times New Roman"/>
          <w:b/>
          <w:sz w:val="22"/>
          <w:szCs w:val="22"/>
        </w:rPr>
        <w:t>Показатели развития</w:t>
      </w:r>
    </w:p>
    <w:p w:rsidR="00C413F2" w:rsidRPr="00C413F2" w:rsidRDefault="00C413F2" w:rsidP="00C413F2">
      <w:pPr>
        <w:spacing w:line="245" w:lineRule="exact"/>
        <w:rPr>
          <w:rFonts w:ascii="Verdana" w:eastAsia="Verdana" w:hAnsi="Verdana" w:cs="Verdana"/>
          <w:bCs/>
          <w:i/>
          <w:iCs/>
          <w:sz w:val="18"/>
          <w:szCs w:val="18"/>
        </w:rPr>
      </w:pPr>
      <w:r w:rsidRPr="00C413F2">
        <w:rPr>
          <w:rFonts w:ascii="Verdana" w:eastAsia="Verdana" w:hAnsi="Verdana" w:cs="Verdana"/>
          <w:bCs/>
          <w:i/>
          <w:iCs/>
          <w:sz w:val="18"/>
          <w:szCs w:val="18"/>
        </w:rPr>
        <w:t>К пяти годам ребенок:</w:t>
      </w:r>
    </w:p>
    <w:p w:rsidR="00C413F2" w:rsidRPr="00C413F2" w:rsidRDefault="00C413F2" w:rsidP="00C413F2">
      <w:pPr>
        <w:tabs>
          <w:tab w:val="left" w:pos="2153"/>
        </w:tabs>
        <w:spacing w:line="245" w:lineRule="exact"/>
        <w:rPr>
          <w:rFonts w:ascii="Times New Roman" w:eastAsia="Times New Roman" w:hAnsi="Times New Roman" w:cs="Times New Roman"/>
          <w:sz w:val="22"/>
          <w:szCs w:val="22"/>
        </w:rPr>
      </w:pPr>
      <w:r w:rsidRPr="00C413F2">
        <w:rPr>
          <w:rFonts w:ascii="Times New Roman" w:eastAsia="Times New Roman" w:hAnsi="Times New Roman" w:cs="Times New Roman"/>
          <w:sz w:val="22"/>
          <w:szCs w:val="22"/>
        </w:rPr>
        <w:t xml:space="preserve"> — </w:t>
      </w:r>
      <w:r w:rsidRPr="00C413F2">
        <w:rPr>
          <w:rFonts w:ascii="Times New Roman" w:eastAsia="Times New Roman" w:hAnsi="Times New Roman" w:cs="Times New Roman"/>
          <w:b/>
          <w:bCs/>
          <w:spacing w:val="-10"/>
          <w:sz w:val="22"/>
          <w:szCs w:val="22"/>
        </w:rPr>
        <w:t xml:space="preserve">имеет </w:t>
      </w:r>
      <w:r w:rsidRPr="00C413F2">
        <w:rPr>
          <w:rFonts w:ascii="Times New Roman" w:eastAsia="Times New Roman" w:hAnsi="Times New Roman" w:cs="Times New Roman"/>
          <w:sz w:val="22"/>
          <w:szCs w:val="22"/>
        </w:rPr>
        <w:t>дифференцированные представления о се</w:t>
      </w:r>
      <w:r w:rsidR="00AA598B">
        <w:rPr>
          <w:rFonts w:ascii="Times New Roman" w:eastAsia="Times New Roman" w:hAnsi="Times New Roman" w:cs="Times New Roman"/>
          <w:sz w:val="22"/>
          <w:szCs w:val="22"/>
        </w:rPr>
        <w:t>бе (имя, фа-</w:t>
      </w:r>
      <w:r w:rsidR="00AA598B">
        <w:rPr>
          <w:rFonts w:ascii="Times New Roman" w:eastAsia="Times New Roman" w:hAnsi="Times New Roman" w:cs="Times New Roman"/>
          <w:sz w:val="22"/>
          <w:szCs w:val="22"/>
        </w:rPr>
        <w:br/>
      </w:r>
      <w:r w:rsidRPr="00C413F2">
        <w:rPr>
          <w:rFonts w:ascii="Times New Roman" w:eastAsia="Times New Roman" w:hAnsi="Times New Roman" w:cs="Times New Roman"/>
          <w:sz w:val="22"/>
          <w:szCs w:val="22"/>
        </w:rPr>
        <w:t>милия, адрес, номер телефона, чувства, поступки, поведение);</w:t>
      </w:r>
      <w:r w:rsidRPr="00C413F2">
        <w:rPr>
          <w:rFonts w:ascii="Times New Roman" w:eastAsia="Times New Roman" w:hAnsi="Times New Roman" w:cs="Times New Roman"/>
          <w:sz w:val="22"/>
          <w:szCs w:val="22"/>
        </w:rPr>
        <w:br/>
        <w:t xml:space="preserve"> о собственной половой принадлежности, ар</w:t>
      </w:r>
      <w:r w:rsidR="00AA598B">
        <w:rPr>
          <w:rFonts w:ascii="Times New Roman" w:eastAsia="Times New Roman" w:hAnsi="Times New Roman" w:cs="Times New Roman"/>
          <w:sz w:val="22"/>
          <w:szCs w:val="22"/>
        </w:rPr>
        <w:t>гументирует ее</w:t>
      </w:r>
      <w:r w:rsidR="00AA598B">
        <w:rPr>
          <w:rFonts w:ascii="Times New Roman" w:eastAsia="Times New Roman" w:hAnsi="Times New Roman" w:cs="Times New Roman"/>
          <w:sz w:val="22"/>
          <w:szCs w:val="22"/>
        </w:rPr>
        <w:br/>
      </w:r>
      <w:r w:rsidRPr="00C413F2">
        <w:rPr>
          <w:rFonts w:ascii="Times New Roman" w:eastAsia="Times New Roman" w:hAnsi="Times New Roman" w:cs="Times New Roman"/>
          <w:sz w:val="22"/>
          <w:szCs w:val="22"/>
        </w:rPr>
        <w:t>по ряду признаков (внешний вид, фемининные и маскулин-</w:t>
      </w:r>
    </w:p>
    <w:p w:rsidR="00AA598B" w:rsidRDefault="00C413F2" w:rsidP="00C413F2">
      <w:pPr>
        <w:tabs>
          <w:tab w:val="left" w:pos="2153"/>
        </w:tabs>
        <w:spacing w:line="245" w:lineRule="exact"/>
        <w:rPr>
          <w:rFonts w:ascii="Times New Roman" w:eastAsia="Times New Roman" w:hAnsi="Times New Roman" w:cs="Times New Roman"/>
          <w:sz w:val="22"/>
          <w:szCs w:val="22"/>
        </w:rPr>
      </w:pPr>
      <w:r w:rsidRPr="00C413F2">
        <w:rPr>
          <w:rFonts w:ascii="Times New Roman" w:eastAsia="Times New Roman" w:hAnsi="Times New Roman" w:cs="Times New Roman"/>
          <w:sz w:val="22"/>
          <w:szCs w:val="22"/>
        </w:rPr>
        <w:t xml:space="preserve">ные качества); о членах семьи, различающихся </w:t>
      </w:r>
      <w:r w:rsidR="00AA598B">
        <w:rPr>
          <w:rFonts w:ascii="Times New Roman" w:eastAsia="Times New Roman" w:hAnsi="Times New Roman" w:cs="Times New Roman"/>
          <w:sz w:val="22"/>
          <w:szCs w:val="22"/>
        </w:rPr>
        <w:t>по половым и</w:t>
      </w:r>
    </w:p>
    <w:p w:rsidR="00AA598B" w:rsidRDefault="00C413F2" w:rsidP="00C413F2">
      <w:pPr>
        <w:tabs>
          <w:tab w:val="left" w:pos="2153"/>
        </w:tabs>
        <w:spacing w:line="245" w:lineRule="exact"/>
        <w:rPr>
          <w:rFonts w:ascii="Times New Roman" w:eastAsia="Times New Roman" w:hAnsi="Times New Roman" w:cs="Times New Roman"/>
          <w:sz w:val="22"/>
          <w:szCs w:val="22"/>
        </w:rPr>
      </w:pPr>
      <w:r w:rsidRPr="00C413F2">
        <w:rPr>
          <w:rFonts w:ascii="Times New Roman" w:eastAsia="Times New Roman" w:hAnsi="Times New Roman" w:cs="Times New Roman"/>
          <w:sz w:val="22"/>
          <w:szCs w:val="22"/>
        </w:rPr>
        <w:t xml:space="preserve"> возрастным признакам, об отдельных нормах и прав</w:t>
      </w:r>
      <w:r w:rsidR="00AA598B">
        <w:rPr>
          <w:rFonts w:ascii="Times New Roman" w:eastAsia="Times New Roman" w:hAnsi="Times New Roman" w:cs="Times New Roman"/>
          <w:sz w:val="22"/>
          <w:szCs w:val="22"/>
        </w:rPr>
        <w:t>илах по-</w:t>
      </w:r>
      <w:r w:rsidR="00AA598B">
        <w:rPr>
          <w:rFonts w:ascii="Times New Roman" w:eastAsia="Times New Roman" w:hAnsi="Times New Roman" w:cs="Times New Roman"/>
          <w:sz w:val="22"/>
          <w:szCs w:val="22"/>
        </w:rPr>
        <w:tab/>
      </w:r>
    </w:p>
    <w:p w:rsidR="00AA598B" w:rsidRDefault="00AA598B" w:rsidP="00C413F2">
      <w:pPr>
        <w:tabs>
          <w:tab w:val="left" w:pos="2153"/>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в</w:t>
      </w:r>
      <w:r w:rsidR="00C413F2" w:rsidRPr="00C413F2">
        <w:rPr>
          <w:rFonts w:ascii="Times New Roman" w:eastAsia="Times New Roman" w:hAnsi="Times New Roman" w:cs="Times New Roman"/>
          <w:sz w:val="22"/>
          <w:szCs w:val="22"/>
        </w:rPr>
        <w:t>едения в семье, о доминирующих интересах родственников</w:t>
      </w:r>
    </w:p>
    <w:p w:rsidR="00C413F2" w:rsidRPr="00C413F2" w:rsidRDefault="00C413F2" w:rsidP="00C413F2">
      <w:pPr>
        <w:tabs>
          <w:tab w:val="left" w:pos="2153"/>
        </w:tabs>
        <w:spacing w:line="245" w:lineRule="exact"/>
        <w:rPr>
          <w:rFonts w:ascii="Times New Roman" w:eastAsia="Times New Roman" w:hAnsi="Times New Roman" w:cs="Times New Roman"/>
          <w:sz w:val="22"/>
          <w:szCs w:val="22"/>
        </w:rPr>
      </w:pPr>
      <w:r w:rsidRPr="00C413F2">
        <w:rPr>
          <w:rFonts w:ascii="Times New Roman" w:eastAsia="Times New Roman" w:hAnsi="Times New Roman" w:cs="Times New Roman"/>
          <w:sz w:val="22"/>
          <w:szCs w:val="22"/>
        </w:rPr>
        <w:t xml:space="preserve"> разного пола; осознает право каждого на любимое занятие; о</w:t>
      </w:r>
      <w:r w:rsidRPr="00C413F2">
        <w:rPr>
          <w:rFonts w:ascii="Times New Roman" w:eastAsia="Times New Roman" w:hAnsi="Times New Roman" w:cs="Times New Roman"/>
          <w:sz w:val="22"/>
          <w:szCs w:val="22"/>
        </w:rPr>
        <w:br/>
        <w:t xml:space="preserve">внешних проявлениях мужчин и женщин </w:t>
      </w:r>
      <w:r w:rsidR="00AA598B">
        <w:rPr>
          <w:rFonts w:ascii="Times New Roman" w:eastAsia="Times New Roman" w:hAnsi="Times New Roman" w:cs="Times New Roman"/>
          <w:sz w:val="22"/>
          <w:szCs w:val="22"/>
        </w:rPr>
        <w:t>(одежда, отдельные</w:t>
      </w:r>
      <w:r w:rsidR="00AA598B">
        <w:rPr>
          <w:rFonts w:ascii="Times New Roman" w:eastAsia="Times New Roman" w:hAnsi="Times New Roman" w:cs="Times New Roman"/>
          <w:sz w:val="22"/>
          <w:szCs w:val="22"/>
        </w:rPr>
        <w:br/>
      </w:r>
      <w:r w:rsidRPr="00C413F2">
        <w:rPr>
          <w:rFonts w:ascii="Times New Roman" w:eastAsia="Times New Roman" w:hAnsi="Times New Roman" w:cs="Times New Roman"/>
          <w:sz w:val="22"/>
          <w:szCs w:val="22"/>
        </w:rPr>
        <w:t>аксессуары, телосложение), об особенностях наиболее рас-</w:t>
      </w:r>
    </w:p>
    <w:p w:rsidR="00AA598B" w:rsidRDefault="00C413F2" w:rsidP="00C413F2">
      <w:pPr>
        <w:tabs>
          <w:tab w:val="left" w:pos="2153"/>
        </w:tabs>
        <w:spacing w:line="245" w:lineRule="exact"/>
        <w:rPr>
          <w:rFonts w:ascii="Times New Roman" w:eastAsia="Times New Roman" w:hAnsi="Times New Roman" w:cs="Times New Roman"/>
          <w:sz w:val="22"/>
          <w:szCs w:val="22"/>
        </w:rPr>
      </w:pPr>
      <w:r w:rsidRPr="00C413F2">
        <w:rPr>
          <w:rFonts w:ascii="Times New Roman" w:eastAsia="Times New Roman" w:hAnsi="Times New Roman" w:cs="Times New Roman"/>
          <w:sz w:val="22"/>
          <w:szCs w:val="22"/>
        </w:rPr>
        <w:t>пространенных мужских и женских профессий, видах отды-</w:t>
      </w:r>
    </w:p>
    <w:p w:rsidR="00C413F2" w:rsidRPr="00C413F2" w:rsidRDefault="00C413F2" w:rsidP="00C413F2">
      <w:pPr>
        <w:tabs>
          <w:tab w:val="left" w:pos="2153"/>
        </w:tabs>
        <w:spacing w:line="245" w:lineRule="exact"/>
        <w:rPr>
          <w:rFonts w:ascii="Times New Roman" w:eastAsia="Times New Roman" w:hAnsi="Times New Roman" w:cs="Times New Roman"/>
          <w:sz w:val="22"/>
          <w:szCs w:val="22"/>
        </w:rPr>
      </w:pPr>
      <w:r w:rsidRPr="00C413F2">
        <w:rPr>
          <w:rFonts w:ascii="Times New Roman" w:eastAsia="Times New Roman" w:hAnsi="Times New Roman" w:cs="Times New Roman"/>
          <w:sz w:val="22"/>
          <w:szCs w:val="22"/>
        </w:rPr>
        <w:t xml:space="preserve"> ха, о специфике поведения в общении с другими людьми, об</w:t>
      </w:r>
      <w:r w:rsidRPr="00C413F2">
        <w:rPr>
          <w:rFonts w:ascii="Times New Roman" w:eastAsia="Times New Roman" w:hAnsi="Times New Roman" w:cs="Times New Roman"/>
          <w:sz w:val="22"/>
          <w:szCs w:val="22"/>
        </w:rPr>
        <w:br/>
        <w:t>отдельных фемининных и маскулинных качествах; о назначе-</w:t>
      </w:r>
      <w:r w:rsidRPr="00C413F2">
        <w:rPr>
          <w:rFonts w:ascii="Times New Roman" w:eastAsia="Times New Roman" w:hAnsi="Times New Roman" w:cs="Times New Roman"/>
          <w:sz w:val="22"/>
          <w:szCs w:val="22"/>
        </w:rPr>
        <w:br/>
        <w:t>нии, помещениях, деятельности взрослых в детском саду; не-</w:t>
      </w:r>
      <w:r w:rsidRPr="00C413F2">
        <w:rPr>
          <w:rFonts w:ascii="Times New Roman" w:eastAsia="Times New Roman" w:hAnsi="Times New Roman" w:cs="Times New Roman"/>
          <w:sz w:val="22"/>
          <w:szCs w:val="22"/>
        </w:rPr>
        <w:br/>
        <w:t>обходимости помощи взрослым и поддержан</w:t>
      </w:r>
      <w:r w:rsidR="00AA598B">
        <w:rPr>
          <w:rFonts w:ascii="Times New Roman" w:eastAsia="Times New Roman" w:hAnsi="Times New Roman" w:cs="Times New Roman"/>
          <w:sz w:val="22"/>
          <w:szCs w:val="22"/>
        </w:rPr>
        <w:t>ии помещений и</w:t>
      </w:r>
      <w:r w:rsidR="00AA598B">
        <w:rPr>
          <w:rFonts w:ascii="Times New Roman" w:eastAsia="Times New Roman" w:hAnsi="Times New Roman" w:cs="Times New Roman"/>
          <w:sz w:val="22"/>
          <w:szCs w:val="22"/>
        </w:rPr>
        <w:br/>
      </w:r>
      <w:r w:rsidRPr="00C413F2">
        <w:rPr>
          <w:rFonts w:ascii="Times New Roman" w:eastAsia="Times New Roman" w:hAnsi="Times New Roman" w:cs="Times New Roman"/>
          <w:sz w:val="22"/>
          <w:szCs w:val="22"/>
        </w:rPr>
        <w:t>участка детского сада в чистоте и порядке; проявлении забо-</w:t>
      </w:r>
    </w:p>
    <w:p w:rsidR="006828DB" w:rsidRDefault="00C413F2" w:rsidP="00C413F2">
      <w:pPr>
        <w:spacing w:line="245" w:lineRule="exact"/>
        <w:rPr>
          <w:rFonts w:ascii="Times New Roman" w:eastAsia="Times New Roman" w:hAnsi="Times New Roman" w:cs="Times New Roman"/>
          <w:sz w:val="22"/>
          <w:szCs w:val="22"/>
        </w:rPr>
      </w:pPr>
      <w:r w:rsidRPr="00C413F2">
        <w:rPr>
          <w:rFonts w:ascii="Times New Roman" w:eastAsia="Times New Roman" w:hAnsi="Times New Roman" w:cs="Times New Roman"/>
          <w:sz w:val="22"/>
          <w:szCs w:val="22"/>
        </w:rPr>
        <w:t>ты взрослых и детей друг о друге; дне рождения детского сада;</w:t>
      </w:r>
      <w:r w:rsidRPr="00C413F2">
        <w:rPr>
          <w:rFonts w:ascii="Times New Roman" w:eastAsia="Times New Roman" w:hAnsi="Times New Roman" w:cs="Times New Roman"/>
          <w:sz w:val="22"/>
          <w:szCs w:val="22"/>
        </w:rPr>
        <w:br/>
        <w:t>об отдельных средствах цивилизации (транспорт, связь);</w:t>
      </w:r>
      <w:r w:rsidR="00DB5F71">
        <w:rPr>
          <w:rFonts w:ascii="Times New Roman" w:eastAsia="Times New Roman" w:hAnsi="Times New Roman" w:cs="Times New Roman"/>
          <w:sz w:val="22"/>
          <w:szCs w:val="22"/>
        </w:rPr>
        <w:t xml:space="preserve">     </w:t>
      </w:r>
    </w:p>
    <w:p w:rsidR="006828DB" w:rsidRDefault="006828DB" w:rsidP="00C413F2">
      <w:pPr>
        <w:spacing w:line="245" w:lineRule="exact"/>
        <w:rPr>
          <w:rFonts w:ascii="Times New Roman" w:eastAsia="Times New Roman" w:hAnsi="Times New Roman" w:cs="Times New Roman"/>
          <w:sz w:val="22"/>
          <w:szCs w:val="22"/>
        </w:rPr>
      </w:pPr>
    </w:p>
    <w:p w:rsidR="006828DB" w:rsidRDefault="006828DB" w:rsidP="00C413F2">
      <w:pPr>
        <w:spacing w:line="245" w:lineRule="exact"/>
        <w:rPr>
          <w:rFonts w:ascii="Times New Roman" w:eastAsia="Times New Roman" w:hAnsi="Times New Roman" w:cs="Times New Roman"/>
          <w:sz w:val="22"/>
          <w:szCs w:val="22"/>
        </w:rPr>
      </w:pPr>
    </w:p>
    <w:p w:rsidR="006828DB" w:rsidRDefault="006828DB" w:rsidP="00C413F2">
      <w:pPr>
        <w:spacing w:line="245" w:lineRule="exact"/>
        <w:rPr>
          <w:rFonts w:ascii="Times New Roman" w:eastAsia="Times New Roman" w:hAnsi="Times New Roman" w:cs="Times New Roman"/>
          <w:sz w:val="22"/>
          <w:szCs w:val="22"/>
        </w:rPr>
      </w:pPr>
    </w:p>
    <w:p w:rsidR="006828DB" w:rsidRDefault="006828DB" w:rsidP="00C413F2">
      <w:pPr>
        <w:spacing w:line="245" w:lineRule="exact"/>
        <w:rPr>
          <w:rFonts w:ascii="Times New Roman" w:eastAsia="Times New Roman" w:hAnsi="Times New Roman" w:cs="Times New Roman"/>
          <w:sz w:val="22"/>
          <w:szCs w:val="22"/>
        </w:rPr>
      </w:pPr>
    </w:p>
    <w:p w:rsidR="00C413F2" w:rsidRPr="00C413F2" w:rsidRDefault="00DB5F71" w:rsidP="00C413F2">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p>
    <w:p w:rsidR="006828DB" w:rsidRPr="006828DB" w:rsidRDefault="006828DB" w:rsidP="006828DB">
      <w:pPr>
        <w:numPr>
          <w:ilvl w:val="0"/>
          <w:numId w:val="31"/>
        </w:numPr>
        <w:tabs>
          <w:tab w:val="left" w:pos="331"/>
        </w:tabs>
        <w:spacing w:line="250" w:lineRule="exact"/>
        <w:rPr>
          <w:rFonts w:ascii="Times New Roman" w:eastAsia="Times New Roman" w:hAnsi="Times New Roman" w:cs="Times New Roman"/>
          <w:sz w:val="22"/>
          <w:szCs w:val="22"/>
        </w:rPr>
      </w:pPr>
      <w:r w:rsidRPr="006828DB">
        <w:rPr>
          <w:rFonts w:ascii="Times New Roman" w:eastAsia="Times New Roman" w:hAnsi="Times New Roman" w:cs="Times New Roman"/>
          <w:sz w:val="22"/>
          <w:szCs w:val="22"/>
        </w:rPr>
        <w:t>различает эмоциональные состояния (веселье, грусть, страх</w:t>
      </w:r>
      <w:r w:rsidRPr="006828DB">
        <w:rPr>
          <w:rFonts w:ascii="Times New Roman" w:eastAsia="Times New Roman" w:hAnsi="Times New Roman" w:cs="Times New Roman"/>
          <w:sz w:val="22"/>
          <w:szCs w:val="22"/>
        </w:rPr>
        <w:br/>
        <w:t>обида, огорчение) близких взрослых и детей, проявляет адек</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ватные способы разрешения конфликтных ситуаций;</w:t>
      </w:r>
    </w:p>
    <w:p w:rsidR="006828DB" w:rsidRPr="006828DB" w:rsidRDefault="006828DB" w:rsidP="006828DB">
      <w:pPr>
        <w:numPr>
          <w:ilvl w:val="0"/>
          <w:numId w:val="31"/>
        </w:numPr>
        <w:tabs>
          <w:tab w:val="left" w:pos="331"/>
        </w:tabs>
        <w:spacing w:line="250" w:lineRule="exact"/>
        <w:rPr>
          <w:rFonts w:ascii="Times New Roman" w:eastAsia="Times New Roman" w:hAnsi="Times New Roman" w:cs="Times New Roman"/>
          <w:sz w:val="22"/>
          <w:szCs w:val="22"/>
        </w:rPr>
      </w:pPr>
      <w:r w:rsidRPr="006828DB">
        <w:rPr>
          <w:rFonts w:ascii="Times New Roman" w:eastAsia="Times New Roman" w:hAnsi="Times New Roman" w:cs="Times New Roman"/>
          <w:sz w:val="22"/>
          <w:szCs w:val="22"/>
        </w:rPr>
        <w:t>проявляет сопереживание, сочувствие, сострадание, стремле</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ние помочь, чувства любви и привязанности к близким лю</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дям, сверстникам, работн</w:t>
      </w:r>
      <w:r>
        <w:rPr>
          <w:rFonts w:ascii="Times New Roman" w:eastAsia="Times New Roman" w:hAnsi="Times New Roman" w:cs="Times New Roman"/>
          <w:sz w:val="22"/>
          <w:szCs w:val="22"/>
        </w:rPr>
        <w:t>икам детского сада, литературным</w:t>
      </w:r>
      <w:r w:rsidRPr="006828DB">
        <w:rPr>
          <w:rFonts w:ascii="Times New Roman" w:eastAsia="Times New Roman" w:hAnsi="Times New Roman" w:cs="Times New Roman"/>
          <w:sz w:val="22"/>
          <w:szCs w:val="22"/>
        </w:rPr>
        <w:br/>
        <w:t>персонажам;</w:t>
      </w:r>
    </w:p>
    <w:p w:rsidR="006828DB" w:rsidRPr="006828DB" w:rsidRDefault="006828DB" w:rsidP="006828DB">
      <w:pPr>
        <w:numPr>
          <w:ilvl w:val="0"/>
          <w:numId w:val="31"/>
        </w:numPr>
        <w:tabs>
          <w:tab w:val="left" w:pos="336"/>
        </w:tabs>
        <w:spacing w:line="245" w:lineRule="exact"/>
        <w:rPr>
          <w:rFonts w:ascii="Times New Roman" w:eastAsia="Times New Roman" w:hAnsi="Times New Roman" w:cs="Times New Roman"/>
          <w:sz w:val="22"/>
          <w:szCs w:val="22"/>
        </w:rPr>
      </w:pPr>
      <w:r w:rsidRPr="006828DB">
        <w:rPr>
          <w:rFonts w:ascii="Times New Roman" w:eastAsia="Times New Roman" w:hAnsi="Times New Roman" w:cs="Times New Roman"/>
          <w:sz w:val="22"/>
          <w:szCs w:val="22"/>
        </w:rPr>
        <w:t>владеет первоначальными культурно-гигиеническими навы</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ками, способами самообслуживания; элементарными прави</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 xml:space="preserve">лами поведения в повседневном общении в детском саду </w:t>
      </w:r>
      <w:r>
        <w:rPr>
          <w:rFonts w:ascii="Times New Roman" w:eastAsia="Times New Roman" w:hAnsi="Times New Roman" w:cs="Times New Roman"/>
          <w:sz w:val="22"/>
          <w:szCs w:val="22"/>
          <w:lang w:eastAsia="en-US" w:bidi="en-US"/>
        </w:rPr>
        <w:t>и</w:t>
      </w:r>
      <w:r w:rsidRPr="006828DB">
        <w:rPr>
          <w:rFonts w:ascii="Times New Roman" w:eastAsia="Times New Roman" w:hAnsi="Times New Roman" w:cs="Times New Roman"/>
          <w:sz w:val="22"/>
          <w:szCs w:val="22"/>
          <w:lang w:eastAsia="en-US" w:bidi="en-US"/>
        </w:rPr>
        <w:br/>
      </w:r>
      <w:r w:rsidRPr="006828DB">
        <w:rPr>
          <w:rFonts w:ascii="Times New Roman" w:eastAsia="Times New Roman" w:hAnsi="Times New Roman" w:cs="Times New Roman"/>
          <w:sz w:val="22"/>
          <w:szCs w:val="22"/>
        </w:rPr>
        <w:t>семье (здоровается, прощается, благодарит, приносит извине</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ния, аккуратно ест, следи</w:t>
      </w:r>
      <w:r>
        <w:rPr>
          <w:rFonts w:ascii="Times New Roman" w:eastAsia="Times New Roman" w:hAnsi="Times New Roman" w:cs="Times New Roman"/>
          <w:sz w:val="22"/>
          <w:szCs w:val="22"/>
        </w:rPr>
        <w:t>т за своим внешним видом, замеча-</w:t>
      </w:r>
      <w:r w:rsidRPr="006828DB">
        <w:rPr>
          <w:rFonts w:ascii="Times New Roman" w:eastAsia="Times New Roman" w:hAnsi="Times New Roman" w:cs="Times New Roman"/>
          <w:sz w:val="22"/>
          <w:szCs w:val="22"/>
        </w:rPr>
        <w:br/>
        <w:t>ет собственную неопрятность), во время игр (бесконфликтн</w:t>
      </w:r>
      <w:r>
        <w:rPr>
          <w:rFonts w:ascii="Times New Roman" w:eastAsia="Times New Roman" w:hAnsi="Times New Roman" w:cs="Times New Roman"/>
          <w:sz w:val="22"/>
          <w:szCs w:val="22"/>
        </w:rPr>
        <w:t>о</w:t>
      </w:r>
      <w:r w:rsidRPr="006828DB">
        <w:rPr>
          <w:rFonts w:ascii="Times New Roman" w:eastAsia="Times New Roman" w:hAnsi="Times New Roman" w:cs="Times New Roman"/>
          <w:sz w:val="22"/>
          <w:szCs w:val="22"/>
        </w:rPr>
        <w:br/>
        <w:t>распределяет игрушки, роли,</w:t>
      </w:r>
      <w:r>
        <w:rPr>
          <w:rFonts w:ascii="Times New Roman" w:eastAsia="Times New Roman" w:hAnsi="Times New Roman" w:cs="Times New Roman"/>
          <w:sz w:val="22"/>
          <w:szCs w:val="22"/>
        </w:rPr>
        <w:t xml:space="preserve"> не кричит, не дерется); основны-</w:t>
      </w:r>
      <w:r w:rsidRPr="006828DB">
        <w:rPr>
          <w:rFonts w:ascii="Times New Roman" w:eastAsia="Times New Roman" w:hAnsi="Times New Roman" w:cs="Times New Roman"/>
          <w:sz w:val="22"/>
          <w:szCs w:val="22"/>
        </w:rPr>
        <w:br/>
        <w:t>ми способами самообслуживания;</w:t>
      </w:r>
    </w:p>
    <w:p w:rsidR="006828DB" w:rsidRPr="006828DB" w:rsidRDefault="006828DB" w:rsidP="006828DB">
      <w:pPr>
        <w:numPr>
          <w:ilvl w:val="0"/>
          <w:numId w:val="31"/>
        </w:numPr>
        <w:tabs>
          <w:tab w:val="left" w:pos="336"/>
        </w:tabs>
        <w:spacing w:line="245" w:lineRule="exact"/>
        <w:rPr>
          <w:rFonts w:ascii="Times New Roman" w:eastAsia="Times New Roman" w:hAnsi="Times New Roman" w:cs="Times New Roman"/>
          <w:sz w:val="22"/>
          <w:szCs w:val="22"/>
        </w:rPr>
      </w:pPr>
      <w:r w:rsidRPr="006828DB">
        <w:rPr>
          <w:rFonts w:ascii="Times New Roman" w:eastAsia="Times New Roman" w:hAnsi="Times New Roman" w:cs="Times New Roman"/>
          <w:sz w:val="22"/>
          <w:szCs w:val="22"/>
        </w:rPr>
        <w:t>проявляет стремление к оказанию помощи в различных ви</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дах деятельности, адекватных собственной половой роли (де</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вочки помогают накрывать на стол, протирать в доступны</w:t>
      </w:r>
      <w:r w:rsidRPr="006828DB">
        <w:rPr>
          <w:rFonts w:ascii="Times New Roman" w:eastAsia="Times New Roman" w:hAnsi="Times New Roman" w:cs="Times New Roman"/>
          <w:sz w:val="22"/>
          <w:szCs w:val="22"/>
        </w:rPr>
        <w:br/>
        <w:t>местах пыль во время у</w:t>
      </w:r>
      <w:r>
        <w:rPr>
          <w:rFonts w:ascii="Times New Roman" w:eastAsia="Times New Roman" w:hAnsi="Times New Roman" w:cs="Times New Roman"/>
          <w:sz w:val="22"/>
          <w:szCs w:val="22"/>
        </w:rPr>
        <w:t>борки, собирать цветочные букеты;</w:t>
      </w:r>
      <w:r w:rsidRPr="006828DB">
        <w:rPr>
          <w:rFonts w:ascii="Times New Roman" w:eastAsia="Times New Roman" w:hAnsi="Times New Roman" w:cs="Times New Roman"/>
          <w:sz w:val="22"/>
          <w:szCs w:val="22"/>
        </w:rPr>
        <w:br/>
        <w:t>мальчики помогают выносить мусор, нести сумки с проду</w:t>
      </w:r>
      <w:r>
        <w:rPr>
          <w:rFonts w:ascii="Times New Roman" w:eastAsia="Times New Roman" w:hAnsi="Times New Roman" w:cs="Times New Roman"/>
        </w:rPr>
        <w:t>к-</w:t>
      </w:r>
      <w:r w:rsidRPr="006828DB">
        <w:rPr>
          <w:rFonts w:ascii="Times New Roman" w:eastAsia="Times New Roman" w:hAnsi="Times New Roman" w:cs="Times New Roman"/>
        </w:rPr>
        <w:br/>
      </w:r>
      <w:r w:rsidRPr="006828DB">
        <w:rPr>
          <w:rFonts w:ascii="Times New Roman" w:eastAsia="Times New Roman" w:hAnsi="Times New Roman" w:cs="Times New Roman"/>
          <w:sz w:val="22"/>
          <w:szCs w:val="22"/>
        </w:rPr>
        <w:t>тами, подают девочке одежду);</w:t>
      </w:r>
    </w:p>
    <w:p w:rsidR="006828DB" w:rsidRPr="006828DB" w:rsidRDefault="006828DB" w:rsidP="006828DB">
      <w:pPr>
        <w:numPr>
          <w:ilvl w:val="0"/>
          <w:numId w:val="31"/>
        </w:numPr>
        <w:tabs>
          <w:tab w:val="left" w:pos="336"/>
        </w:tabs>
        <w:spacing w:line="254" w:lineRule="exact"/>
        <w:rPr>
          <w:rFonts w:ascii="Times New Roman" w:eastAsia="Times New Roman" w:hAnsi="Times New Roman" w:cs="Times New Roman"/>
          <w:sz w:val="22"/>
          <w:szCs w:val="22"/>
        </w:rPr>
      </w:pPr>
      <w:r w:rsidRPr="006828DB">
        <w:rPr>
          <w:rFonts w:ascii="Times New Roman" w:eastAsia="Times New Roman" w:hAnsi="Times New Roman" w:cs="Times New Roman"/>
          <w:sz w:val="22"/>
          <w:szCs w:val="22"/>
        </w:rPr>
        <w:t>использует полученную информацию о человеке в различны</w:t>
      </w:r>
      <w:r w:rsidRPr="006828DB">
        <w:rPr>
          <w:rFonts w:ascii="Times New Roman" w:eastAsia="Times New Roman" w:hAnsi="Times New Roman" w:cs="Times New Roman"/>
          <w:sz w:val="22"/>
          <w:szCs w:val="22"/>
        </w:rPr>
        <w:br/>
        <w:t>видах деятельности (иг</w:t>
      </w:r>
      <w:r>
        <w:rPr>
          <w:rFonts w:ascii="Times New Roman" w:eastAsia="Times New Roman" w:hAnsi="Times New Roman" w:cs="Times New Roman"/>
          <w:sz w:val="22"/>
          <w:szCs w:val="22"/>
        </w:rPr>
        <w:t>ровая, театрализованная, музыкаль-</w:t>
      </w:r>
      <w:r w:rsidRPr="006828DB">
        <w:rPr>
          <w:rFonts w:ascii="Times New Roman" w:eastAsia="Times New Roman" w:hAnsi="Times New Roman" w:cs="Times New Roman"/>
          <w:sz w:val="22"/>
          <w:szCs w:val="22"/>
        </w:rPr>
        <w:br/>
        <w:t>ная, изобразительная, конструктивная, трудовая, коммуник</w:t>
      </w:r>
      <w:r>
        <w:rPr>
          <w:rFonts w:ascii="Times New Roman" w:eastAsia="Times New Roman" w:hAnsi="Times New Roman" w:cs="Times New Roman"/>
          <w:sz w:val="22"/>
          <w:szCs w:val="22"/>
        </w:rPr>
        <w:t>а-</w:t>
      </w:r>
      <w:r w:rsidRPr="006828DB">
        <w:rPr>
          <w:rFonts w:ascii="Times New Roman" w:eastAsia="Times New Roman" w:hAnsi="Times New Roman" w:cs="Times New Roman"/>
          <w:sz w:val="22"/>
          <w:szCs w:val="22"/>
        </w:rPr>
        <w:br/>
        <w:t>тивная).</w:t>
      </w:r>
    </w:p>
    <w:p w:rsidR="006828DB" w:rsidRPr="006828DB" w:rsidRDefault="006828DB" w:rsidP="006828DB">
      <w:pPr>
        <w:numPr>
          <w:ilvl w:val="0"/>
          <w:numId w:val="31"/>
        </w:numPr>
        <w:tabs>
          <w:tab w:val="left" w:pos="341"/>
        </w:tabs>
        <w:spacing w:line="220" w:lineRule="exact"/>
        <w:rPr>
          <w:rFonts w:ascii="Times New Roman" w:eastAsia="Times New Roman" w:hAnsi="Times New Roman" w:cs="Times New Roman"/>
          <w:sz w:val="22"/>
          <w:szCs w:val="22"/>
        </w:rPr>
      </w:pPr>
      <w:r w:rsidRPr="006828DB">
        <w:rPr>
          <w:rFonts w:ascii="Times New Roman" w:eastAsia="Times New Roman" w:hAnsi="Times New Roman" w:cs="Times New Roman"/>
          <w:sz w:val="22"/>
          <w:szCs w:val="22"/>
        </w:rPr>
        <w:t>не инициирует общение с незнакомыми людьми.</w:t>
      </w:r>
    </w:p>
    <w:p w:rsidR="006828DB" w:rsidRDefault="006828DB" w:rsidP="006828DB">
      <w:pPr>
        <w:spacing w:line="210" w:lineRule="exact"/>
        <w:ind w:left="360" w:hanging="360"/>
        <w:rPr>
          <w:rFonts w:ascii="Tahoma" w:eastAsia="Tahoma" w:hAnsi="Tahoma" w:cs="Tahoma"/>
          <w:sz w:val="21"/>
          <w:szCs w:val="21"/>
        </w:rPr>
      </w:pPr>
    </w:p>
    <w:p w:rsidR="006828DB" w:rsidRDefault="006828DB" w:rsidP="006828DB">
      <w:pPr>
        <w:spacing w:line="210" w:lineRule="exact"/>
        <w:ind w:left="360" w:hanging="360"/>
        <w:rPr>
          <w:rFonts w:ascii="Tahoma" w:eastAsia="Tahoma" w:hAnsi="Tahoma" w:cs="Tahoma"/>
          <w:sz w:val="21"/>
          <w:szCs w:val="21"/>
        </w:rPr>
      </w:pPr>
    </w:p>
    <w:p w:rsidR="006828DB" w:rsidRPr="006828DB" w:rsidRDefault="006828DB" w:rsidP="006828DB">
      <w:pPr>
        <w:spacing w:line="210" w:lineRule="exact"/>
        <w:ind w:left="360" w:hanging="360"/>
        <w:rPr>
          <w:rFonts w:ascii="Tahoma" w:eastAsia="Tahoma" w:hAnsi="Tahoma" w:cs="Tahoma"/>
          <w:sz w:val="21"/>
          <w:szCs w:val="21"/>
        </w:rPr>
      </w:pPr>
      <w:r w:rsidRPr="006828DB">
        <w:rPr>
          <w:rFonts w:ascii="Tahoma" w:eastAsia="Tahoma" w:hAnsi="Tahoma" w:cs="Tahoma"/>
          <w:sz w:val="21"/>
          <w:szCs w:val="21"/>
        </w:rPr>
        <w:t>□ РАЗДЕЛ «ЧЕЛОВЕК В ИСТОРИИ»</w:t>
      </w:r>
    </w:p>
    <w:p w:rsidR="006828DB" w:rsidRPr="006828DB" w:rsidRDefault="006828DB" w:rsidP="006828DB">
      <w:pPr>
        <w:spacing w:line="260" w:lineRule="exact"/>
        <w:ind w:firstLine="360"/>
        <w:rPr>
          <w:rFonts w:ascii="Franklin Gothic Medium" w:eastAsia="Franklin Gothic Medium" w:hAnsi="Franklin Gothic Medium" w:cs="Franklin Gothic Medium"/>
          <w:b/>
          <w:bCs/>
          <w:spacing w:val="-10"/>
          <w:sz w:val="26"/>
          <w:szCs w:val="26"/>
        </w:rPr>
      </w:pPr>
      <w:r w:rsidRPr="006828DB">
        <w:rPr>
          <w:rFonts w:ascii="Franklin Gothic Medium" w:eastAsia="Franklin Gothic Medium" w:hAnsi="Franklin Gothic Medium" w:cs="Franklin Gothic Medium"/>
          <w:b/>
          <w:bCs/>
          <w:spacing w:val="-10"/>
          <w:sz w:val="26"/>
          <w:szCs w:val="26"/>
        </w:rPr>
        <w:t>Блок «Появление и развитие человека на Земле»</w:t>
      </w:r>
    </w:p>
    <w:p w:rsidR="006828DB" w:rsidRPr="006828DB" w:rsidRDefault="006828DB" w:rsidP="006828DB">
      <w:pPr>
        <w:spacing w:line="245" w:lineRule="exact"/>
        <w:ind w:firstLine="360"/>
        <w:rPr>
          <w:rFonts w:ascii="Times New Roman" w:eastAsia="Times New Roman" w:hAnsi="Times New Roman" w:cs="Times New Roman"/>
          <w:sz w:val="22"/>
          <w:szCs w:val="22"/>
        </w:rPr>
      </w:pPr>
      <w:r w:rsidRPr="006828DB">
        <w:rPr>
          <w:rFonts w:ascii="Times New Roman" w:eastAsia="Times New Roman" w:hAnsi="Times New Roman" w:cs="Times New Roman"/>
          <w:sz w:val="22"/>
          <w:szCs w:val="22"/>
        </w:rPr>
        <w:t>Сейчас люди живут в красивых, чистых, удобных домах, но</w:t>
      </w:r>
      <w:r w:rsidRPr="006828DB">
        <w:rPr>
          <w:rFonts w:ascii="Times New Roman" w:eastAsia="Times New Roman" w:hAnsi="Times New Roman" w:cs="Times New Roman"/>
          <w:sz w:val="22"/>
          <w:szCs w:val="22"/>
        </w:rPr>
        <w:br/>
        <w:t>них они жили не всегда. Раньше не могли строить дома и жили</w:t>
      </w:r>
      <w:r w:rsidRPr="006828DB">
        <w:rPr>
          <w:rFonts w:ascii="Times New Roman" w:eastAsia="Times New Roman" w:hAnsi="Times New Roman" w:cs="Times New Roman"/>
          <w:sz w:val="22"/>
          <w:szCs w:val="22"/>
        </w:rPr>
        <w:br/>
        <w:t>пещерах, шалашах. Пищу люди готовили на костре. Огонь от ко</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стра согревал их, отпугивал</w:t>
      </w:r>
      <w:r>
        <w:rPr>
          <w:rFonts w:ascii="Times New Roman" w:eastAsia="Times New Roman" w:hAnsi="Times New Roman" w:cs="Times New Roman"/>
          <w:sz w:val="22"/>
          <w:szCs w:val="22"/>
        </w:rPr>
        <w:t xml:space="preserve"> диких зверей. Чтобы добывать мясо</w:t>
      </w:r>
      <w:r w:rsidRPr="006828DB">
        <w:rPr>
          <w:rFonts w:ascii="Times New Roman" w:eastAsia="Times New Roman" w:hAnsi="Times New Roman" w:cs="Times New Roman"/>
          <w:sz w:val="22"/>
          <w:szCs w:val="22"/>
        </w:rPr>
        <w:br/>
        <w:t xml:space="preserve">для еды, люди охотились </w:t>
      </w:r>
      <w:r>
        <w:rPr>
          <w:rFonts w:ascii="Times New Roman" w:eastAsia="Times New Roman" w:hAnsi="Times New Roman" w:cs="Times New Roman"/>
          <w:sz w:val="22"/>
          <w:szCs w:val="22"/>
        </w:rPr>
        <w:t>на диких животных. Из шкур шили себе</w:t>
      </w:r>
      <w:r w:rsidRPr="006828DB">
        <w:rPr>
          <w:rFonts w:ascii="Sylfaen" w:eastAsia="Sylfaen" w:hAnsi="Sylfaen" w:cs="Sylfaen"/>
          <w:i/>
          <w:iCs/>
          <w:w w:val="50"/>
          <w:sz w:val="22"/>
          <w:szCs w:val="22"/>
        </w:rPr>
        <w:br/>
      </w:r>
      <w:r w:rsidRPr="006828DB">
        <w:rPr>
          <w:rFonts w:ascii="Times New Roman" w:eastAsia="Times New Roman" w:hAnsi="Times New Roman" w:cs="Times New Roman"/>
          <w:sz w:val="22"/>
          <w:szCs w:val="22"/>
        </w:rPr>
        <w:t>одежду, обувь. Людей, которые охотятся за животными, называ</w:t>
      </w:r>
      <w:r>
        <w:rPr>
          <w:rFonts w:ascii="Times New Roman" w:eastAsia="Times New Roman" w:hAnsi="Times New Roman" w:cs="Times New Roman"/>
          <w:sz w:val="22"/>
          <w:szCs w:val="22"/>
        </w:rPr>
        <w:t>-</w:t>
      </w:r>
      <w:r w:rsidRPr="006828DB">
        <w:rPr>
          <w:rFonts w:ascii="Times New Roman" w:eastAsia="Times New Roman" w:hAnsi="Times New Roman" w:cs="Times New Roman"/>
          <w:sz w:val="22"/>
          <w:szCs w:val="22"/>
        </w:rPr>
        <w:br/>
        <w:t>ют охотниками. В давние вр</w:t>
      </w:r>
      <w:r>
        <w:rPr>
          <w:rFonts w:ascii="Times New Roman" w:eastAsia="Times New Roman" w:hAnsi="Times New Roman" w:cs="Times New Roman"/>
          <w:sz w:val="22"/>
          <w:szCs w:val="22"/>
        </w:rPr>
        <w:t>емена приручили животных, которые</w:t>
      </w:r>
      <w:r w:rsidRPr="006828DB">
        <w:rPr>
          <w:rFonts w:ascii="Times New Roman" w:eastAsia="Times New Roman" w:hAnsi="Times New Roman" w:cs="Times New Roman"/>
          <w:sz w:val="22"/>
          <w:szCs w:val="22"/>
        </w:rPr>
        <w:br/>
        <w:t>стали домашними: собаки о</w:t>
      </w:r>
      <w:r>
        <w:rPr>
          <w:rFonts w:ascii="Times New Roman" w:eastAsia="Times New Roman" w:hAnsi="Times New Roman" w:cs="Times New Roman"/>
          <w:sz w:val="22"/>
          <w:szCs w:val="22"/>
        </w:rPr>
        <w:t>храняли человека от врагов, кошки</w:t>
      </w:r>
      <w:r w:rsidRPr="006828DB">
        <w:rPr>
          <w:rFonts w:ascii="Times New Roman" w:eastAsia="Times New Roman" w:hAnsi="Times New Roman" w:cs="Times New Roman"/>
          <w:sz w:val="22"/>
          <w:szCs w:val="22"/>
        </w:rPr>
        <w:br/>
        <w:t>ловили мышей, коровы и козы давали молоко, куры несли яйц</w:t>
      </w:r>
      <w:r>
        <w:rPr>
          <w:rFonts w:ascii="Times New Roman" w:eastAsia="Times New Roman" w:hAnsi="Times New Roman" w:cs="Times New Roman"/>
          <w:sz w:val="22"/>
          <w:szCs w:val="22"/>
        </w:rPr>
        <w:t>а,</w:t>
      </w:r>
    </w:p>
    <w:p w:rsidR="006828DB" w:rsidRPr="006828DB" w:rsidRDefault="006828DB" w:rsidP="006828DB">
      <w:pPr>
        <w:tabs>
          <w:tab w:val="left" w:leader="dot" w:pos="450"/>
          <w:tab w:val="left" w:leader="dot" w:pos="632"/>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на лошадях</w:t>
      </w:r>
      <w:r w:rsidRPr="006828DB">
        <w:rPr>
          <w:rFonts w:ascii="Times New Roman" w:eastAsia="Times New Roman" w:hAnsi="Times New Roman" w:cs="Times New Roman"/>
          <w:sz w:val="22"/>
          <w:szCs w:val="22"/>
        </w:rPr>
        <w:t xml:space="preserve"> перевозили тяжелые грузы. Человек научился ухажи-</w:t>
      </w:r>
    </w:p>
    <w:p w:rsidR="006828DB" w:rsidRDefault="006828DB" w:rsidP="006828DB">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вать за живо</w:t>
      </w:r>
      <w:r w:rsidRPr="006828DB">
        <w:rPr>
          <w:rFonts w:ascii="Times New Roman" w:eastAsia="Times New Roman" w:hAnsi="Times New Roman" w:cs="Times New Roman"/>
          <w:sz w:val="22"/>
          <w:szCs w:val="22"/>
        </w:rPr>
        <w:t>тными, выращивать их. Людей, которые выращива-</w:t>
      </w:r>
      <w:r w:rsidRPr="006828DB">
        <w:rPr>
          <w:rFonts w:ascii="Times New Roman" w:eastAsia="Times New Roman" w:hAnsi="Times New Roman" w:cs="Times New Roman"/>
          <w:sz w:val="22"/>
          <w:szCs w:val="22"/>
        </w:rPr>
        <w:br/>
      </w:r>
      <w:r w:rsidR="002672CC">
        <w:rPr>
          <w:rFonts w:ascii="Times New Roman" w:eastAsia="Times New Roman" w:hAnsi="Times New Roman" w:cs="Times New Roman"/>
          <w:sz w:val="22"/>
          <w:szCs w:val="22"/>
        </w:rPr>
        <w:t>вают животных,</w:t>
      </w:r>
      <w:r w:rsidRPr="006828DB">
        <w:rPr>
          <w:rFonts w:ascii="Times New Roman" w:eastAsia="Times New Roman" w:hAnsi="Times New Roman" w:cs="Times New Roman"/>
          <w:sz w:val="22"/>
          <w:szCs w:val="22"/>
        </w:rPr>
        <w:t xml:space="preserve"> называют скотоводами. Раньше питались не толь-</w:t>
      </w:r>
    </w:p>
    <w:p w:rsidR="002672CC" w:rsidRDefault="002672CC" w:rsidP="006828DB">
      <w:pPr>
        <w:spacing w:line="245" w:lineRule="exact"/>
        <w:rPr>
          <w:rFonts w:ascii="Times New Roman" w:eastAsia="Times New Roman" w:hAnsi="Times New Roman" w:cs="Times New Roman"/>
          <w:sz w:val="22"/>
          <w:szCs w:val="22"/>
        </w:rPr>
      </w:pPr>
    </w:p>
    <w:p w:rsidR="002672CC" w:rsidRDefault="002672CC" w:rsidP="006828DB">
      <w:pPr>
        <w:spacing w:line="245" w:lineRule="exact"/>
        <w:rPr>
          <w:rFonts w:ascii="Times New Roman" w:eastAsia="Times New Roman" w:hAnsi="Times New Roman" w:cs="Times New Roman"/>
          <w:sz w:val="22"/>
          <w:szCs w:val="22"/>
        </w:rPr>
      </w:pPr>
    </w:p>
    <w:p w:rsidR="002672CC" w:rsidRDefault="002672CC" w:rsidP="006828DB">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ко теми продуктами, которые получали от животных, но и теми,</w:t>
      </w:r>
    </w:p>
    <w:p w:rsidR="002672CC" w:rsidRDefault="002672CC" w:rsidP="006828DB">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которые выращивали сами. Для этого они сеяли в землю зёрна,</w:t>
      </w:r>
    </w:p>
    <w:p w:rsidR="002672CC" w:rsidRDefault="002672CC" w:rsidP="006828DB">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поливали их, сажали растения, деревья. Людей, которые</w:t>
      </w:r>
    </w:p>
    <w:p w:rsidR="002672CC" w:rsidRDefault="002672CC" w:rsidP="006828DB">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обрабатывают землю, ухаживают за посевами растений, называ-</w:t>
      </w:r>
    </w:p>
    <w:p w:rsidR="002672CC" w:rsidRDefault="002672CC" w:rsidP="006828DB">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ют  земледельцами.</w:t>
      </w:r>
    </w:p>
    <w:p w:rsidR="002672CC" w:rsidRPr="006828DB" w:rsidRDefault="002672CC" w:rsidP="006828DB">
      <w:pPr>
        <w:spacing w:line="245" w:lineRule="exact"/>
        <w:rPr>
          <w:rFonts w:ascii="Times New Roman" w:eastAsia="Times New Roman" w:hAnsi="Times New Roman" w:cs="Times New Roman"/>
          <w:sz w:val="22"/>
          <w:szCs w:val="22"/>
        </w:rPr>
      </w:pPr>
    </w:p>
    <w:p w:rsidR="002672CC" w:rsidRPr="002672CC" w:rsidRDefault="002672CC" w:rsidP="002672CC">
      <w:pPr>
        <w:keepNext/>
        <w:keepLines/>
        <w:spacing w:line="260" w:lineRule="exact"/>
        <w:ind w:firstLine="360"/>
        <w:outlineLvl w:val="2"/>
        <w:rPr>
          <w:rFonts w:ascii="Times New Roman" w:eastAsia="Times New Roman" w:hAnsi="Times New Roman" w:cs="Times New Roman"/>
          <w:sz w:val="20"/>
          <w:szCs w:val="20"/>
        </w:rPr>
      </w:pPr>
      <w:bookmarkStart w:id="8" w:name="bookmark8"/>
      <w:r>
        <w:rPr>
          <w:rFonts w:ascii="Franklin Gothic Medium" w:eastAsia="Franklin Gothic Medium" w:hAnsi="Franklin Gothic Medium" w:cs="Franklin Gothic Medium"/>
          <w:b/>
          <w:bCs/>
          <w:spacing w:val="-40"/>
          <w:sz w:val="26"/>
          <w:szCs w:val="26"/>
        </w:rPr>
        <w:t>Бло</w:t>
      </w:r>
      <w:r w:rsidRPr="002672CC">
        <w:rPr>
          <w:rFonts w:ascii="Franklin Gothic Medium" w:eastAsia="Franklin Gothic Medium" w:hAnsi="Franklin Gothic Medium" w:cs="Franklin Gothic Medium"/>
          <w:b/>
          <w:bCs/>
          <w:spacing w:val="-40"/>
          <w:sz w:val="26"/>
          <w:szCs w:val="26"/>
        </w:rPr>
        <w:t>ок</w:t>
      </w:r>
      <w:r w:rsidRPr="002672CC">
        <w:rPr>
          <w:rFonts w:ascii="Franklin Gothic Medium" w:eastAsia="Franklin Gothic Medium" w:hAnsi="Franklin Gothic Medium" w:cs="Franklin Gothic Medium"/>
          <w:b/>
          <w:bCs/>
          <w:spacing w:val="-10"/>
          <w:sz w:val="26"/>
          <w:szCs w:val="26"/>
        </w:rPr>
        <w:t xml:space="preserve"> «Родной город (село)»</w:t>
      </w:r>
      <w:bookmarkEnd w:id="8"/>
    </w:p>
    <w:p w:rsidR="002672CC" w:rsidRDefault="002672CC" w:rsidP="002672CC">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Д</w:t>
      </w:r>
      <w:r w:rsidRPr="002672CC">
        <w:rPr>
          <w:rFonts w:ascii="Times New Roman" w:eastAsia="Times New Roman" w:hAnsi="Times New Roman" w:cs="Times New Roman"/>
          <w:sz w:val="22"/>
          <w:szCs w:val="22"/>
        </w:rPr>
        <w:t>ом человека, в котором он живет</w:t>
      </w:r>
      <w:r>
        <w:rPr>
          <w:rFonts w:ascii="Times New Roman" w:eastAsia="Times New Roman" w:hAnsi="Times New Roman" w:cs="Times New Roman"/>
          <w:sz w:val="22"/>
          <w:szCs w:val="22"/>
        </w:rPr>
        <w:t>, находится в городе (селе).</w:t>
      </w:r>
      <w:r>
        <w:rPr>
          <w:rFonts w:ascii="Times New Roman" w:eastAsia="Times New Roman" w:hAnsi="Times New Roman" w:cs="Times New Roman"/>
          <w:sz w:val="22"/>
          <w:szCs w:val="22"/>
        </w:rPr>
        <w:br/>
        <w:t>В этом месте</w:t>
      </w:r>
      <w:r w:rsidRPr="002672CC">
        <w:rPr>
          <w:rFonts w:ascii="Times New Roman" w:eastAsia="Times New Roman" w:hAnsi="Times New Roman" w:cs="Times New Roman"/>
          <w:sz w:val="22"/>
          <w:szCs w:val="22"/>
        </w:rPr>
        <w:t xml:space="preserve"> человек мог родиться или</w:t>
      </w:r>
      <w:r>
        <w:rPr>
          <w:rFonts w:ascii="Times New Roman" w:eastAsia="Times New Roman" w:hAnsi="Times New Roman" w:cs="Times New Roman"/>
          <w:sz w:val="22"/>
          <w:szCs w:val="22"/>
        </w:rPr>
        <w:t xml:space="preserve"> переехать в него вместе со</w:t>
      </w:r>
      <w:r>
        <w:rPr>
          <w:rFonts w:ascii="Times New Roman" w:eastAsia="Times New Roman" w:hAnsi="Times New Roman" w:cs="Times New Roman"/>
          <w:sz w:val="22"/>
          <w:szCs w:val="22"/>
        </w:rPr>
        <w:br/>
        <w:t>своей се</w:t>
      </w:r>
      <w:r w:rsidRPr="002672CC">
        <w:rPr>
          <w:rFonts w:ascii="Times New Roman" w:eastAsia="Times New Roman" w:hAnsi="Times New Roman" w:cs="Times New Roman"/>
          <w:sz w:val="22"/>
          <w:szCs w:val="22"/>
        </w:rPr>
        <w:t>мьей. Город, где человек р</w:t>
      </w:r>
      <w:r>
        <w:rPr>
          <w:rFonts w:ascii="Times New Roman" w:eastAsia="Times New Roman" w:hAnsi="Times New Roman" w:cs="Times New Roman"/>
          <w:sz w:val="22"/>
          <w:szCs w:val="22"/>
        </w:rPr>
        <w:t>одился и живет со своими род-</w:t>
      </w:r>
      <w:r>
        <w:rPr>
          <w:rFonts w:ascii="Times New Roman" w:eastAsia="Times New Roman" w:hAnsi="Times New Roman" w:cs="Times New Roman"/>
          <w:sz w:val="22"/>
          <w:szCs w:val="22"/>
        </w:rPr>
        <w:br/>
        <w:t>ственн</w:t>
      </w:r>
      <w:r w:rsidRPr="002672CC">
        <w:rPr>
          <w:rFonts w:ascii="Times New Roman" w:eastAsia="Times New Roman" w:hAnsi="Times New Roman" w:cs="Times New Roman"/>
          <w:sz w:val="22"/>
          <w:szCs w:val="22"/>
        </w:rPr>
        <w:t>иками, называется родным. Там все заботятся о человеке:</w:t>
      </w:r>
    </w:p>
    <w:p w:rsidR="002672CC" w:rsidRPr="002672CC" w:rsidRDefault="002672CC" w:rsidP="002672CC">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для него</w:t>
      </w:r>
      <w:r w:rsidRPr="002672CC">
        <w:rPr>
          <w:rFonts w:ascii="Times New Roman" w:eastAsia="Times New Roman" w:hAnsi="Times New Roman" w:cs="Times New Roman"/>
          <w:sz w:val="22"/>
          <w:szCs w:val="22"/>
        </w:rPr>
        <w:t xml:space="preserve"> построены детские сады, школы, магазины, больницы,</w:t>
      </w:r>
    </w:p>
    <w:p w:rsidR="002672CC" w:rsidRPr="002672CC" w:rsidRDefault="002672CC" w:rsidP="002672CC">
      <w:pPr>
        <w:tabs>
          <w:tab w:val="left" w:pos="632"/>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клубы ст</w:t>
      </w:r>
      <w:r w:rsidRPr="002672CC">
        <w:rPr>
          <w:rFonts w:ascii="Times New Roman" w:eastAsia="Times New Roman" w:hAnsi="Times New Roman" w:cs="Times New Roman"/>
          <w:sz w:val="22"/>
          <w:szCs w:val="22"/>
        </w:rPr>
        <w:t>адионы, парки. В родном городе много красивых мест,</w:t>
      </w:r>
    </w:p>
    <w:p w:rsidR="00AA5DE5" w:rsidRDefault="00AA5DE5" w:rsidP="00AA5DE5">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улиц, зданий,</w:t>
      </w:r>
      <w:r w:rsidR="002672CC" w:rsidRPr="002672CC">
        <w:rPr>
          <w:rFonts w:ascii="Times New Roman" w:eastAsia="Times New Roman" w:hAnsi="Times New Roman" w:cs="Times New Roman"/>
          <w:sz w:val="22"/>
          <w:szCs w:val="22"/>
        </w:rPr>
        <w:t xml:space="preserve"> к которым с детства привыкает человек. Люди лю-</w:t>
      </w:r>
    </w:p>
    <w:p w:rsidR="002672CC" w:rsidRPr="002672CC" w:rsidRDefault="00AA5DE5" w:rsidP="00AA5DE5">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ди любят родной</w:t>
      </w:r>
      <w:r w:rsidR="002672CC" w:rsidRPr="002672CC">
        <w:rPr>
          <w:rFonts w:ascii="Times New Roman" w:eastAsia="Times New Roman" w:hAnsi="Times New Roman" w:cs="Times New Roman"/>
          <w:sz w:val="22"/>
          <w:szCs w:val="22"/>
        </w:rPr>
        <w:t xml:space="preserve"> город, тоскуют по нему, когда уезжают в гости в другие</w:t>
      </w:r>
      <w:r>
        <w:rPr>
          <w:rFonts w:ascii="Times New Roman" w:eastAsia="Times New Roman" w:hAnsi="Times New Roman" w:cs="Times New Roman"/>
          <w:sz w:val="22"/>
          <w:szCs w:val="22"/>
        </w:rPr>
        <w:t xml:space="preserve"> города,  </w:t>
      </w:r>
      <w:r w:rsidR="002672CC" w:rsidRPr="002672CC">
        <w:rPr>
          <w:rFonts w:ascii="Times New Roman" w:eastAsia="Times New Roman" w:hAnsi="Times New Roman" w:cs="Times New Roman"/>
          <w:spacing w:val="60"/>
          <w:sz w:val="22"/>
          <w:szCs w:val="22"/>
        </w:rPr>
        <w:t>много</w:t>
      </w:r>
      <w:r w:rsidR="002672CC" w:rsidRPr="002672CC">
        <w:rPr>
          <w:rFonts w:ascii="Times New Roman" w:eastAsia="Times New Roman" w:hAnsi="Times New Roman" w:cs="Times New Roman"/>
          <w:sz w:val="22"/>
          <w:szCs w:val="22"/>
        </w:rPr>
        <w:t xml:space="preserve"> делают для того, чтобы он был лучше всех: строят</w:t>
      </w:r>
      <w:r>
        <w:rPr>
          <w:rFonts w:ascii="Times New Roman" w:eastAsia="Times New Roman" w:hAnsi="Times New Roman" w:cs="Times New Roman"/>
          <w:sz w:val="22"/>
          <w:szCs w:val="22"/>
        </w:rPr>
        <w:t xml:space="preserve"> новые,</w:t>
      </w:r>
      <w:r w:rsidR="002672CC" w:rsidRPr="002672CC">
        <w:rPr>
          <w:rFonts w:ascii="Times New Roman" w:eastAsia="Times New Roman" w:hAnsi="Times New Roman" w:cs="Times New Roman"/>
          <w:sz w:val="22"/>
          <w:szCs w:val="22"/>
        </w:rPr>
        <w:t>красивые здания, берегут те дома, которые были построены</w:t>
      </w:r>
    </w:p>
    <w:p w:rsidR="002672CC" w:rsidRPr="002672CC" w:rsidRDefault="00AA5DE5" w:rsidP="002672CC">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други</w:t>
      </w:r>
      <w:r w:rsidR="002672CC" w:rsidRPr="002672CC">
        <w:rPr>
          <w:rFonts w:ascii="Times New Roman" w:eastAsia="Times New Roman" w:hAnsi="Times New Roman" w:cs="Times New Roman"/>
          <w:sz w:val="22"/>
          <w:szCs w:val="22"/>
        </w:rPr>
        <w:t xml:space="preserve">ми людьми, украшают город цветами, </w:t>
      </w:r>
      <w:r>
        <w:rPr>
          <w:rFonts w:ascii="Times New Roman" w:eastAsia="Times New Roman" w:hAnsi="Times New Roman" w:cs="Times New Roman"/>
          <w:sz w:val="22"/>
          <w:szCs w:val="22"/>
        </w:rPr>
        <w:t>деревьями; поддержи-</w:t>
      </w:r>
      <w:r>
        <w:rPr>
          <w:rFonts w:ascii="Times New Roman" w:eastAsia="Times New Roman" w:hAnsi="Times New Roman" w:cs="Times New Roman"/>
          <w:sz w:val="22"/>
          <w:szCs w:val="22"/>
        </w:rPr>
        <w:br/>
        <w:t>вают в нём</w:t>
      </w:r>
      <w:r w:rsidR="002672CC" w:rsidRPr="002672CC">
        <w:rPr>
          <w:rFonts w:ascii="Times New Roman" w:eastAsia="Times New Roman" w:hAnsi="Times New Roman" w:cs="Times New Roman"/>
          <w:sz w:val="22"/>
          <w:szCs w:val="22"/>
        </w:rPr>
        <w:t xml:space="preserve"> чистоту и порядок. У каждого города, как и у человека,</w:t>
      </w:r>
    </w:p>
    <w:p w:rsidR="00AA5DE5" w:rsidRDefault="00AA5DE5" w:rsidP="002672CC">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есть своё</w:t>
      </w:r>
      <w:r w:rsidR="002672CC" w:rsidRPr="002672CC">
        <w:rPr>
          <w:rFonts w:ascii="Times New Roman" w:eastAsia="Times New Roman" w:hAnsi="Times New Roman" w:cs="Times New Roman"/>
          <w:sz w:val="22"/>
          <w:szCs w:val="22"/>
        </w:rPr>
        <w:t xml:space="preserve"> имя, свой день рождения.</w:t>
      </w:r>
      <w:r>
        <w:rPr>
          <w:rFonts w:ascii="Times New Roman" w:eastAsia="Times New Roman" w:hAnsi="Times New Roman" w:cs="Times New Roman"/>
          <w:sz w:val="22"/>
          <w:szCs w:val="22"/>
        </w:rPr>
        <w:t xml:space="preserve"> В день рождения города соби-</w:t>
      </w:r>
      <w:r>
        <w:rPr>
          <w:rFonts w:ascii="Times New Roman" w:eastAsia="Times New Roman" w:hAnsi="Times New Roman" w:cs="Times New Roman"/>
          <w:sz w:val="22"/>
          <w:szCs w:val="22"/>
        </w:rPr>
        <w:br/>
        <w:t>раются</w:t>
      </w:r>
      <w:r>
        <w:rPr>
          <w:rFonts w:ascii="Times New Roman" w:eastAsia="Times New Roman" w:hAnsi="Times New Roman" w:cs="Times New Roman"/>
          <w:sz w:val="22"/>
          <w:szCs w:val="22"/>
          <w:lang w:eastAsia="en-US" w:bidi="en-US"/>
        </w:rPr>
        <w:t xml:space="preserve"> все</w:t>
      </w:r>
      <w:r w:rsidR="002672CC" w:rsidRPr="002672CC">
        <w:rPr>
          <w:rFonts w:ascii="Times New Roman" w:eastAsia="Times New Roman" w:hAnsi="Times New Roman" w:cs="Times New Roman"/>
          <w:sz w:val="22"/>
          <w:szCs w:val="22"/>
        </w:rPr>
        <w:t xml:space="preserve"> его жители, празднуют и веселятся. В этот день празд-</w:t>
      </w:r>
    </w:p>
    <w:p w:rsidR="002672CC" w:rsidRPr="002672CC" w:rsidRDefault="00AA5DE5" w:rsidP="002672CC">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нично  </w:t>
      </w:r>
      <w:r w:rsidR="002672CC" w:rsidRPr="002672CC">
        <w:rPr>
          <w:rFonts w:ascii="Times New Roman" w:eastAsia="Times New Roman" w:hAnsi="Times New Roman" w:cs="Times New Roman"/>
          <w:sz w:val="22"/>
          <w:szCs w:val="22"/>
        </w:rPr>
        <w:t>украшают улицы, поют о не</w:t>
      </w:r>
      <w:r>
        <w:rPr>
          <w:rFonts w:ascii="Times New Roman" w:eastAsia="Times New Roman" w:hAnsi="Times New Roman" w:cs="Times New Roman"/>
          <w:sz w:val="22"/>
          <w:szCs w:val="22"/>
        </w:rPr>
        <w:t>м песни, приходят с цветами к</w:t>
      </w:r>
      <w:r>
        <w:rPr>
          <w:rFonts w:ascii="Times New Roman" w:eastAsia="Times New Roman" w:hAnsi="Times New Roman" w:cs="Times New Roman"/>
          <w:sz w:val="22"/>
          <w:szCs w:val="22"/>
        </w:rPr>
        <w:br/>
        <w:t xml:space="preserve">тем </w:t>
      </w:r>
      <w:r w:rsidR="002672CC" w:rsidRPr="002672CC">
        <w:rPr>
          <w:rFonts w:ascii="Times New Roman" w:eastAsia="Times New Roman" w:hAnsi="Times New Roman" w:cs="Times New Roman"/>
          <w:sz w:val="22"/>
          <w:szCs w:val="22"/>
        </w:rPr>
        <w:t>местам, которые являются це</w:t>
      </w:r>
      <w:r>
        <w:rPr>
          <w:rFonts w:ascii="Times New Roman" w:eastAsia="Times New Roman" w:hAnsi="Times New Roman" w:cs="Times New Roman"/>
          <w:sz w:val="22"/>
          <w:szCs w:val="22"/>
        </w:rPr>
        <w:t>нными и памятными; слушают</w:t>
      </w:r>
      <w:r>
        <w:rPr>
          <w:rFonts w:ascii="Times New Roman" w:eastAsia="Times New Roman" w:hAnsi="Times New Roman" w:cs="Times New Roman"/>
          <w:sz w:val="22"/>
          <w:szCs w:val="22"/>
        </w:rPr>
        <w:br/>
        <w:t>выст</w:t>
      </w:r>
      <w:r w:rsidR="002672CC" w:rsidRPr="002672CC">
        <w:rPr>
          <w:rFonts w:ascii="Times New Roman" w:eastAsia="Times New Roman" w:hAnsi="Times New Roman" w:cs="Times New Roman"/>
          <w:sz w:val="22"/>
          <w:szCs w:val="22"/>
        </w:rPr>
        <w:t>упления людей, много сделавших для своего города.</w:t>
      </w:r>
    </w:p>
    <w:p w:rsidR="00AA5DE5" w:rsidRDefault="00AA5DE5" w:rsidP="002672CC">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В</w:t>
      </w:r>
      <w:r w:rsidR="002672CC" w:rsidRPr="002672CC">
        <w:rPr>
          <w:rFonts w:ascii="Times New Roman" w:eastAsia="Times New Roman" w:hAnsi="Times New Roman" w:cs="Times New Roman"/>
          <w:sz w:val="22"/>
          <w:szCs w:val="22"/>
        </w:rPr>
        <w:t xml:space="preserve"> городе много улиц, они тоже имеют свои названия, много</w:t>
      </w:r>
      <w:r w:rsidR="002672CC" w:rsidRPr="002672CC">
        <w:rPr>
          <w:rFonts w:ascii="Times New Roman" w:eastAsia="Times New Roman" w:hAnsi="Times New Roman" w:cs="Times New Roman"/>
          <w:sz w:val="22"/>
          <w:szCs w:val="22"/>
        </w:rPr>
        <w:br/>
        <w:t>микрорайонов. Для того чтобы родной город долго</w:t>
      </w:r>
      <w:r>
        <w:rPr>
          <w:rFonts w:ascii="Times New Roman" w:eastAsia="Times New Roman" w:hAnsi="Times New Roman" w:cs="Times New Roman"/>
          <w:sz w:val="22"/>
          <w:szCs w:val="22"/>
        </w:rPr>
        <w:t xml:space="preserve"> оставался</w:t>
      </w:r>
      <w:r>
        <w:rPr>
          <w:rFonts w:ascii="Times New Roman" w:eastAsia="Times New Roman" w:hAnsi="Times New Roman" w:cs="Times New Roman"/>
          <w:sz w:val="22"/>
          <w:szCs w:val="22"/>
        </w:rPr>
        <w:br/>
        <w:t>красивым</w:t>
      </w:r>
      <w:r w:rsidR="002672CC" w:rsidRPr="002672CC">
        <w:rPr>
          <w:rFonts w:ascii="Times New Roman" w:eastAsia="Times New Roman" w:hAnsi="Times New Roman" w:cs="Times New Roman"/>
          <w:sz w:val="22"/>
          <w:szCs w:val="22"/>
        </w:rPr>
        <w:t>, люди заботятся о нем: дворники убирают улицы, стро-</w:t>
      </w:r>
    </w:p>
    <w:p w:rsidR="002672CC" w:rsidRPr="002672CC" w:rsidRDefault="00AA5DE5" w:rsidP="00AA5DE5">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ители с</w:t>
      </w:r>
      <w:r w:rsidR="002672CC" w:rsidRPr="002672CC">
        <w:rPr>
          <w:rFonts w:ascii="Times New Roman" w:eastAsia="Times New Roman" w:hAnsi="Times New Roman" w:cs="Times New Roman"/>
          <w:sz w:val="22"/>
          <w:szCs w:val="22"/>
        </w:rPr>
        <w:t>троят новые дома, электрик</w:t>
      </w:r>
      <w:r>
        <w:rPr>
          <w:rFonts w:ascii="Times New Roman" w:eastAsia="Times New Roman" w:hAnsi="Times New Roman" w:cs="Times New Roman"/>
          <w:sz w:val="22"/>
          <w:szCs w:val="22"/>
        </w:rPr>
        <w:t>и освещают город, водители</w:t>
      </w:r>
      <w:r>
        <w:rPr>
          <w:rFonts w:ascii="Times New Roman" w:eastAsia="Times New Roman" w:hAnsi="Times New Roman" w:cs="Times New Roman"/>
          <w:sz w:val="22"/>
          <w:szCs w:val="22"/>
        </w:rPr>
        <w:br/>
        <w:t>перев</w:t>
      </w:r>
      <w:r w:rsidR="002672CC" w:rsidRPr="002672CC">
        <w:rPr>
          <w:rFonts w:ascii="Times New Roman" w:eastAsia="Times New Roman" w:hAnsi="Times New Roman" w:cs="Times New Roman"/>
          <w:sz w:val="22"/>
          <w:szCs w:val="22"/>
        </w:rPr>
        <w:t xml:space="preserve">озят людей. Каждый человек </w:t>
      </w:r>
      <w:r>
        <w:rPr>
          <w:rFonts w:ascii="Times New Roman" w:eastAsia="Times New Roman" w:hAnsi="Times New Roman" w:cs="Times New Roman"/>
          <w:sz w:val="22"/>
          <w:szCs w:val="22"/>
        </w:rPr>
        <w:t>бережет свой город: не мусо-</w:t>
      </w:r>
      <w:r>
        <w:rPr>
          <w:rFonts w:ascii="Times New Roman" w:eastAsia="Times New Roman" w:hAnsi="Times New Roman" w:cs="Times New Roman"/>
          <w:sz w:val="22"/>
          <w:szCs w:val="22"/>
        </w:rPr>
        <w:br/>
        <w:t>рит</w:t>
      </w:r>
      <w:r w:rsidR="002672CC" w:rsidRPr="002672CC">
        <w:rPr>
          <w:rFonts w:ascii="Times New Roman" w:eastAsia="Times New Roman" w:hAnsi="Times New Roman" w:cs="Times New Roman"/>
          <w:sz w:val="22"/>
          <w:szCs w:val="22"/>
          <w:lang w:eastAsia="en-US" w:bidi="en-US"/>
        </w:rPr>
        <w:t xml:space="preserve"> </w:t>
      </w:r>
      <w:r w:rsidR="002672CC" w:rsidRPr="002672CC">
        <w:rPr>
          <w:rFonts w:ascii="Times New Roman" w:eastAsia="Times New Roman" w:hAnsi="Times New Roman" w:cs="Times New Roman"/>
          <w:sz w:val="22"/>
          <w:szCs w:val="22"/>
        </w:rPr>
        <w:t>на улицах, не ломает растения, не портит сидения в тр</w:t>
      </w:r>
      <w:r>
        <w:rPr>
          <w:rFonts w:ascii="Times New Roman" w:eastAsia="Times New Roman" w:hAnsi="Times New Roman" w:cs="Times New Roman"/>
          <w:sz w:val="22"/>
          <w:szCs w:val="22"/>
        </w:rPr>
        <w:t>анс-</w:t>
      </w:r>
      <w:r>
        <w:rPr>
          <w:rFonts w:ascii="Times New Roman" w:eastAsia="Times New Roman" w:hAnsi="Times New Roman" w:cs="Times New Roman"/>
          <w:sz w:val="22"/>
          <w:szCs w:val="22"/>
        </w:rPr>
        <w:br/>
        <w:t xml:space="preserve">порте, </w:t>
      </w:r>
      <w:r w:rsidR="002672CC" w:rsidRPr="002672CC">
        <w:rPr>
          <w:rFonts w:ascii="Times New Roman" w:eastAsia="Times New Roman" w:hAnsi="Times New Roman" w:cs="Times New Roman"/>
          <w:sz w:val="22"/>
          <w:szCs w:val="22"/>
        </w:rPr>
        <w:t>помогает сажать цветы, ухаживае</w:t>
      </w:r>
      <w:r w:rsidR="006C45AF">
        <w:rPr>
          <w:rFonts w:ascii="Times New Roman" w:eastAsia="Times New Roman" w:hAnsi="Times New Roman" w:cs="Times New Roman"/>
          <w:sz w:val="22"/>
          <w:szCs w:val="22"/>
        </w:rPr>
        <w:t>т за птицами, животны-</w:t>
      </w:r>
      <w:r w:rsidR="006C45AF">
        <w:rPr>
          <w:rFonts w:ascii="Times New Roman" w:eastAsia="Times New Roman" w:hAnsi="Times New Roman" w:cs="Times New Roman"/>
          <w:sz w:val="22"/>
          <w:szCs w:val="22"/>
        </w:rPr>
        <w:br/>
        <w:t>ми в сво</w:t>
      </w:r>
      <w:r w:rsidR="002672CC" w:rsidRPr="002672CC">
        <w:rPr>
          <w:rFonts w:ascii="Times New Roman" w:eastAsia="Times New Roman" w:hAnsi="Times New Roman" w:cs="Times New Roman"/>
          <w:sz w:val="22"/>
          <w:szCs w:val="22"/>
        </w:rPr>
        <w:t>ем дворе, украшает город к праздникам.</w:t>
      </w:r>
    </w:p>
    <w:p w:rsidR="006C45AF" w:rsidRDefault="006C45AF" w:rsidP="002672CC">
      <w:pPr>
        <w:keepNext/>
        <w:keepLines/>
        <w:spacing w:line="260" w:lineRule="exact"/>
        <w:ind w:firstLine="360"/>
        <w:outlineLvl w:val="2"/>
        <w:rPr>
          <w:rFonts w:ascii="Franklin Gothic Medium" w:eastAsia="Franklin Gothic Medium" w:hAnsi="Franklin Gothic Medium" w:cs="Franklin Gothic Medium"/>
          <w:b/>
          <w:bCs/>
          <w:spacing w:val="-10"/>
          <w:sz w:val="26"/>
          <w:szCs w:val="26"/>
        </w:rPr>
      </w:pPr>
      <w:bookmarkStart w:id="9" w:name="bookmark9"/>
    </w:p>
    <w:p w:rsidR="006C45AF" w:rsidRDefault="006C45AF" w:rsidP="002672CC">
      <w:pPr>
        <w:keepNext/>
        <w:keepLines/>
        <w:spacing w:line="260" w:lineRule="exact"/>
        <w:ind w:firstLine="360"/>
        <w:outlineLvl w:val="2"/>
        <w:rPr>
          <w:rFonts w:ascii="Franklin Gothic Medium" w:eastAsia="Franklin Gothic Medium" w:hAnsi="Franklin Gothic Medium" w:cs="Franklin Gothic Medium"/>
          <w:b/>
          <w:bCs/>
          <w:spacing w:val="-10"/>
          <w:sz w:val="26"/>
          <w:szCs w:val="26"/>
        </w:rPr>
      </w:pPr>
    </w:p>
    <w:p w:rsidR="002672CC" w:rsidRPr="002672CC" w:rsidRDefault="006C45AF" w:rsidP="002672CC">
      <w:pPr>
        <w:keepNext/>
        <w:keepLines/>
        <w:spacing w:line="260" w:lineRule="exact"/>
        <w:ind w:firstLine="360"/>
        <w:outlineLvl w:val="2"/>
        <w:rPr>
          <w:rFonts w:ascii="Times New Roman" w:eastAsia="Times New Roman" w:hAnsi="Times New Roman" w:cs="Times New Roman"/>
          <w:sz w:val="20"/>
          <w:szCs w:val="20"/>
        </w:rPr>
      </w:pPr>
      <w:r>
        <w:rPr>
          <w:rFonts w:ascii="Franklin Gothic Medium" w:eastAsia="Franklin Gothic Medium" w:hAnsi="Franklin Gothic Medium" w:cs="Franklin Gothic Medium"/>
          <w:b/>
          <w:bCs/>
          <w:spacing w:val="-10"/>
          <w:sz w:val="26"/>
          <w:szCs w:val="26"/>
        </w:rPr>
        <w:t>Б</w:t>
      </w:r>
      <w:r w:rsidR="002672CC" w:rsidRPr="002672CC">
        <w:rPr>
          <w:rFonts w:ascii="Franklin Gothic Medium" w:eastAsia="Franklin Gothic Medium" w:hAnsi="Franklin Gothic Medium" w:cs="Franklin Gothic Medium"/>
          <w:b/>
          <w:bCs/>
          <w:spacing w:val="-10"/>
          <w:sz w:val="26"/>
          <w:szCs w:val="26"/>
        </w:rPr>
        <w:t>лок «Родная страна»</w:t>
      </w:r>
      <w:bookmarkEnd w:id="9"/>
    </w:p>
    <w:p w:rsidR="002672CC" w:rsidRPr="002672CC" w:rsidRDefault="006C45AF" w:rsidP="002672CC">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Г</w:t>
      </w:r>
      <w:r w:rsidR="002672CC" w:rsidRPr="002672CC">
        <w:rPr>
          <w:rFonts w:ascii="Times New Roman" w:eastAsia="Times New Roman" w:hAnsi="Times New Roman" w:cs="Times New Roman"/>
          <w:sz w:val="22"/>
          <w:szCs w:val="22"/>
        </w:rPr>
        <w:t>ород, в котором живет человек, ра</w:t>
      </w:r>
      <w:r>
        <w:rPr>
          <w:rFonts w:ascii="Times New Roman" w:eastAsia="Times New Roman" w:hAnsi="Times New Roman" w:cs="Times New Roman"/>
          <w:sz w:val="22"/>
          <w:szCs w:val="22"/>
        </w:rPr>
        <w:t>сположен на территории</w:t>
      </w:r>
      <w:r>
        <w:rPr>
          <w:rFonts w:ascii="Times New Roman" w:eastAsia="Times New Roman" w:hAnsi="Times New Roman" w:cs="Times New Roman"/>
          <w:sz w:val="22"/>
          <w:szCs w:val="22"/>
        </w:rPr>
        <w:br/>
        <w:t xml:space="preserve">большой </w:t>
      </w:r>
      <w:r w:rsidR="002672CC" w:rsidRPr="002672CC">
        <w:rPr>
          <w:rFonts w:ascii="Times New Roman" w:eastAsia="Times New Roman" w:hAnsi="Times New Roman" w:cs="Times New Roman"/>
          <w:sz w:val="22"/>
          <w:szCs w:val="22"/>
        </w:rPr>
        <w:t>страны, называемой Россией. В России много разных го-</w:t>
      </w:r>
    </w:p>
    <w:p w:rsidR="006C45AF" w:rsidRPr="006C45AF" w:rsidRDefault="006C45AF" w:rsidP="006C45AF">
      <w:pPr>
        <w:spacing w:line="245" w:lineRule="exact"/>
        <w:rPr>
          <w:rFonts w:ascii="Times New Roman" w:eastAsia="Times New Roman" w:hAnsi="Times New Roman" w:cs="Times New Roman"/>
          <w:sz w:val="22"/>
          <w:szCs w:val="22"/>
        </w:rPr>
      </w:pPr>
      <w:r w:rsidRPr="006C45AF">
        <w:rPr>
          <w:rFonts w:ascii="Times New Roman" w:eastAsia="Times New Roman" w:hAnsi="Times New Roman" w:cs="Times New Roman"/>
          <w:sz w:val="22"/>
          <w:szCs w:val="22"/>
        </w:rPr>
        <w:t>родов, а один из них — столица. Раньше словом столица называл</w:t>
      </w:r>
      <w:r w:rsidR="001801E6">
        <w:rPr>
          <w:rFonts w:ascii="Times New Roman" w:eastAsia="Times New Roman" w:hAnsi="Times New Roman" w:cs="Times New Roman"/>
          <w:sz w:val="22"/>
          <w:szCs w:val="22"/>
        </w:rPr>
        <w:t>ся</w:t>
      </w:r>
      <w:r w:rsidRPr="006C45AF">
        <w:rPr>
          <w:rFonts w:ascii="Times New Roman" w:eastAsia="Times New Roman" w:hAnsi="Times New Roman" w:cs="Times New Roman"/>
          <w:sz w:val="22"/>
          <w:szCs w:val="22"/>
        </w:rPr>
        <w:br/>
        <w:t xml:space="preserve">большой город, в </w:t>
      </w:r>
      <w:r w:rsidR="001801E6">
        <w:rPr>
          <w:rFonts w:ascii="Times New Roman" w:eastAsia="Times New Roman" w:hAnsi="Times New Roman" w:cs="Times New Roman"/>
          <w:sz w:val="22"/>
          <w:szCs w:val="22"/>
        </w:rPr>
        <w:t>котором жило много людей — сто</w:t>
      </w:r>
      <w:r w:rsidRPr="006C45AF">
        <w:rPr>
          <w:rFonts w:ascii="Times New Roman" w:eastAsia="Times New Roman" w:hAnsi="Times New Roman" w:cs="Times New Roman"/>
          <w:sz w:val="22"/>
          <w:szCs w:val="22"/>
        </w:rPr>
        <w:t xml:space="preserve"> лиц. Стол</w:t>
      </w:r>
      <w:r w:rsidR="001801E6">
        <w:rPr>
          <w:rFonts w:ascii="Times New Roman" w:eastAsia="Times New Roman" w:hAnsi="Times New Roman" w:cs="Times New Roman"/>
          <w:sz w:val="22"/>
          <w:szCs w:val="22"/>
        </w:rPr>
        <w:t>и-</w:t>
      </w:r>
      <w:r w:rsidRPr="006C45AF">
        <w:rPr>
          <w:rFonts w:ascii="Times New Roman" w:eastAsia="Times New Roman" w:hAnsi="Times New Roman" w:cs="Times New Roman"/>
          <w:sz w:val="22"/>
          <w:szCs w:val="22"/>
        </w:rPr>
        <w:br/>
        <w:t>ца России — город Москва. В Москве работают те, кто управля</w:t>
      </w:r>
      <w:r w:rsidR="001801E6">
        <w:rPr>
          <w:rFonts w:ascii="Times New Roman" w:eastAsia="Times New Roman" w:hAnsi="Times New Roman" w:cs="Times New Roman"/>
          <w:sz w:val="22"/>
          <w:szCs w:val="22"/>
        </w:rPr>
        <w:t>ет</w:t>
      </w:r>
      <w:r w:rsidRPr="006C45AF">
        <w:rPr>
          <w:rFonts w:ascii="Times New Roman" w:eastAsia="Times New Roman" w:hAnsi="Times New Roman" w:cs="Times New Roman"/>
          <w:sz w:val="22"/>
          <w:szCs w:val="22"/>
        </w:rPr>
        <w:br/>
        <w:t>нашей страной — правительство. Москва построена очень давн</w:t>
      </w:r>
      <w:r w:rsidR="001801E6">
        <w:rPr>
          <w:rFonts w:ascii="Times New Roman" w:eastAsia="Times New Roman" w:hAnsi="Times New Roman" w:cs="Times New Roman"/>
          <w:sz w:val="22"/>
          <w:szCs w:val="22"/>
        </w:rPr>
        <w:t>о</w:t>
      </w:r>
      <w:r w:rsidRPr="006C45AF">
        <w:rPr>
          <w:rFonts w:ascii="Times New Roman" w:eastAsia="Times New Roman" w:hAnsi="Times New Roman" w:cs="Times New Roman"/>
          <w:sz w:val="22"/>
          <w:szCs w:val="22"/>
        </w:rPr>
        <w:br/>
        <w:t>Как и у человека, у нее есть с</w:t>
      </w:r>
      <w:r w:rsidR="001801E6">
        <w:rPr>
          <w:rFonts w:ascii="Times New Roman" w:eastAsia="Times New Roman" w:hAnsi="Times New Roman" w:cs="Times New Roman"/>
          <w:sz w:val="22"/>
          <w:szCs w:val="22"/>
        </w:rPr>
        <w:t>вой день рождения. Россия — очень</w:t>
      </w:r>
      <w:r w:rsidRPr="006C45AF">
        <w:rPr>
          <w:rFonts w:ascii="Times New Roman" w:eastAsia="Times New Roman" w:hAnsi="Times New Roman" w:cs="Times New Roman"/>
          <w:sz w:val="22"/>
          <w:szCs w:val="22"/>
        </w:rPr>
        <w:br/>
      </w:r>
      <w:r w:rsidRPr="006C45AF">
        <w:rPr>
          <w:rFonts w:ascii="Times New Roman" w:eastAsia="Times New Roman" w:hAnsi="Times New Roman" w:cs="Times New Roman"/>
          <w:sz w:val="22"/>
          <w:szCs w:val="22"/>
        </w:rPr>
        <w:lastRenderedPageBreak/>
        <w:t>большая страна, в ней много городов, сел, деревень. Люди в Росс</w:t>
      </w:r>
      <w:r w:rsidR="001801E6">
        <w:rPr>
          <w:rFonts w:ascii="Times New Roman" w:eastAsia="Times New Roman" w:hAnsi="Times New Roman" w:cs="Times New Roman"/>
          <w:sz w:val="22"/>
          <w:szCs w:val="22"/>
        </w:rPr>
        <w:t>ии</w:t>
      </w:r>
      <w:r w:rsidRPr="006C45AF">
        <w:rPr>
          <w:rFonts w:ascii="Times New Roman" w:eastAsia="Times New Roman" w:hAnsi="Times New Roman" w:cs="Times New Roman"/>
          <w:sz w:val="22"/>
          <w:szCs w:val="22"/>
        </w:rPr>
        <w:br/>
        <w:t>говорят на разных языках, но основным языком является русски</w:t>
      </w:r>
      <w:r w:rsidR="001801E6">
        <w:rPr>
          <w:rFonts w:ascii="Times New Roman" w:eastAsia="Times New Roman" w:hAnsi="Times New Roman" w:cs="Times New Roman"/>
          <w:sz w:val="22"/>
          <w:szCs w:val="22"/>
        </w:rPr>
        <w:t>й.</w:t>
      </w:r>
      <w:r w:rsidRPr="006C45AF">
        <w:rPr>
          <w:rFonts w:ascii="Times New Roman" w:eastAsia="Times New Roman" w:hAnsi="Times New Roman" w:cs="Times New Roman"/>
          <w:sz w:val="22"/>
          <w:szCs w:val="22"/>
        </w:rPr>
        <w:br/>
        <w:t>Россия — очень красивая страна: в ней много лесов, рек, озер, кр</w:t>
      </w:r>
      <w:r w:rsidR="001801E6">
        <w:rPr>
          <w:rFonts w:ascii="Times New Roman" w:eastAsia="Times New Roman" w:hAnsi="Times New Roman" w:cs="Times New Roman"/>
          <w:sz w:val="22"/>
          <w:szCs w:val="22"/>
        </w:rPr>
        <w:t>а-</w:t>
      </w:r>
      <w:r w:rsidRPr="006C45AF">
        <w:rPr>
          <w:rFonts w:ascii="Times New Roman" w:eastAsia="Times New Roman" w:hAnsi="Times New Roman" w:cs="Times New Roman"/>
          <w:sz w:val="22"/>
          <w:szCs w:val="22"/>
        </w:rPr>
        <w:br/>
        <w:t>сивых зданий, памятников. Люди гордятся своей страной, люб</w:t>
      </w:r>
      <w:r w:rsidR="001801E6">
        <w:rPr>
          <w:rFonts w:ascii="Times New Roman" w:eastAsia="Times New Roman" w:hAnsi="Times New Roman" w:cs="Times New Roman"/>
          <w:sz w:val="22"/>
          <w:szCs w:val="22"/>
        </w:rPr>
        <w:t>ят</w:t>
      </w:r>
      <w:r w:rsidRPr="006C45AF">
        <w:rPr>
          <w:rFonts w:ascii="Times New Roman" w:eastAsia="Times New Roman" w:hAnsi="Times New Roman" w:cs="Times New Roman"/>
          <w:sz w:val="22"/>
          <w:szCs w:val="22"/>
        </w:rPr>
        <w:br/>
        <w:t>Родину, потому что здесь они родились и растут, много о ней зн</w:t>
      </w:r>
      <w:r w:rsidR="001801E6">
        <w:rPr>
          <w:rFonts w:ascii="Times New Roman" w:eastAsia="Times New Roman" w:hAnsi="Times New Roman" w:cs="Times New Roman"/>
          <w:sz w:val="22"/>
          <w:szCs w:val="22"/>
        </w:rPr>
        <w:t>а-</w:t>
      </w:r>
      <w:r w:rsidRPr="006C45AF">
        <w:rPr>
          <w:rFonts w:ascii="Times New Roman" w:eastAsia="Times New Roman" w:hAnsi="Times New Roman" w:cs="Times New Roman"/>
          <w:sz w:val="22"/>
          <w:szCs w:val="22"/>
        </w:rPr>
        <w:br/>
        <w:t>ют, делают все, чтобы она была еще лучше, еще красивее.</w:t>
      </w:r>
    </w:p>
    <w:p w:rsidR="001801E6" w:rsidRDefault="001801E6" w:rsidP="006C45AF">
      <w:pPr>
        <w:spacing w:line="220" w:lineRule="exact"/>
        <w:ind w:firstLine="360"/>
        <w:rPr>
          <w:rFonts w:ascii="Times New Roman" w:eastAsia="Times New Roman" w:hAnsi="Times New Roman" w:cs="Times New Roman"/>
          <w:sz w:val="22"/>
          <w:szCs w:val="22"/>
        </w:rPr>
      </w:pPr>
    </w:p>
    <w:p w:rsidR="001801E6" w:rsidRDefault="001801E6" w:rsidP="006C45AF">
      <w:pPr>
        <w:spacing w:line="220" w:lineRule="exact"/>
        <w:ind w:firstLine="360"/>
        <w:rPr>
          <w:rFonts w:ascii="Times New Roman" w:eastAsia="Times New Roman" w:hAnsi="Times New Roman" w:cs="Times New Roman"/>
          <w:sz w:val="22"/>
          <w:szCs w:val="22"/>
        </w:rPr>
      </w:pPr>
    </w:p>
    <w:p w:rsidR="006C45AF" w:rsidRPr="006C45AF" w:rsidRDefault="006C45AF" w:rsidP="006C45AF">
      <w:pPr>
        <w:spacing w:line="220" w:lineRule="exact"/>
        <w:ind w:firstLine="360"/>
        <w:rPr>
          <w:rFonts w:ascii="Times New Roman" w:eastAsia="Times New Roman" w:hAnsi="Times New Roman" w:cs="Times New Roman"/>
          <w:b/>
          <w:sz w:val="22"/>
          <w:szCs w:val="22"/>
        </w:rPr>
      </w:pPr>
      <w:r w:rsidRPr="006C45AF">
        <w:rPr>
          <w:rFonts w:ascii="Times New Roman" w:eastAsia="Times New Roman" w:hAnsi="Times New Roman" w:cs="Times New Roman"/>
          <w:b/>
          <w:sz w:val="22"/>
          <w:szCs w:val="22"/>
        </w:rPr>
        <w:t>Показатели развития</w:t>
      </w:r>
    </w:p>
    <w:p w:rsidR="006C45AF" w:rsidRPr="006C45AF" w:rsidRDefault="006C45AF" w:rsidP="006C45AF">
      <w:pPr>
        <w:spacing w:line="245" w:lineRule="exact"/>
        <w:ind w:firstLine="360"/>
        <w:rPr>
          <w:rFonts w:ascii="Verdana" w:eastAsia="Verdana" w:hAnsi="Verdana" w:cs="Verdana"/>
          <w:bCs/>
          <w:i/>
          <w:iCs/>
          <w:sz w:val="18"/>
          <w:szCs w:val="18"/>
        </w:rPr>
      </w:pPr>
      <w:r w:rsidRPr="006C45AF">
        <w:rPr>
          <w:rFonts w:ascii="Verdana" w:eastAsia="Verdana" w:hAnsi="Verdana" w:cs="Verdana"/>
          <w:bCs/>
          <w:i/>
          <w:iCs/>
          <w:sz w:val="18"/>
          <w:szCs w:val="18"/>
        </w:rPr>
        <w:t>К пяти годам ребенок:</w:t>
      </w:r>
    </w:p>
    <w:p w:rsidR="006C45AF" w:rsidRPr="006C45AF" w:rsidRDefault="001801E6" w:rsidP="001801E6">
      <w:pPr>
        <w:tabs>
          <w:tab w:val="left" w:pos="2359"/>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6C45AF" w:rsidRPr="006C45AF">
        <w:rPr>
          <w:rFonts w:ascii="Times New Roman" w:eastAsia="Times New Roman" w:hAnsi="Times New Roman" w:cs="Times New Roman"/>
          <w:sz w:val="22"/>
          <w:szCs w:val="22"/>
        </w:rPr>
        <w:t>имеет дифф</w:t>
      </w:r>
      <w:r>
        <w:rPr>
          <w:rFonts w:ascii="Times New Roman" w:eastAsia="Times New Roman" w:hAnsi="Times New Roman" w:cs="Times New Roman"/>
          <w:sz w:val="22"/>
          <w:szCs w:val="22"/>
        </w:rPr>
        <w:t xml:space="preserve">еренцированные представления о </w:t>
      </w:r>
      <w:r w:rsidR="006C45AF" w:rsidRPr="006C45AF">
        <w:rPr>
          <w:rFonts w:ascii="Times New Roman" w:eastAsia="Times New Roman" w:hAnsi="Times New Roman" w:cs="Times New Roman"/>
          <w:sz w:val="22"/>
          <w:szCs w:val="22"/>
        </w:rPr>
        <w:t>развитии цив</w:t>
      </w:r>
      <w:r>
        <w:rPr>
          <w:rFonts w:ascii="Times New Roman" w:eastAsia="Times New Roman" w:hAnsi="Times New Roman" w:cs="Times New Roman"/>
          <w:sz w:val="22"/>
          <w:szCs w:val="22"/>
        </w:rPr>
        <w:t>и-</w:t>
      </w:r>
      <w:r w:rsidR="006C45AF" w:rsidRPr="006C45AF">
        <w:rPr>
          <w:rFonts w:ascii="Times New Roman" w:eastAsia="Times New Roman" w:hAnsi="Times New Roman" w:cs="Times New Roman"/>
          <w:sz w:val="22"/>
          <w:szCs w:val="22"/>
        </w:rPr>
        <w:br/>
        <w:t>лизации человека (добывание и приготовление пищи, сове</w:t>
      </w:r>
      <w:r>
        <w:rPr>
          <w:rFonts w:ascii="Times New Roman" w:eastAsia="Times New Roman" w:hAnsi="Times New Roman" w:cs="Times New Roman"/>
          <w:sz w:val="22"/>
          <w:szCs w:val="22"/>
        </w:rPr>
        <w:t>р-</w:t>
      </w:r>
      <w:r w:rsidR="006C45AF" w:rsidRPr="006C45AF">
        <w:rPr>
          <w:rFonts w:ascii="Times New Roman" w:eastAsia="Times New Roman" w:hAnsi="Times New Roman" w:cs="Times New Roman"/>
          <w:sz w:val="22"/>
          <w:szCs w:val="22"/>
        </w:rPr>
        <w:br/>
        <w:t>шенствование средств передвижения); о своей причастности</w:t>
      </w:r>
      <w:r w:rsidR="006C45AF" w:rsidRPr="006C45AF">
        <w:rPr>
          <w:rFonts w:ascii="Times New Roman" w:eastAsia="Times New Roman" w:hAnsi="Times New Roman" w:cs="Times New Roman"/>
          <w:sz w:val="22"/>
          <w:szCs w:val="22"/>
        </w:rPr>
        <w:br/>
        <w:t>городу, стране; родном городе, его названии, главных улиц</w:t>
      </w:r>
      <w:r w:rsidR="006C45AF" w:rsidRPr="006C45AF">
        <w:rPr>
          <w:rFonts w:ascii="Times New Roman" w:eastAsia="Times New Roman" w:hAnsi="Times New Roman" w:cs="Times New Roman"/>
          <w:sz w:val="22"/>
          <w:szCs w:val="22"/>
        </w:rPr>
        <w:br/>
        <w:t>отдельных исторических, культурных, архитектурных пам</w:t>
      </w:r>
      <w:r>
        <w:rPr>
          <w:rFonts w:ascii="Times New Roman" w:eastAsia="Times New Roman" w:hAnsi="Times New Roman" w:cs="Times New Roman"/>
          <w:sz w:val="22"/>
          <w:szCs w:val="22"/>
        </w:rPr>
        <w:t>ят-</w:t>
      </w:r>
      <w:r w:rsidR="006C45AF" w:rsidRPr="006C45AF">
        <w:rPr>
          <w:rFonts w:ascii="Times New Roman" w:eastAsia="Times New Roman" w:hAnsi="Times New Roman" w:cs="Times New Roman"/>
          <w:sz w:val="22"/>
          <w:szCs w:val="22"/>
        </w:rPr>
        <w:br/>
        <w:t>никах, его дне рождения, необходимости поддержания чист</w:t>
      </w:r>
      <w:r>
        <w:rPr>
          <w:rFonts w:ascii="Times New Roman" w:eastAsia="Times New Roman" w:hAnsi="Times New Roman" w:cs="Times New Roman"/>
          <w:sz w:val="22"/>
          <w:szCs w:val="22"/>
        </w:rPr>
        <w:t>о-</w:t>
      </w:r>
      <w:r w:rsidR="006C45AF" w:rsidRPr="006C45AF">
        <w:rPr>
          <w:rFonts w:ascii="Times New Roman" w:eastAsia="Times New Roman" w:hAnsi="Times New Roman" w:cs="Times New Roman"/>
          <w:sz w:val="22"/>
          <w:szCs w:val="22"/>
        </w:rPr>
        <w:br/>
        <w:t>ты и порядка; родной стране, ее названии, столице;</w:t>
      </w:r>
    </w:p>
    <w:p w:rsidR="006C45AF" w:rsidRPr="006C45AF" w:rsidRDefault="001801E6" w:rsidP="001801E6">
      <w:pPr>
        <w:tabs>
          <w:tab w:val="left" w:pos="2359"/>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006C45AF" w:rsidRPr="006C45AF">
        <w:rPr>
          <w:rFonts w:ascii="Times New Roman" w:eastAsia="Times New Roman" w:hAnsi="Times New Roman" w:cs="Times New Roman"/>
          <w:sz w:val="22"/>
          <w:szCs w:val="22"/>
        </w:rPr>
        <w:t>с интересом воспринимает информацию о родных местах (г</w:t>
      </w:r>
      <w:r>
        <w:rPr>
          <w:rFonts w:ascii="Times New Roman" w:eastAsia="Times New Roman" w:hAnsi="Times New Roman" w:cs="Times New Roman"/>
          <w:sz w:val="22"/>
          <w:szCs w:val="22"/>
        </w:rPr>
        <w:t>о-</w:t>
      </w:r>
      <w:r w:rsidR="006C45AF" w:rsidRPr="006C45AF">
        <w:rPr>
          <w:rFonts w:ascii="Times New Roman" w:eastAsia="Times New Roman" w:hAnsi="Times New Roman" w:cs="Times New Roman"/>
          <w:sz w:val="22"/>
          <w:szCs w:val="22"/>
        </w:rPr>
        <w:br/>
        <w:t>род, село, страна);</w:t>
      </w:r>
    </w:p>
    <w:p w:rsidR="006C45AF" w:rsidRPr="006C45AF" w:rsidRDefault="001801E6" w:rsidP="001801E6">
      <w:pPr>
        <w:tabs>
          <w:tab w:val="left" w:pos="2359"/>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6C45AF" w:rsidRPr="006C45AF">
        <w:rPr>
          <w:rFonts w:ascii="Times New Roman" w:eastAsia="Times New Roman" w:hAnsi="Times New Roman" w:cs="Times New Roman"/>
          <w:sz w:val="22"/>
          <w:szCs w:val="22"/>
        </w:rPr>
        <w:t>использует полученную информацию в самостоятельной д</w:t>
      </w:r>
      <w:r>
        <w:rPr>
          <w:rFonts w:ascii="Times New Roman" w:eastAsia="Times New Roman" w:hAnsi="Times New Roman" w:cs="Times New Roman"/>
          <w:sz w:val="22"/>
          <w:szCs w:val="22"/>
        </w:rPr>
        <w:t>е-</w:t>
      </w:r>
      <w:r w:rsidR="006C45AF" w:rsidRPr="006C45AF">
        <w:rPr>
          <w:rFonts w:ascii="Times New Roman" w:eastAsia="Times New Roman" w:hAnsi="Times New Roman" w:cs="Times New Roman"/>
          <w:sz w:val="22"/>
          <w:szCs w:val="22"/>
        </w:rPr>
        <w:br/>
        <w:t>ятельности (в игре, конструировании, труде, вербальном о</w:t>
      </w:r>
      <w:r>
        <w:rPr>
          <w:rFonts w:ascii="Times New Roman" w:eastAsia="Times New Roman" w:hAnsi="Times New Roman" w:cs="Times New Roman"/>
          <w:sz w:val="22"/>
          <w:szCs w:val="22"/>
        </w:rPr>
        <w:t>б-</w:t>
      </w:r>
      <w:r w:rsidR="006C45AF" w:rsidRPr="006C45AF">
        <w:rPr>
          <w:rFonts w:ascii="Times New Roman" w:eastAsia="Times New Roman" w:hAnsi="Times New Roman" w:cs="Times New Roman"/>
          <w:sz w:val="22"/>
          <w:szCs w:val="22"/>
        </w:rPr>
        <w:br/>
        <w:t>щении).</w:t>
      </w:r>
    </w:p>
    <w:p w:rsidR="001801E6" w:rsidRDefault="001801E6" w:rsidP="006C45AF">
      <w:pPr>
        <w:spacing w:line="240" w:lineRule="exact"/>
        <w:ind w:left="360" w:hanging="360"/>
        <w:rPr>
          <w:rFonts w:ascii="Calibri" w:eastAsia="Calibri" w:hAnsi="Calibri" w:cs="Calibri"/>
        </w:rPr>
      </w:pPr>
    </w:p>
    <w:p w:rsidR="001801E6" w:rsidRDefault="001801E6" w:rsidP="006C45AF">
      <w:pPr>
        <w:spacing w:line="240" w:lineRule="exact"/>
        <w:ind w:left="360" w:hanging="360"/>
        <w:rPr>
          <w:rFonts w:ascii="Calibri" w:eastAsia="Calibri" w:hAnsi="Calibri" w:cs="Calibri"/>
        </w:rPr>
      </w:pPr>
    </w:p>
    <w:p w:rsidR="001801E6" w:rsidRDefault="001801E6" w:rsidP="006C45AF">
      <w:pPr>
        <w:spacing w:line="240" w:lineRule="exact"/>
        <w:ind w:left="360" w:hanging="360"/>
        <w:rPr>
          <w:rFonts w:ascii="Calibri" w:eastAsia="Calibri" w:hAnsi="Calibri" w:cs="Calibri"/>
        </w:rPr>
      </w:pPr>
    </w:p>
    <w:p w:rsidR="006C45AF" w:rsidRDefault="006C45AF" w:rsidP="006C45AF">
      <w:pPr>
        <w:spacing w:line="240" w:lineRule="exact"/>
        <w:ind w:left="360" w:hanging="360"/>
        <w:rPr>
          <w:rFonts w:ascii="Calibri" w:eastAsia="Calibri" w:hAnsi="Calibri" w:cs="Calibri"/>
        </w:rPr>
      </w:pPr>
      <w:r w:rsidRPr="006C45AF">
        <w:rPr>
          <w:rFonts w:ascii="Calibri" w:eastAsia="Calibri" w:hAnsi="Calibri" w:cs="Calibri"/>
        </w:rPr>
        <w:t>□ РАЗДЕЛ «ЧЕЛОВЕК В КУЛЬТУРЕ»</w:t>
      </w:r>
    </w:p>
    <w:p w:rsidR="006C0395" w:rsidRPr="006C45AF" w:rsidRDefault="006C0395" w:rsidP="006C45AF">
      <w:pPr>
        <w:spacing w:line="240" w:lineRule="exact"/>
        <w:ind w:left="360" w:hanging="360"/>
        <w:rPr>
          <w:rFonts w:ascii="Calibri" w:eastAsia="Calibri" w:hAnsi="Calibri" w:cs="Calibri"/>
        </w:rPr>
      </w:pPr>
    </w:p>
    <w:p w:rsidR="006C45AF" w:rsidRDefault="006C45AF" w:rsidP="006C45AF">
      <w:pPr>
        <w:keepNext/>
        <w:keepLines/>
        <w:spacing w:line="220" w:lineRule="exact"/>
        <w:ind w:firstLine="360"/>
        <w:outlineLvl w:val="0"/>
        <w:rPr>
          <w:rFonts w:ascii="Trebuchet MS" w:eastAsia="Trebuchet MS" w:hAnsi="Trebuchet MS" w:cs="Trebuchet MS"/>
          <w:b/>
          <w:bCs/>
          <w:spacing w:val="-10"/>
          <w:sz w:val="22"/>
          <w:szCs w:val="22"/>
        </w:rPr>
      </w:pPr>
      <w:r w:rsidRPr="006C45AF">
        <w:rPr>
          <w:rFonts w:ascii="Trebuchet MS" w:eastAsia="Trebuchet MS" w:hAnsi="Trebuchet MS" w:cs="Trebuchet MS"/>
          <w:b/>
          <w:bCs/>
          <w:spacing w:val="-10"/>
          <w:sz w:val="22"/>
          <w:szCs w:val="22"/>
        </w:rPr>
        <w:t>Блок «Русская традиционная культура»</w:t>
      </w:r>
    </w:p>
    <w:p w:rsidR="006C0395" w:rsidRPr="006C45AF" w:rsidRDefault="006C0395" w:rsidP="006C45AF">
      <w:pPr>
        <w:keepNext/>
        <w:keepLines/>
        <w:spacing w:line="220" w:lineRule="exact"/>
        <w:ind w:firstLine="360"/>
        <w:outlineLvl w:val="0"/>
        <w:rPr>
          <w:rFonts w:ascii="Trebuchet MS" w:eastAsia="Trebuchet MS" w:hAnsi="Trebuchet MS" w:cs="Trebuchet MS"/>
          <w:b/>
          <w:bCs/>
          <w:sz w:val="22"/>
          <w:szCs w:val="22"/>
        </w:rPr>
      </w:pPr>
    </w:p>
    <w:p w:rsidR="006C45AF" w:rsidRPr="006C45AF" w:rsidRDefault="006C45AF" w:rsidP="006C45AF">
      <w:pPr>
        <w:spacing w:line="245" w:lineRule="exact"/>
        <w:ind w:firstLine="360"/>
        <w:rPr>
          <w:rFonts w:ascii="Times New Roman" w:eastAsia="Times New Roman" w:hAnsi="Times New Roman" w:cs="Times New Roman"/>
          <w:sz w:val="22"/>
          <w:szCs w:val="22"/>
        </w:rPr>
      </w:pPr>
      <w:r w:rsidRPr="006C45AF">
        <w:rPr>
          <w:rFonts w:ascii="Times New Roman" w:eastAsia="Times New Roman" w:hAnsi="Times New Roman" w:cs="Times New Roman"/>
          <w:sz w:val="22"/>
          <w:szCs w:val="22"/>
        </w:rPr>
        <w:t>Избы, в которых раньше жили люди, окружались деревянн</w:t>
      </w:r>
      <w:r w:rsidRPr="006C45AF">
        <w:rPr>
          <w:rFonts w:ascii="Times New Roman" w:eastAsia="Times New Roman" w:hAnsi="Times New Roman" w:cs="Times New Roman"/>
          <w:sz w:val="22"/>
          <w:szCs w:val="22"/>
        </w:rPr>
        <w:br/>
        <w:t>забором. Рядом с избой строили хлев, где жили домашние жив</w:t>
      </w:r>
      <w:r w:rsidRPr="006C45AF">
        <w:rPr>
          <w:rFonts w:ascii="Times New Roman" w:eastAsia="Times New Roman" w:hAnsi="Times New Roman" w:cs="Times New Roman"/>
          <w:sz w:val="22"/>
          <w:szCs w:val="22"/>
        </w:rPr>
        <w:br/>
        <w:t>ные, амбар, в котором хранили зерно, баню, куда ходили парить</w:t>
      </w:r>
      <w:r w:rsidRPr="006C45AF">
        <w:rPr>
          <w:rFonts w:ascii="Times New Roman" w:eastAsia="Times New Roman" w:hAnsi="Times New Roman" w:cs="Times New Roman"/>
          <w:sz w:val="22"/>
          <w:szCs w:val="22"/>
        </w:rPr>
        <w:br/>
        <w:t>мыться, стирать, колодец, где брали воду. Все то, что находило</w:t>
      </w:r>
      <w:r w:rsidRPr="006C45AF">
        <w:rPr>
          <w:rFonts w:ascii="Times New Roman" w:eastAsia="Times New Roman" w:hAnsi="Times New Roman" w:cs="Times New Roman"/>
          <w:sz w:val="22"/>
          <w:szCs w:val="22"/>
        </w:rPr>
        <w:br/>
        <w:t>вокруг избы и располагалось во дворе, называлось подворьем.</w:t>
      </w:r>
    </w:p>
    <w:p w:rsidR="006C45AF" w:rsidRDefault="006C45AF" w:rsidP="006C45AF">
      <w:pPr>
        <w:spacing w:line="245" w:lineRule="exact"/>
        <w:ind w:firstLine="360"/>
        <w:rPr>
          <w:rFonts w:ascii="Times New Roman" w:eastAsia="Times New Roman" w:hAnsi="Times New Roman" w:cs="Times New Roman"/>
          <w:sz w:val="22"/>
          <w:szCs w:val="22"/>
        </w:rPr>
      </w:pPr>
      <w:r w:rsidRPr="006C45AF">
        <w:rPr>
          <w:rFonts w:ascii="Times New Roman" w:eastAsia="Times New Roman" w:hAnsi="Times New Roman" w:cs="Times New Roman"/>
          <w:sz w:val="22"/>
          <w:szCs w:val="22"/>
        </w:rPr>
        <w:t>Раньше люди редко что-то покупали. Многое из того, что</w:t>
      </w:r>
      <w:r w:rsidRPr="006C45AF">
        <w:rPr>
          <w:rFonts w:ascii="Times New Roman" w:eastAsia="Times New Roman" w:hAnsi="Times New Roman" w:cs="Times New Roman"/>
          <w:sz w:val="22"/>
          <w:szCs w:val="22"/>
        </w:rPr>
        <w:br/>
        <w:t>было необходимо, они делали своими руками. Люди сами ст</w:t>
      </w:r>
      <w:r w:rsidR="001801E6">
        <w:rPr>
          <w:rFonts w:ascii="Times New Roman" w:eastAsia="Times New Roman" w:hAnsi="Times New Roman" w:cs="Times New Roman"/>
          <w:sz w:val="22"/>
          <w:szCs w:val="22"/>
        </w:rPr>
        <w:t>ро-</w:t>
      </w:r>
      <w:r w:rsidRPr="006C45AF">
        <w:rPr>
          <w:rFonts w:ascii="Times New Roman" w:eastAsia="Times New Roman" w:hAnsi="Times New Roman" w:cs="Times New Roman"/>
          <w:sz w:val="22"/>
          <w:szCs w:val="22"/>
        </w:rPr>
        <w:br/>
        <w:t>или избы. На это уходило много времени и сил. Сначала нуж</w:t>
      </w:r>
      <w:r w:rsidR="001801E6">
        <w:rPr>
          <w:rFonts w:ascii="Times New Roman" w:eastAsia="Times New Roman" w:hAnsi="Times New Roman" w:cs="Times New Roman"/>
          <w:sz w:val="22"/>
          <w:szCs w:val="22"/>
        </w:rPr>
        <w:t>но</w:t>
      </w:r>
      <w:r w:rsidRPr="006C45AF">
        <w:rPr>
          <w:rFonts w:ascii="Times New Roman" w:eastAsia="Times New Roman" w:hAnsi="Times New Roman" w:cs="Times New Roman"/>
          <w:sz w:val="22"/>
          <w:szCs w:val="22"/>
        </w:rPr>
        <w:br/>
        <w:t>было отыскать в лесу крепкие деревья, чтобы изба стояла дол</w:t>
      </w:r>
      <w:r w:rsidR="00854EA4">
        <w:rPr>
          <w:rFonts w:ascii="Times New Roman" w:eastAsia="Times New Roman" w:hAnsi="Times New Roman" w:cs="Times New Roman"/>
          <w:sz w:val="22"/>
          <w:szCs w:val="22"/>
        </w:rPr>
        <w:t>го</w:t>
      </w:r>
      <w:r w:rsidRPr="006C45AF">
        <w:rPr>
          <w:rFonts w:ascii="Times New Roman" w:eastAsia="Times New Roman" w:hAnsi="Times New Roman" w:cs="Times New Roman"/>
          <w:sz w:val="22"/>
          <w:szCs w:val="22"/>
        </w:rPr>
        <w:br/>
        <w:t>и не разрушалась, затем — спилить деревья, обрубить ветки, д</w:t>
      </w:r>
      <w:r w:rsidR="006C0395">
        <w:rPr>
          <w:rFonts w:ascii="Times New Roman" w:eastAsia="Times New Roman" w:hAnsi="Times New Roman" w:cs="Times New Roman"/>
          <w:sz w:val="22"/>
          <w:szCs w:val="22"/>
        </w:rPr>
        <w:t>о-</w:t>
      </w:r>
    </w:p>
    <w:p w:rsidR="006C0395" w:rsidRDefault="006C0395" w:rsidP="006C45AF">
      <w:pPr>
        <w:spacing w:line="245" w:lineRule="exact"/>
        <w:ind w:firstLine="360"/>
        <w:rPr>
          <w:rFonts w:ascii="Times New Roman" w:eastAsia="Times New Roman" w:hAnsi="Times New Roman" w:cs="Times New Roman"/>
          <w:sz w:val="22"/>
          <w:szCs w:val="22"/>
        </w:rPr>
      </w:pPr>
    </w:p>
    <w:p w:rsidR="006C0395" w:rsidRDefault="006C0395" w:rsidP="006C45AF">
      <w:pPr>
        <w:spacing w:line="245" w:lineRule="exact"/>
        <w:ind w:firstLine="360"/>
        <w:rPr>
          <w:rFonts w:ascii="Times New Roman" w:eastAsia="Times New Roman" w:hAnsi="Times New Roman" w:cs="Times New Roman"/>
          <w:sz w:val="22"/>
          <w:szCs w:val="22"/>
        </w:rPr>
      </w:pPr>
    </w:p>
    <w:p w:rsidR="006C0395" w:rsidRDefault="006C0395" w:rsidP="006C45AF">
      <w:pPr>
        <w:spacing w:line="245" w:lineRule="exact"/>
        <w:ind w:firstLine="360"/>
        <w:rPr>
          <w:rFonts w:ascii="Times New Roman" w:eastAsia="Times New Roman" w:hAnsi="Times New Roman" w:cs="Times New Roman"/>
          <w:sz w:val="22"/>
          <w:szCs w:val="22"/>
        </w:rPr>
      </w:pPr>
    </w:p>
    <w:p w:rsidR="006C0395" w:rsidRDefault="006C0395" w:rsidP="006C45AF">
      <w:pPr>
        <w:spacing w:line="245" w:lineRule="exact"/>
        <w:ind w:firstLine="360"/>
        <w:rPr>
          <w:rFonts w:ascii="Times New Roman" w:eastAsia="Times New Roman" w:hAnsi="Times New Roman" w:cs="Times New Roman"/>
          <w:sz w:val="22"/>
          <w:szCs w:val="22"/>
        </w:rPr>
      </w:pPr>
    </w:p>
    <w:p w:rsidR="006C0395" w:rsidRDefault="006C0395" w:rsidP="006C45AF">
      <w:pPr>
        <w:spacing w:line="245" w:lineRule="exact"/>
        <w:ind w:firstLine="360"/>
        <w:rPr>
          <w:rFonts w:ascii="Times New Roman" w:eastAsia="Times New Roman" w:hAnsi="Times New Roman" w:cs="Times New Roman"/>
          <w:sz w:val="22"/>
          <w:szCs w:val="22"/>
        </w:rPr>
      </w:pPr>
    </w:p>
    <w:p w:rsidR="006C0395" w:rsidRDefault="006C0395" w:rsidP="006C45AF">
      <w:pPr>
        <w:spacing w:line="245" w:lineRule="exact"/>
        <w:ind w:firstLine="360"/>
        <w:rPr>
          <w:rFonts w:ascii="Times New Roman" w:eastAsia="Times New Roman" w:hAnsi="Times New Roman" w:cs="Times New Roman"/>
          <w:sz w:val="22"/>
          <w:szCs w:val="22"/>
        </w:rPr>
      </w:pPr>
    </w:p>
    <w:p w:rsidR="006C0395" w:rsidRDefault="006C0395" w:rsidP="006C45AF">
      <w:pPr>
        <w:spacing w:line="245" w:lineRule="exact"/>
        <w:ind w:firstLine="360"/>
        <w:rPr>
          <w:rFonts w:ascii="Times New Roman" w:eastAsia="Times New Roman" w:hAnsi="Times New Roman" w:cs="Times New Roman"/>
          <w:sz w:val="22"/>
          <w:szCs w:val="22"/>
        </w:rPr>
      </w:pPr>
    </w:p>
    <w:p w:rsidR="006C0395" w:rsidRPr="006C0395" w:rsidRDefault="006C0395" w:rsidP="006C0395">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ставить </w:t>
      </w:r>
      <w:r w:rsidRPr="006C0395">
        <w:rPr>
          <w:rFonts w:ascii="Times New Roman" w:eastAsia="Times New Roman" w:hAnsi="Times New Roman" w:cs="Times New Roman"/>
          <w:sz w:val="22"/>
          <w:szCs w:val="22"/>
        </w:rPr>
        <w:t>бревна (срубленные деревья без веток) к тому месту, где</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 xml:space="preserve">строили </w:t>
      </w:r>
      <w:r w:rsidRPr="006C0395">
        <w:rPr>
          <w:rFonts w:ascii="Times New Roman" w:eastAsia="Times New Roman" w:hAnsi="Times New Roman" w:cs="Times New Roman"/>
          <w:sz w:val="22"/>
          <w:szCs w:val="22"/>
        </w:rPr>
        <w:t>избу. Перевозили бревна на лошадях, потому что машин</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еще не</w:t>
      </w:r>
      <w:r w:rsidRPr="006C0395">
        <w:rPr>
          <w:rFonts w:ascii="Times New Roman" w:eastAsia="Times New Roman" w:hAnsi="Times New Roman" w:cs="Times New Roman"/>
          <w:sz w:val="22"/>
          <w:szCs w:val="22"/>
        </w:rPr>
        <w:t xml:space="preserve"> было. Их складывали, плотно прижимая друг к другу, по-</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 xml:space="preserve">лучались </w:t>
      </w:r>
      <w:r w:rsidRPr="006C0395">
        <w:rPr>
          <w:rFonts w:ascii="Times New Roman" w:eastAsia="Times New Roman" w:hAnsi="Times New Roman" w:cs="Times New Roman"/>
          <w:sz w:val="22"/>
          <w:szCs w:val="22"/>
        </w:rPr>
        <w:t>стены. В стенах топором прорубали окна. Затем из до-</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сок дел</w:t>
      </w:r>
      <w:r w:rsidRPr="006C0395">
        <w:rPr>
          <w:rFonts w:ascii="Times New Roman" w:eastAsia="Times New Roman" w:hAnsi="Times New Roman" w:cs="Times New Roman"/>
          <w:sz w:val="22"/>
          <w:szCs w:val="22"/>
        </w:rPr>
        <w:t>али потолок и крышу. Чтобы изба была красивая, ее окна</w:t>
      </w:r>
      <w:r w:rsidRPr="006C0395">
        <w:rPr>
          <w:rFonts w:ascii="Times New Roman" w:eastAsia="Times New Roman" w:hAnsi="Times New Roman" w:cs="Times New Roman"/>
          <w:sz w:val="22"/>
          <w:szCs w:val="22"/>
        </w:rPr>
        <w:br/>
      </w:r>
      <w:r>
        <w:rPr>
          <w:rFonts w:ascii="Times New Roman" w:eastAsia="Times New Roman" w:hAnsi="Times New Roman" w:cs="Times New Roman"/>
        </w:rPr>
        <w:t>украша</w:t>
      </w:r>
      <w:r w:rsidRPr="006C0395">
        <w:rPr>
          <w:rFonts w:ascii="Times New Roman" w:eastAsia="Times New Roman" w:hAnsi="Times New Roman" w:cs="Times New Roman"/>
        </w:rPr>
        <w:t xml:space="preserve">ли </w:t>
      </w:r>
      <w:r w:rsidRPr="006C0395">
        <w:rPr>
          <w:rFonts w:ascii="Times New Roman" w:eastAsia="Times New Roman" w:hAnsi="Times New Roman" w:cs="Times New Roman"/>
          <w:sz w:val="22"/>
          <w:szCs w:val="22"/>
        </w:rPr>
        <w:t>наличниками, приделывали к ним расписные ставни;</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к вход</w:t>
      </w:r>
      <w:r w:rsidRPr="006C0395">
        <w:rPr>
          <w:rFonts w:ascii="Times New Roman" w:eastAsia="Times New Roman" w:hAnsi="Times New Roman" w:cs="Times New Roman"/>
          <w:sz w:val="22"/>
          <w:szCs w:val="22"/>
        </w:rPr>
        <w:t>у в избу пристраивали крыльцо. На строительство избы</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 xml:space="preserve">уходило </w:t>
      </w:r>
      <w:r w:rsidRPr="006C0395">
        <w:rPr>
          <w:rFonts w:ascii="Times New Roman" w:eastAsia="Times New Roman" w:hAnsi="Times New Roman" w:cs="Times New Roman"/>
          <w:sz w:val="22"/>
          <w:szCs w:val="22"/>
        </w:rPr>
        <w:t xml:space="preserve"> много времени, одному человеку с этим нелегким делом</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 xml:space="preserve">справиться </w:t>
      </w:r>
      <w:r w:rsidRPr="006C0395">
        <w:rPr>
          <w:rFonts w:ascii="Times New Roman" w:eastAsia="Times New Roman" w:hAnsi="Times New Roman" w:cs="Times New Roman"/>
          <w:sz w:val="22"/>
          <w:szCs w:val="22"/>
        </w:rPr>
        <w:t xml:space="preserve"> было сложно, поэтому на помощь приходили другие</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люди (</w:t>
      </w:r>
      <w:r w:rsidRPr="006C0395">
        <w:rPr>
          <w:rFonts w:ascii="Times New Roman" w:eastAsia="Times New Roman" w:hAnsi="Times New Roman" w:cs="Times New Roman"/>
          <w:sz w:val="22"/>
          <w:szCs w:val="22"/>
        </w:rPr>
        <w:t>родственники, соседи).</w:t>
      </w:r>
    </w:p>
    <w:p w:rsidR="006C0395" w:rsidRPr="006C0395" w:rsidRDefault="006C0395" w:rsidP="00115FB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Одежду </w:t>
      </w:r>
      <w:r w:rsidRPr="006C0395">
        <w:rPr>
          <w:rFonts w:ascii="Times New Roman" w:eastAsia="Times New Roman" w:hAnsi="Times New Roman" w:cs="Times New Roman"/>
          <w:sz w:val="22"/>
          <w:szCs w:val="22"/>
        </w:rPr>
        <w:t xml:space="preserve"> и материал для нее люди в давние времена изготав-</w:t>
      </w:r>
      <w:r w:rsidRPr="006C0395">
        <w:rPr>
          <w:rFonts w:ascii="Times New Roman" w:eastAsia="Times New Roman" w:hAnsi="Times New Roman" w:cs="Times New Roman"/>
          <w:sz w:val="22"/>
          <w:szCs w:val="22"/>
        </w:rPr>
        <w:br/>
        <w:t>ли</w:t>
      </w:r>
      <w:r>
        <w:rPr>
          <w:rFonts w:ascii="Times New Roman" w:eastAsia="Times New Roman" w:hAnsi="Times New Roman" w:cs="Times New Roman"/>
          <w:sz w:val="22"/>
          <w:szCs w:val="22"/>
        </w:rPr>
        <w:t>вали</w:t>
      </w:r>
      <w:r w:rsidRPr="006C0395">
        <w:rPr>
          <w:rFonts w:ascii="Times New Roman" w:eastAsia="Times New Roman" w:hAnsi="Times New Roman" w:cs="Times New Roman"/>
          <w:sz w:val="22"/>
          <w:szCs w:val="22"/>
        </w:rPr>
        <w:t xml:space="preserve"> сами. Ткань для одежды получали из растений (лен) и из</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 xml:space="preserve">шерсти </w:t>
      </w:r>
      <w:r w:rsidRPr="006C0395">
        <w:rPr>
          <w:rFonts w:ascii="Times New Roman" w:eastAsia="Times New Roman" w:hAnsi="Times New Roman" w:cs="Times New Roman"/>
          <w:sz w:val="22"/>
          <w:szCs w:val="22"/>
        </w:rPr>
        <w:t xml:space="preserve"> животных (коза, овца). Для того чтобы сшить рубаху, че-</w:t>
      </w:r>
      <w:r w:rsidRPr="006C0395">
        <w:rPr>
          <w:rFonts w:ascii="Times New Roman" w:eastAsia="Times New Roman" w:hAnsi="Times New Roman" w:cs="Times New Roman"/>
          <w:sz w:val="22"/>
          <w:szCs w:val="22"/>
        </w:rPr>
        <w:br/>
      </w:r>
      <w:r>
        <w:rPr>
          <w:rFonts w:ascii="Times New Roman" w:eastAsia="Times New Roman" w:hAnsi="Times New Roman" w:cs="Times New Roman"/>
          <w:sz w:val="22"/>
          <w:szCs w:val="22"/>
        </w:rPr>
        <w:t xml:space="preserve">ловеку </w:t>
      </w:r>
      <w:r w:rsidRPr="006C0395">
        <w:rPr>
          <w:rFonts w:ascii="Times New Roman" w:eastAsia="Times New Roman" w:hAnsi="Times New Roman" w:cs="Times New Roman"/>
          <w:sz w:val="22"/>
          <w:szCs w:val="22"/>
        </w:rPr>
        <w:t>сначала надо было посеять лен, дождаться, пока он вы-</w:t>
      </w:r>
      <w:r w:rsidRPr="006C0395">
        <w:rPr>
          <w:rFonts w:ascii="Times New Roman" w:eastAsia="Times New Roman" w:hAnsi="Times New Roman" w:cs="Times New Roman"/>
          <w:sz w:val="22"/>
          <w:szCs w:val="22"/>
          <w:lang w:eastAsia="en-US" w:bidi="en-US"/>
        </w:rPr>
        <w:tab/>
      </w:r>
    </w:p>
    <w:p w:rsidR="006C0395" w:rsidRDefault="006C0395" w:rsidP="00115FB2">
      <w:pPr>
        <w:tabs>
          <w:tab w:val="left" w:pos="3509"/>
          <w:tab w:val="left" w:pos="4440"/>
          <w:tab w:val="left" w:pos="5539"/>
          <w:tab w:val="left" w:pos="6590"/>
        </w:tabs>
        <w:rPr>
          <w:rFonts w:ascii="Times New Roman" w:eastAsia="Times New Roman" w:hAnsi="Times New Roman" w:cs="Times New Roman"/>
          <w:sz w:val="22"/>
          <w:szCs w:val="22"/>
        </w:rPr>
      </w:pPr>
      <w:r>
        <w:rPr>
          <w:rFonts w:ascii="Times New Roman" w:eastAsia="Times New Roman" w:hAnsi="Times New Roman" w:cs="Times New Roman"/>
          <w:sz w:val="22"/>
          <w:szCs w:val="22"/>
        </w:rPr>
        <w:t>ра</w:t>
      </w:r>
      <w:r w:rsidRPr="006C0395">
        <w:rPr>
          <w:rFonts w:ascii="Times New Roman" w:eastAsia="Times New Roman" w:hAnsi="Times New Roman" w:cs="Times New Roman"/>
          <w:sz w:val="22"/>
          <w:szCs w:val="22"/>
        </w:rPr>
        <w:t>стет, собрать его, размять, вымочить, просушить, со</w:t>
      </w:r>
      <w:r w:rsidR="00115FB2">
        <w:rPr>
          <w:rFonts w:ascii="Times New Roman" w:eastAsia="Times New Roman" w:hAnsi="Times New Roman" w:cs="Times New Roman"/>
          <w:sz w:val="22"/>
          <w:szCs w:val="22"/>
        </w:rPr>
        <w:t>ткать ма-</w:t>
      </w:r>
    </w:p>
    <w:p w:rsidR="006C0395" w:rsidRPr="00115FB2" w:rsidRDefault="00115FB2" w:rsidP="00115FB2">
      <w:pPr>
        <w:tabs>
          <w:tab w:val="left" w:pos="3027"/>
        </w:tabs>
        <w:rPr>
          <w:rFonts w:ascii="Times New Roman" w:eastAsia="Times New Roman" w:hAnsi="Times New Roman" w:cs="Times New Roman"/>
          <w:sz w:val="22"/>
          <w:szCs w:val="22"/>
        </w:rPr>
      </w:pPr>
      <w:r>
        <w:rPr>
          <w:rFonts w:ascii="Times New Roman" w:eastAsia="Times New Roman" w:hAnsi="Times New Roman" w:cs="Times New Roman"/>
          <w:sz w:val="22"/>
          <w:szCs w:val="22"/>
        </w:rPr>
        <w:t>териал, раскроить его и сшить. Для получения шерстяных вещей</w:t>
      </w:r>
      <w:r>
        <w:rPr>
          <w:rFonts w:ascii="Franklin Gothic Heavy" w:eastAsia="Franklin Gothic Heavy" w:hAnsi="Franklin Gothic Heavy" w:cs="Franklin Gothic Heavy"/>
          <w:spacing w:val="30"/>
          <w:sz w:val="11"/>
          <w:szCs w:val="11"/>
        </w:rPr>
        <w:tab/>
      </w:r>
    </w:p>
    <w:p w:rsidR="006C0395" w:rsidRPr="006C0395" w:rsidRDefault="00115FB2" w:rsidP="006C0395">
      <w:pPr>
        <w:spacing w:line="220"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стри</w:t>
      </w:r>
      <w:r w:rsidR="006C0395" w:rsidRPr="006C0395">
        <w:rPr>
          <w:rFonts w:ascii="Times New Roman" w:eastAsia="Times New Roman" w:hAnsi="Times New Roman" w:cs="Times New Roman"/>
          <w:sz w:val="22"/>
          <w:szCs w:val="22"/>
        </w:rPr>
        <w:t>гли шерсть с животного, пряли ее, а затем вязали или ткали.</w:t>
      </w:r>
    </w:p>
    <w:p w:rsidR="006C0395" w:rsidRPr="006C0395" w:rsidRDefault="006C0395" w:rsidP="00115FB2">
      <w:pPr>
        <w:ind w:firstLine="360"/>
        <w:rPr>
          <w:rFonts w:ascii="Times New Roman" w:eastAsia="Times New Roman" w:hAnsi="Times New Roman" w:cs="Times New Roman"/>
          <w:sz w:val="22"/>
          <w:szCs w:val="22"/>
        </w:rPr>
      </w:pPr>
      <w:r w:rsidRPr="006C0395">
        <w:rPr>
          <w:rFonts w:ascii="Times New Roman" w:eastAsia="Times New Roman" w:hAnsi="Times New Roman" w:cs="Times New Roman"/>
          <w:sz w:val="22"/>
          <w:szCs w:val="22"/>
        </w:rPr>
        <w:t>Продукты, которые человек употреблял в пищу, появлялись</w:t>
      </w:r>
      <w:r w:rsidRPr="006C0395">
        <w:rPr>
          <w:rFonts w:ascii="Times New Roman" w:eastAsia="Times New Roman" w:hAnsi="Times New Roman" w:cs="Times New Roman"/>
          <w:sz w:val="22"/>
          <w:szCs w:val="22"/>
        </w:rPr>
        <w:br/>
      </w:r>
      <w:r w:rsidR="00115FB2">
        <w:rPr>
          <w:rFonts w:ascii="Times New Roman" w:eastAsia="Times New Roman" w:hAnsi="Times New Roman" w:cs="Times New Roman"/>
          <w:sz w:val="22"/>
          <w:szCs w:val="22"/>
        </w:rPr>
        <w:t>н</w:t>
      </w:r>
      <w:r w:rsidRPr="006C0395">
        <w:rPr>
          <w:rFonts w:ascii="Times New Roman" w:eastAsia="Times New Roman" w:hAnsi="Times New Roman" w:cs="Times New Roman"/>
          <w:sz w:val="22"/>
          <w:szCs w:val="22"/>
        </w:rPr>
        <w:t>а столе не сразу. Сначала нужно было вспахать землю, посадить</w:t>
      </w:r>
      <w:r w:rsidRPr="006C0395">
        <w:rPr>
          <w:rFonts w:ascii="Times New Roman" w:eastAsia="Times New Roman" w:hAnsi="Times New Roman" w:cs="Times New Roman"/>
          <w:sz w:val="22"/>
          <w:szCs w:val="22"/>
        </w:rPr>
        <w:br/>
      </w:r>
      <w:r w:rsidR="00115FB2">
        <w:rPr>
          <w:rFonts w:ascii="Times New Roman" w:eastAsia="Times New Roman" w:hAnsi="Times New Roman" w:cs="Times New Roman"/>
          <w:sz w:val="22"/>
          <w:szCs w:val="22"/>
        </w:rPr>
        <w:t xml:space="preserve">или </w:t>
      </w:r>
      <w:r w:rsidRPr="006C0395">
        <w:rPr>
          <w:rFonts w:ascii="Times New Roman" w:eastAsia="Times New Roman" w:hAnsi="Times New Roman" w:cs="Times New Roman"/>
          <w:sz w:val="22"/>
          <w:szCs w:val="22"/>
        </w:rPr>
        <w:t xml:space="preserve"> </w:t>
      </w:r>
      <w:r w:rsidR="00115FB2">
        <w:rPr>
          <w:rFonts w:ascii="Times New Roman" w:eastAsia="Times New Roman" w:hAnsi="Times New Roman" w:cs="Times New Roman"/>
          <w:sz w:val="22"/>
          <w:szCs w:val="22"/>
        </w:rPr>
        <w:t>п</w:t>
      </w:r>
      <w:r w:rsidRPr="006C0395">
        <w:rPr>
          <w:rFonts w:ascii="Times New Roman" w:eastAsia="Times New Roman" w:hAnsi="Times New Roman" w:cs="Times New Roman"/>
          <w:sz w:val="22"/>
          <w:szCs w:val="22"/>
        </w:rPr>
        <w:t>осеять клубни, семена; появившиеся из земли растения сле-</w:t>
      </w:r>
    </w:p>
    <w:p w:rsidR="00115FB2" w:rsidRDefault="00115FB2" w:rsidP="00115FB2">
      <w:pPr>
        <w:tabs>
          <w:tab w:val="left" w:pos="4440"/>
          <w:tab w:val="left" w:pos="5702"/>
        </w:tabs>
        <w:ind w:firstLine="360"/>
        <w:rPr>
          <w:rFonts w:ascii="Times New Roman" w:eastAsia="Times New Roman" w:hAnsi="Times New Roman" w:cs="Times New Roman"/>
          <w:sz w:val="22"/>
          <w:szCs w:val="22"/>
          <w:lang w:eastAsia="en-US" w:bidi="en-US"/>
        </w:rPr>
      </w:pPr>
      <w:r>
        <w:rPr>
          <w:rFonts w:ascii="Times New Roman" w:eastAsia="Times New Roman" w:hAnsi="Times New Roman" w:cs="Times New Roman"/>
          <w:sz w:val="22"/>
          <w:szCs w:val="22"/>
        </w:rPr>
        <w:t>следо</w:t>
      </w:r>
      <w:r w:rsidR="006C0395" w:rsidRPr="006C0395">
        <w:rPr>
          <w:rFonts w:ascii="Times New Roman" w:eastAsia="Times New Roman" w:hAnsi="Times New Roman" w:cs="Times New Roman"/>
          <w:sz w:val="22"/>
          <w:szCs w:val="22"/>
        </w:rPr>
        <w:t>вало поливать, окучивать; полученные плоды — выкапывать,</w:t>
      </w:r>
    </w:p>
    <w:p w:rsidR="006C0395" w:rsidRPr="006C0395" w:rsidRDefault="00115FB2" w:rsidP="00115FB2">
      <w:pPr>
        <w:tabs>
          <w:tab w:val="left" w:pos="4440"/>
          <w:tab w:val="left" w:pos="5702"/>
        </w:tabs>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собирать</w:t>
      </w:r>
      <w:r w:rsidR="006C0395" w:rsidRPr="006C0395">
        <w:rPr>
          <w:rFonts w:ascii="Times New Roman" w:eastAsia="Times New Roman" w:hAnsi="Times New Roman" w:cs="Times New Roman"/>
          <w:sz w:val="22"/>
          <w:szCs w:val="22"/>
        </w:rPr>
        <w:t>, бережно хранить.</w:t>
      </w:r>
    </w:p>
    <w:p w:rsidR="006C0395" w:rsidRPr="006C0395" w:rsidRDefault="006C0395" w:rsidP="006C0395">
      <w:pPr>
        <w:spacing w:line="245" w:lineRule="exact"/>
        <w:ind w:firstLine="360"/>
        <w:rPr>
          <w:rFonts w:ascii="Times New Roman" w:eastAsia="Times New Roman" w:hAnsi="Times New Roman" w:cs="Times New Roman"/>
          <w:sz w:val="22"/>
          <w:szCs w:val="22"/>
        </w:rPr>
      </w:pPr>
      <w:r w:rsidRPr="006C0395">
        <w:rPr>
          <w:rFonts w:ascii="Times New Roman" w:eastAsia="Times New Roman" w:hAnsi="Times New Roman" w:cs="Times New Roman"/>
          <w:sz w:val="22"/>
          <w:szCs w:val="22"/>
        </w:rPr>
        <w:t>Чтобы работа получалась хорошо и быстро, люди придумали</w:t>
      </w:r>
      <w:r w:rsidRPr="006C0395">
        <w:rPr>
          <w:rFonts w:ascii="Times New Roman" w:eastAsia="Times New Roman" w:hAnsi="Times New Roman" w:cs="Times New Roman"/>
          <w:sz w:val="22"/>
          <w:szCs w:val="22"/>
        </w:rPr>
        <w:br/>
      </w:r>
      <w:r w:rsidR="00115FB2" w:rsidRPr="00115FB2">
        <w:rPr>
          <w:rFonts w:ascii="Times New Roman" w:eastAsia="Verdana" w:hAnsi="Times New Roman" w:cs="Times New Roman"/>
          <w:bCs/>
          <w:iCs/>
          <w:sz w:val="22"/>
          <w:szCs w:val="22"/>
        </w:rPr>
        <w:t>много</w:t>
      </w:r>
      <w:r w:rsidR="00115FB2">
        <w:rPr>
          <w:rFonts w:ascii="Verdana" w:eastAsia="Verdana" w:hAnsi="Verdana" w:cs="Verdana"/>
          <w:b/>
          <w:bCs/>
          <w:i/>
          <w:iCs/>
          <w:sz w:val="18"/>
          <w:szCs w:val="18"/>
        </w:rPr>
        <w:t xml:space="preserve"> </w:t>
      </w:r>
      <w:r w:rsidRPr="006C0395">
        <w:rPr>
          <w:rFonts w:ascii="Times New Roman" w:eastAsia="Times New Roman" w:hAnsi="Times New Roman" w:cs="Times New Roman"/>
          <w:sz w:val="22"/>
          <w:szCs w:val="22"/>
        </w:rPr>
        <w:t>инструментов; деревья пилили пилой, бревна рубили топо-</w:t>
      </w:r>
      <w:r w:rsidRPr="006C0395">
        <w:rPr>
          <w:rFonts w:ascii="Times New Roman" w:eastAsia="Times New Roman" w:hAnsi="Times New Roman" w:cs="Times New Roman"/>
          <w:sz w:val="22"/>
          <w:szCs w:val="22"/>
        </w:rPr>
        <w:br/>
      </w:r>
      <w:r w:rsidR="00115FB2">
        <w:rPr>
          <w:rFonts w:ascii="Times New Roman" w:eastAsia="Times New Roman" w:hAnsi="Times New Roman" w:cs="Times New Roman"/>
          <w:sz w:val="22"/>
          <w:szCs w:val="22"/>
          <w:lang w:eastAsia="en-US" w:bidi="en-US"/>
        </w:rPr>
        <w:t>ром,</w:t>
      </w:r>
      <w:r w:rsidRPr="006C0395">
        <w:rPr>
          <w:rFonts w:ascii="Times New Roman" w:eastAsia="Times New Roman" w:hAnsi="Times New Roman" w:cs="Times New Roman"/>
          <w:sz w:val="22"/>
          <w:szCs w:val="22"/>
          <w:lang w:eastAsia="en-US" w:bidi="en-US"/>
        </w:rPr>
        <w:t xml:space="preserve"> </w:t>
      </w:r>
      <w:r w:rsidRPr="006C0395">
        <w:rPr>
          <w:rFonts w:ascii="Times New Roman" w:eastAsia="Times New Roman" w:hAnsi="Times New Roman" w:cs="Times New Roman"/>
          <w:sz w:val="22"/>
          <w:szCs w:val="22"/>
        </w:rPr>
        <w:t>траву косили косой, пряли при помощи прялки и веретена.</w:t>
      </w:r>
    </w:p>
    <w:p w:rsidR="006C0395" w:rsidRPr="006C0395" w:rsidRDefault="006C0395" w:rsidP="006C0395">
      <w:pPr>
        <w:spacing w:line="245" w:lineRule="exact"/>
        <w:ind w:firstLine="360"/>
        <w:rPr>
          <w:rFonts w:ascii="Times New Roman" w:eastAsia="Times New Roman" w:hAnsi="Times New Roman" w:cs="Times New Roman"/>
          <w:sz w:val="22"/>
          <w:szCs w:val="22"/>
        </w:rPr>
      </w:pPr>
      <w:r w:rsidRPr="006C0395">
        <w:rPr>
          <w:rFonts w:ascii="Times New Roman" w:eastAsia="Times New Roman" w:hAnsi="Times New Roman" w:cs="Times New Roman"/>
          <w:sz w:val="22"/>
          <w:szCs w:val="22"/>
        </w:rPr>
        <w:t>Человеку приходилось много трудиться. Природа помогала</w:t>
      </w:r>
      <w:r w:rsidRPr="006C0395">
        <w:rPr>
          <w:rFonts w:ascii="Times New Roman" w:eastAsia="Times New Roman" w:hAnsi="Times New Roman" w:cs="Times New Roman"/>
          <w:sz w:val="22"/>
          <w:szCs w:val="22"/>
        </w:rPr>
        <w:br/>
      </w:r>
      <w:r w:rsidR="00115FB2">
        <w:rPr>
          <w:rFonts w:ascii="Times New Roman" w:eastAsia="Times New Roman" w:hAnsi="Times New Roman" w:cs="Times New Roman"/>
          <w:sz w:val="22"/>
          <w:szCs w:val="22"/>
        </w:rPr>
        <w:t>ему:</w:t>
      </w:r>
      <w:r w:rsidRPr="006C0395">
        <w:rPr>
          <w:rFonts w:ascii="Times New Roman" w:eastAsia="Times New Roman" w:hAnsi="Times New Roman" w:cs="Times New Roman"/>
          <w:sz w:val="22"/>
          <w:szCs w:val="22"/>
        </w:rPr>
        <w:t xml:space="preserve"> из дерева делали дрова, чтобы топить печь, бревна, чтобы</w:t>
      </w:r>
      <w:r w:rsidRPr="006C0395">
        <w:rPr>
          <w:rFonts w:ascii="Times New Roman" w:eastAsia="Times New Roman" w:hAnsi="Times New Roman" w:cs="Times New Roman"/>
          <w:sz w:val="22"/>
          <w:szCs w:val="22"/>
        </w:rPr>
        <w:br/>
        <w:t>строить избы; из глины делали посуду, игрушки, свистульки;</w:t>
      </w:r>
      <w:r w:rsidRPr="006C0395">
        <w:rPr>
          <w:rFonts w:ascii="Times New Roman" w:eastAsia="Times New Roman" w:hAnsi="Times New Roman" w:cs="Times New Roman"/>
          <w:sz w:val="22"/>
          <w:szCs w:val="22"/>
        </w:rPr>
        <w:br/>
      </w:r>
      <w:r w:rsidR="00115FB2" w:rsidRPr="00115FB2">
        <w:rPr>
          <w:rFonts w:ascii="Times New Roman" w:eastAsia="Times New Roman" w:hAnsi="Times New Roman" w:cs="Times New Roman"/>
          <w:smallCaps/>
          <w:sz w:val="18"/>
          <w:szCs w:val="18"/>
        </w:rPr>
        <w:t>ягоды</w:t>
      </w:r>
      <w:r w:rsidR="00115FB2">
        <w:rPr>
          <w:rFonts w:ascii="Times New Roman" w:eastAsia="Times New Roman" w:hAnsi="Times New Roman" w:cs="Times New Roman"/>
          <w:smallCaps/>
          <w:sz w:val="18"/>
          <w:szCs w:val="18"/>
        </w:rPr>
        <w:t xml:space="preserve"> </w:t>
      </w:r>
      <w:r w:rsidRPr="006C0395">
        <w:rPr>
          <w:rFonts w:ascii="Times New Roman" w:eastAsia="Times New Roman" w:hAnsi="Times New Roman" w:cs="Times New Roman"/>
          <w:smallCaps/>
          <w:sz w:val="18"/>
          <w:szCs w:val="18"/>
        </w:rPr>
        <w:t xml:space="preserve"> </w:t>
      </w:r>
      <w:r w:rsidRPr="006C0395">
        <w:rPr>
          <w:rFonts w:ascii="Times New Roman" w:eastAsia="Times New Roman" w:hAnsi="Times New Roman" w:cs="Times New Roman"/>
          <w:sz w:val="22"/>
          <w:szCs w:val="22"/>
        </w:rPr>
        <w:t>и грибы служили пищей; из растений готовили лечебные</w:t>
      </w:r>
      <w:r w:rsidRPr="006C0395">
        <w:rPr>
          <w:rFonts w:ascii="Times New Roman" w:eastAsia="Times New Roman" w:hAnsi="Times New Roman" w:cs="Times New Roman"/>
          <w:sz w:val="22"/>
          <w:szCs w:val="22"/>
        </w:rPr>
        <w:br/>
      </w:r>
      <w:r w:rsidR="00115FB2">
        <w:rPr>
          <w:rFonts w:ascii="Times New Roman" w:eastAsia="Times New Roman" w:hAnsi="Times New Roman" w:cs="Times New Roman"/>
          <w:sz w:val="22"/>
          <w:szCs w:val="22"/>
        </w:rPr>
        <w:t>снад</w:t>
      </w:r>
      <w:r w:rsidRPr="006C0395">
        <w:rPr>
          <w:rFonts w:ascii="Times New Roman" w:eastAsia="Times New Roman" w:hAnsi="Times New Roman" w:cs="Times New Roman"/>
          <w:sz w:val="22"/>
          <w:szCs w:val="22"/>
        </w:rPr>
        <w:t>обья. С давних времен человек научился приручать</w:t>
      </w:r>
      <w:r w:rsidR="00115FB2">
        <w:rPr>
          <w:rFonts w:ascii="Times New Roman" w:eastAsia="Times New Roman" w:hAnsi="Times New Roman" w:cs="Times New Roman"/>
          <w:sz w:val="22"/>
          <w:szCs w:val="22"/>
        </w:rPr>
        <w:t xml:space="preserve"> диких</w:t>
      </w:r>
      <w:r w:rsidR="00115FB2">
        <w:rPr>
          <w:rFonts w:ascii="Times New Roman" w:eastAsia="Times New Roman" w:hAnsi="Times New Roman" w:cs="Times New Roman"/>
          <w:sz w:val="22"/>
          <w:szCs w:val="22"/>
        </w:rPr>
        <w:br/>
      </w:r>
      <w:r w:rsidR="004D3AA3">
        <w:rPr>
          <w:rFonts w:ascii="Times New Roman" w:eastAsia="Times New Roman" w:hAnsi="Times New Roman" w:cs="Times New Roman"/>
          <w:sz w:val="22"/>
          <w:szCs w:val="22"/>
        </w:rPr>
        <w:t>жи</w:t>
      </w:r>
      <w:r w:rsidRPr="006C0395">
        <w:rPr>
          <w:rFonts w:ascii="Times New Roman" w:eastAsia="Times New Roman" w:hAnsi="Times New Roman" w:cs="Times New Roman"/>
          <w:sz w:val="22"/>
          <w:szCs w:val="22"/>
        </w:rPr>
        <w:t>отных и сделал их домашними: коровы и козы дают мясо и</w:t>
      </w:r>
      <w:r w:rsidRPr="006C0395">
        <w:rPr>
          <w:rFonts w:ascii="Times New Roman" w:eastAsia="Times New Roman" w:hAnsi="Times New Roman" w:cs="Times New Roman"/>
          <w:sz w:val="22"/>
          <w:szCs w:val="22"/>
        </w:rPr>
        <w:br/>
      </w:r>
      <w:r w:rsidR="00397FDC">
        <w:rPr>
          <w:rFonts w:ascii="Times New Roman" w:eastAsia="Times New Roman" w:hAnsi="Times New Roman" w:cs="Times New Roman"/>
          <w:sz w:val="22"/>
          <w:szCs w:val="22"/>
        </w:rPr>
        <w:t xml:space="preserve">молоко, </w:t>
      </w:r>
      <w:r w:rsidRPr="006C0395">
        <w:rPr>
          <w:rFonts w:ascii="Times New Roman" w:eastAsia="Times New Roman" w:hAnsi="Times New Roman" w:cs="Times New Roman"/>
          <w:sz w:val="22"/>
          <w:szCs w:val="22"/>
        </w:rPr>
        <w:t>лошади помогают перевозить тяжелые грузы, куры, утки</w:t>
      </w:r>
      <w:r w:rsidRPr="006C0395">
        <w:rPr>
          <w:rFonts w:ascii="Times New Roman" w:eastAsia="Times New Roman" w:hAnsi="Times New Roman" w:cs="Times New Roman"/>
          <w:sz w:val="22"/>
          <w:szCs w:val="22"/>
        </w:rPr>
        <w:br/>
      </w:r>
      <w:r w:rsidR="00397FDC">
        <w:rPr>
          <w:rFonts w:ascii="Times New Roman" w:eastAsia="Times New Roman" w:hAnsi="Times New Roman" w:cs="Times New Roman"/>
          <w:sz w:val="22"/>
          <w:szCs w:val="22"/>
        </w:rPr>
        <w:t xml:space="preserve">несут </w:t>
      </w:r>
      <w:r w:rsidRPr="006C0395">
        <w:rPr>
          <w:rFonts w:ascii="Times New Roman" w:eastAsia="Times New Roman" w:hAnsi="Times New Roman" w:cs="Times New Roman"/>
          <w:sz w:val="22"/>
          <w:szCs w:val="22"/>
        </w:rPr>
        <w:t xml:space="preserve"> яйца; собаки охраняют дом, помогают на охоте. Челов</w:t>
      </w:r>
      <w:r w:rsidR="00397FDC">
        <w:rPr>
          <w:rFonts w:ascii="Times New Roman" w:eastAsia="Times New Roman" w:hAnsi="Times New Roman" w:cs="Times New Roman"/>
          <w:sz w:val="22"/>
          <w:szCs w:val="22"/>
        </w:rPr>
        <w:t>ек</w:t>
      </w:r>
      <w:r w:rsidR="00397FDC">
        <w:rPr>
          <w:rFonts w:ascii="Times New Roman" w:eastAsia="Times New Roman" w:hAnsi="Times New Roman" w:cs="Times New Roman"/>
          <w:sz w:val="22"/>
          <w:szCs w:val="22"/>
        </w:rPr>
        <w:br/>
        <w:t>бла</w:t>
      </w:r>
      <w:r w:rsidRPr="006C0395">
        <w:rPr>
          <w:rFonts w:ascii="Times New Roman" w:eastAsia="Times New Roman" w:hAnsi="Times New Roman" w:cs="Times New Roman"/>
          <w:sz w:val="22"/>
          <w:szCs w:val="22"/>
        </w:rPr>
        <w:t>годарен природе за ее помощь, он бережет ее, слаг</w:t>
      </w:r>
      <w:r w:rsidR="00397FDC">
        <w:rPr>
          <w:rFonts w:ascii="Times New Roman" w:eastAsia="Times New Roman" w:hAnsi="Times New Roman" w:cs="Times New Roman"/>
          <w:sz w:val="22"/>
          <w:szCs w:val="22"/>
        </w:rPr>
        <w:t>ает о ней</w:t>
      </w:r>
      <w:r w:rsidR="00397FDC">
        <w:rPr>
          <w:rFonts w:ascii="Times New Roman" w:eastAsia="Times New Roman" w:hAnsi="Times New Roman" w:cs="Times New Roman"/>
          <w:sz w:val="22"/>
          <w:szCs w:val="22"/>
        </w:rPr>
        <w:br/>
        <w:t>п</w:t>
      </w:r>
      <w:r w:rsidRPr="006C0395">
        <w:rPr>
          <w:rFonts w:ascii="Times New Roman" w:eastAsia="Times New Roman" w:hAnsi="Times New Roman" w:cs="Times New Roman"/>
          <w:sz w:val="22"/>
          <w:szCs w:val="22"/>
        </w:rPr>
        <w:t>есни, сказки, потешки («Наш козел», «Бычок — смолян</w:t>
      </w:r>
      <w:r w:rsidR="00397FDC">
        <w:rPr>
          <w:rFonts w:ascii="Times New Roman" w:eastAsia="Times New Roman" w:hAnsi="Times New Roman" w:cs="Times New Roman"/>
          <w:sz w:val="22"/>
          <w:szCs w:val="22"/>
        </w:rPr>
        <w:t>ой бо-</w:t>
      </w:r>
      <w:r w:rsidR="00397FDC">
        <w:rPr>
          <w:rFonts w:ascii="Times New Roman" w:eastAsia="Times New Roman" w:hAnsi="Times New Roman" w:cs="Times New Roman"/>
          <w:sz w:val="22"/>
          <w:szCs w:val="22"/>
        </w:rPr>
        <w:br/>
        <w:t>чок</w:t>
      </w:r>
      <w:r w:rsidRPr="006C0395">
        <w:rPr>
          <w:rFonts w:ascii="Times New Roman" w:eastAsia="Times New Roman" w:hAnsi="Times New Roman" w:cs="Times New Roman"/>
          <w:sz w:val="22"/>
          <w:szCs w:val="22"/>
        </w:rPr>
        <w:t>, «Лисичка со скакалочкой»), украшает деревья к праз</w:t>
      </w:r>
      <w:r w:rsidR="00397FDC">
        <w:rPr>
          <w:rFonts w:ascii="Times New Roman" w:eastAsia="Times New Roman" w:hAnsi="Times New Roman" w:cs="Times New Roman"/>
          <w:sz w:val="22"/>
          <w:szCs w:val="22"/>
        </w:rPr>
        <w:t>дникам</w:t>
      </w:r>
      <w:r w:rsidR="00397FDC">
        <w:rPr>
          <w:rFonts w:ascii="Times New Roman" w:eastAsia="Times New Roman" w:hAnsi="Times New Roman" w:cs="Times New Roman"/>
          <w:sz w:val="22"/>
          <w:szCs w:val="22"/>
        </w:rPr>
        <w:br/>
        <w:t>(Н</w:t>
      </w:r>
      <w:r w:rsidRPr="006C0395">
        <w:rPr>
          <w:rFonts w:ascii="Times New Roman" w:eastAsia="Times New Roman" w:hAnsi="Times New Roman" w:cs="Times New Roman"/>
          <w:sz w:val="22"/>
          <w:szCs w:val="22"/>
        </w:rPr>
        <w:t>овый год, Троица), изображает ее в произведениях творч</w:t>
      </w:r>
      <w:r w:rsidR="00397FDC">
        <w:rPr>
          <w:rFonts w:ascii="Times New Roman" w:eastAsia="Times New Roman" w:hAnsi="Times New Roman" w:cs="Times New Roman"/>
          <w:sz w:val="22"/>
          <w:szCs w:val="22"/>
        </w:rPr>
        <w:t>ества</w:t>
      </w:r>
      <w:r w:rsidR="00397FDC">
        <w:rPr>
          <w:rFonts w:ascii="Times New Roman" w:eastAsia="Times New Roman" w:hAnsi="Times New Roman" w:cs="Times New Roman"/>
          <w:sz w:val="22"/>
          <w:szCs w:val="22"/>
        </w:rPr>
        <w:br/>
        <w:t>(рас</w:t>
      </w:r>
      <w:r w:rsidRPr="006C0395">
        <w:rPr>
          <w:rFonts w:ascii="Times New Roman" w:eastAsia="Times New Roman" w:hAnsi="Times New Roman" w:cs="Times New Roman"/>
          <w:sz w:val="22"/>
          <w:szCs w:val="22"/>
        </w:rPr>
        <w:t>писывает посуду, стены, мебель).</w:t>
      </w:r>
    </w:p>
    <w:p w:rsidR="006C0395" w:rsidRPr="006C0395" w:rsidRDefault="00397FDC" w:rsidP="006C0395">
      <w:pPr>
        <w:tabs>
          <w:tab w:val="left" w:pos="2717"/>
        </w:tabs>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6C0395" w:rsidRPr="006C0395">
        <w:rPr>
          <w:rFonts w:ascii="Times New Roman" w:eastAsia="Times New Roman" w:hAnsi="Times New Roman" w:cs="Times New Roman"/>
          <w:sz w:val="22"/>
          <w:szCs w:val="22"/>
        </w:rPr>
        <w:t>Со временем в избе у человека стали появляться новые вещи:</w:t>
      </w:r>
    </w:p>
    <w:p w:rsidR="006C0395" w:rsidRPr="006C0395" w:rsidRDefault="00397FDC" w:rsidP="006C0395">
      <w:pPr>
        <w:spacing w:line="245"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сундук</w:t>
      </w:r>
      <w:r w:rsidR="006C0395" w:rsidRPr="006C0395">
        <w:rPr>
          <w:rFonts w:ascii="Times New Roman" w:eastAsia="Times New Roman" w:hAnsi="Times New Roman" w:cs="Times New Roman"/>
          <w:sz w:val="22"/>
          <w:szCs w:val="22"/>
        </w:rPr>
        <w:t>, где хранились одежда, ткани, украшения; кровать, на ко-</w:t>
      </w:r>
    </w:p>
    <w:p w:rsidR="006C0395" w:rsidRPr="006C0395" w:rsidRDefault="006C0395" w:rsidP="006C0395">
      <w:pPr>
        <w:spacing w:line="220" w:lineRule="exact"/>
        <w:rPr>
          <w:rFonts w:ascii="Trebuchet MS" w:eastAsia="Trebuchet MS" w:hAnsi="Trebuchet MS" w:cs="Trebuchet MS"/>
          <w:spacing w:val="-10"/>
          <w:sz w:val="22"/>
          <w:szCs w:val="22"/>
        </w:rPr>
      </w:pPr>
    </w:p>
    <w:p w:rsidR="006C0395" w:rsidRPr="006C0395" w:rsidRDefault="006C0395" w:rsidP="006C0395">
      <w:pPr>
        <w:spacing w:line="245" w:lineRule="exact"/>
        <w:rPr>
          <w:rFonts w:ascii="Times New Roman" w:eastAsia="Times New Roman" w:hAnsi="Times New Roman" w:cs="Times New Roman"/>
          <w:sz w:val="22"/>
          <w:szCs w:val="22"/>
        </w:rPr>
      </w:pPr>
      <w:r w:rsidRPr="006C0395">
        <w:rPr>
          <w:rFonts w:ascii="Times New Roman" w:eastAsia="Times New Roman" w:hAnsi="Times New Roman" w:cs="Times New Roman"/>
          <w:sz w:val="22"/>
          <w:szCs w:val="22"/>
        </w:rPr>
        <w:br/>
      </w:r>
    </w:p>
    <w:p w:rsidR="006C0395" w:rsidRPr="006C0395" w:rsidRDefault="006C0395" w:rsidP="006C0395">
      <w:pPr>
        <w:keepNext/>
        <w:keepLines/>
        <w:spacing w:line="240" w:lineRule="exact"/>
        <w:outlineLvl w:val="0"/>
        <w:rPr>
          <w:rFonts w:ascii="Times New Roman" w:eastAsia="Times New Roman" w:hAnsi="Times New Roman" w:cs="Times New Roman"/>
        </w:rPr>
      </w:pPr>
    </w:p>
    <w:p w:rsidR="006C0395" w:rsidRPr="006C0395" w:rsidRDefault="006C0395" w:rsidP="006C0395">
      <w:pPr>
        <w:rPr>
          <w:sz w:val="2"/>
          <w:szCs w:val="2"/>
        </w:rPr>
      </w:pPr>
    </w:p>
    <w:p w:rsidR="006C0395" w:rsidRPr="006C0395" w:rsidRDefault="006C0395" w:rsidP="006C0395">
      <w:pPr>
        <w:rPr>
          <w:sz w:val="2"/>
          <w:szCs w:val="2"/>
        </w:rPr>
      </w:pP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торой спали; различная посуда (блюдо, ваза, чашка, кринка; yuiai для хранения воды; веник для подметания мусора; туесок дл ягод; кузовок для грибов). Человек старался украсить эти пре* меты: расписывал их разными узорами, вырезал листья, цветь животных.</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Одежда со временем менялась: ворот и рукава у рубашк украшала вышивка; на головных уборах у женщин стали поян ляться бусинки и бисер; пояса расшивались узорами. Для празя ников люди шили нарядную (праздничную) одежду, для рабе ты — повседневную (будничную). Женщины носили длинны! рубахи, поверх которых надевали сарафаны; на голове — плато кокошник или другой головной убор. Мужчины носили руба и порты. Одежду подвязывали поясом. Обувались мужчины женщины в лапти. С давних времен женщины носили украш ния: бусы, серьги. Зимой мужчины и женщины надевали тепл зипуны и валенки.</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В прежние времена люди очень любили праздники, долго I ним готовились и весело их встречали. Когда созревала кап ста, из нее готовили различные кушанья (солили, делали пир ги, пельмени, варили щи) — отмечали праздник Капустки. П еле Нового года праздновали Святки: колядовали, играли, пел! песни, гадали. В конце зимы люди делали соломенное чучел Масленицы, катали его на санках, пекли блины, брали снежны! крепости, играли в снежки, ходили друг к другу в гости, каталиа на лошадях, санях. Прощаясь с Масленицей, ее чучело сжигал на костре. Весну встречали закличками, зазывали птиц, пекли va теста жаворонков, отмечали праздник Сороки. Отмечали таюЛ Вербное воскресенье (Вербянку). Веточкой вербы прикасались) каждому, кому желали добра и счастья. На праздники готовил различные угощения: пекли пироги и блины, квасили капуст мочили бруснику, клюкву, варили мед, пиво, кисель, пекли кулр чи, красили яйца.</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Показатели развития</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К пяти годам ребенок: — имеет дифференцированные представления об отдельны постройках подворья (изба, хлев, баня, амбар, колодец); о основных видах традиционного труда (строительство дома выращивание и сбор урожая, приготовление еды, одежды);« предметах груда (топор, пила, прялка, веретено), быта (суЛ</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42</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мук, коромысло), посуды (кринка, блюдо, ваза, чашка, ушат, корчага), костюма (рубаха, сарафан, кофта, пояс, платок, ко¬кошник, лапти, коты, сапоги, валенки, зипун); домашних жи- ио гных (коза, корова, собака, лошадь, куры, гуси, утки); наци¬ональной кухне (блины, пироги, щи, куличи, каша, мед, пиво, морс, кисель); народных праздниках (Капустки, Новый год, ( вятки, Масленица, Сороки, Вербное воскресенье); проявляет сопереживание, сочувствие, положительное от¬ношение к героям народных сказок, ориентируется на них в | щенке своего поведения;</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lastRenderedPageBreak/>
        <w:t>устанавливает простейшие связи между благополучием чело- иска и его отношением к природе, труду; проявляет интерес к предметам быта, традиционной утвари, произведениям народного творчества;</w:t>
      </w:r>
    </w:p>
    <w:p w:rsidR="005C794A" w:rsidRPr="005C794A" w:rsidRDefault="005C794A" w:rsidP="005C794A">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с</w:t>
      </w:r>
      <w:r w:rsidRPr="005C794A">
        <w:rPr>
          <w:rFonts w:ascii="Times New Roman" w:eastAsia="Times New Roman" w:hAnsi="Times New Roman" w:cs="Times New Roman"/>
          <w:sz w:val="22"/>
          <w:szCs w:val="22"/>
        </w:rPr>
        <w:t xml:space="preserve"> удовольствием исполняет </w:t>
      </w:r>
      <w:r>
        <w:rPr>
          <w:rFonts w:ascii="Times New Roman" w:eastAsia="Times New Roman" w:hAnsi="Times New Roman" w:cs="Times New Roman"/>
          <w:sz w:val="22"/>
          <w:szCs w:val="22"/>
        </w:rPr>
        <w:t>народные песни, танцы, водит хо</w:t>
      </w:r>
      <w:r w:rsidRPr="005C794A">
        <w:rPr>
          <w:rFonts w:ascii="Times New Roman" w:eastAsia="Times New Roman" w:hAnsi="Times New Roman" w:cs="Times New Roman"/>
          <w:sz w:val="22"/>
          <w:szCs w:val="22"/>
        </w:rPr>
        <w:t>роводы, слушает игр</w:t>
      </w:r>
      <w:r>
        <w:rPr>
          <w:rFonts w:ascii="Times New Roman" w:eastAsia="Times New Roman" w:hAnsi="Times New Roman" w:cs="Times New Roman"/>
          <w:sz w:val="22"/>
          <w:szCs w:val="22"/>
        </w:rPr>
        <w:t>у на народных инструментах; ст</w:t>
      </w:r>
      <w:r w:rsidRPr="005C794A">
        <w:rPr>
          <w:rFonts w:ascii="Times New Roman" w:eastAsia="Times New Roman" w:hAnsi="Times New Roman" w:cs="Times New Roman"/>
          <w:sz w:val="22"/>
          <w:szCs w:val="22"/>
        </w:rPr>
        <w:t>ремится участвовать в традиционных праздниках; проявляет интерес к ряжению в рус</w:t>
      </w:r>
      <w:r>
        <w:rPr>
          <w:rFonts w:ascii="Times New Roman" w:eastAsia="Times New Roman" w:hAnsi="Times New Roman" w:cs="Times New Roman"/>
          <w:sz w:val="22"/>
          <w:szCs w:val="22"/>
        </w:rPr>
        <w:t>ские традиционные ко</w:t>
      </w:r>
      <w:r w:rsidRPr="005C794A">
        <w:rPr>
          <w:rFonts w:ascii="Times New Roman" w:eastAsia="Times New Roman" w:hAnsi="Times New Roman" w:cs="Times New Roman"/>
          <w:sz w:val="22"/>
          <w:szCs w:val="22"/>
        </w:rPr>
        <w:t>стюмы;</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бережно относится к окружающим предметам народного бы- I а, костюма, произведениям народного творчества; использует полученную и</w:t>
      </w:r>
      <w:r>
        <w:rPr>
          <w:rFonts w:ascii="Times New Roman" w:eastAsia="Times New Roman" w:hAnsi="Times New Roman" w:cs="Times New Roman"/>
          <w:sz w:val="22"/>
          <w:szCs w:val="22"/>
        </w:rPr>
        <w:t>нформацию в специально организо</w:t>
      </w:r>
      <w:r w:rsidRPr="005C794A">
        <w:rPr>
          <w:rFonts w:ascii="Times New Roman" w:eastAsia="Times New Roman" w:hAnsi="Times New Roman" w:cs="Times New Roman"/>
          <w:sz w:val="22"/>
          <w:szCs w:val="22"/>
        </w:rPr>
        <w:t>ванной и самостоятельной деятельности: изобразительной (лепка, рисование, аппликаци</w:t>
      </w:r>
      <w:r>
        <w:rPr>
          <w:rFonts w:ascii="Times New Roman" w:eastAsia="Times New Roman" w:hAnsi="Times New Roman" w:cs="Times New Roman"/>
          <w:sz w:val="22"/>
          <w:szCs w:val="22"/>
        </w:rPr>
        <w:t>я предметов быта, растений, ово</w:t>
      </w:r>
      <w:r w:rsidRPr="005C794A">
        <w:rPr>
          <w:rFonts w:ascii="Times New Roman" w:eastAsia="Times New Roman" w:hAnsi="Times New Roman" w:cs="Times New Roman"/>
          <w:sz w:val="22"/>
          <w:szCs w:val="22"/>
        </w:rPr>
        <w:t>щей, отдельных элементов узора), трудовой (приготовление морсов, салатов), конструкти</w:t>
      </w:r>
      <w:r>
        <w:rPr>
          <w:rFonts w:ascii="Times New Roman" w:eastAsia="Times New Roman" w:hAnsi="Times New Roman" w:cs="Times New Roman"/>
          <w:sz w:val="22"/>
          <w:szCs w:val="22"/>
        </w:rPr>
        <w:t>вной (строительство избы, колод</w:t>
      </w:r>
      <w:r w:rsidRPr="005C794A">
        <w:rPr>
          <w:rFonts w:ascii="Times New Roman" w:eastAsia="Times New Roman" w:hAnsi="Times New Roman" w:cs="Times New Roman"/>
          <w:sz w:val="22"/>
          <w:szCs w:val="22"/>
        </w:rPr>
        <w:t>ца). музыкальной (исполнен</w:t>
      </w:r>
      <w:r>
        <w:rPr>
          <w:rFonts w:ascii="Times New Roman" w:eastAsia="Times New Roman" w:hAnsi="Times New Roman" w:cs="Times New Roman"/>
          <w:sz w:val="22"/>
          <w:szCs w:val="22"/>
        </w:rPr>
        <w:t>ие народных песен, танцев, хоро</w:t>
      </w:r>
      <w:r w:rsidRPr="005C794A">
        <w:rPr>
          <w:rFonts w:ascii="Times New Roman" w:eastAsia="Times New Roman" w:hAnsi="Times New Roman" w:cs="Times New Roman"/>
          <w:sz w:val="22"/>
          <w:szCs w:val="22"/>
        </w:rPr>
        <w:t xml:space="preserve">водов, слушание народной музыки), </w:t>
      </w:r>
      <w:r>
        <w:rPr>
          <w:rFonts w:ascii="Times New Roman" w:eastAsia="Times New Roman" w:hAnsi="Times New Roman" w:cs="Times New Roman"/>
          <w:sz w:val="22"/>
          <w:szCs w:val="22"/>
        </w:rPr>
        <w:t>игровой (участие в хоро</w:t>
      </w:r>
      <w:r w:rsidRPr="005C794A">
        <w:rPr>
          <w:rFonts w:ascii="Times New Roman" w:eastAsia="Times New Roman" w:hAnsi="Times New Roman" w:cs="Times New Roman"/>
          <w:sz w:val="22"/>
          <w:szCs w:val="22"/>
        </w:rPr>
        <w:t>водных, подвижных дидактических играх; включение ролей, использование сюжетов на темы русских народных сказок).</w:t>
      </w:r>
    </w:p>
    <w:p w:rsidR="005C794A" w:rsidRDefault="005C794A" w:rsidP="005C794A">
      <w:pPr>
        <w:spacing w:line="245" w:lineRule="exact"/>
        <w:ind w:firstLine="360"/>
        <w:rPr>
          <w:rFonts w:ascii="Times New Roman" w:eastAsia="Times New Roman" w:hAnsi="Times New Roman" w:cs="Times New Roman"/>
          <w:sz w:val="22"/>
          <w:szCs w:val="22"/>
        </w:rPr>
      </w:pPr>
    </w:p>
    <w:p w:rsidR="005C794A" w:rsidRPr="005C794A" w:rsidRDefault="005C794A" w:rsidP="005C794A">
      <w:pPr>
        <w:spacing w:line="245" w:lineRule="exact"/>
        <w:ind w:firstLine="360"/>
        <w:rPr>
          <w:rFonts w:ascii="Times New Roman" w:eastAsia="Times New Roman" w:hAnsi="Times New Roman" w:cs="Times New Roman"/>
          <w:b/>
          <w:sz w:val="22"/>
          <w:szCs w:val="22"/>
        </w:rPr>
      </w:pPr>
      <w:r w:rsidRPr="005C794A">
        <w:rPr>
          <w:rFonts w:ascii="Times New Roman" w:eastAsia="Times New Roman" w:hAnsi="Times New Roman" w:cs="Times New Roman"/>
          <w:b/>
          <w:sz w:val="22"/>
          <w:szCs w:val="22"/>
        </w:rPr>
        <w:t>Старшая группа (5—6 лет)</w:t>
      </w:r>
    </w:p>
    <w:p w:rsid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 xml:space="preserve"> РАЗДЕЛ «ЧЕЛОВЕК СРЕДИ ЛЮДЕЙ»</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 xml:space="preserve"> Блок «Я — человек: я — мальчик, я — девочка»</w:t>
      </w:r>
    </w:p>
    <w:p w:rsidR="006C0395" w:rsidRPr="006C45AF"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У мальчиков и девочек много общ</w:t>
      </w:r>
      <w:r w:rsidR="00605CE9">
        <w:rPr>
          <w:rFonts w:ascii="Times New Roman" w:eastAsia="Times New Roman" w:hAnsi="Times New Roman" w:cs="Times New Roman"/>
          <w:sz w:val="22"/>
          <w:szCs w:val="22"/>
        </w:rPr>
        <w:t>его: они любят играть, петь, танц</w:t>
      </w:r>
      <w:r w:rsidRPr="005C794A">
        <w:rPr>
          <w:rFonts w:ascii="Times New Roman" w:eastAsia="Times New Roman" w:hAnsi="Times New Roman" w:cs="Times New Roman"/>
          <w:sz w:val="22"/>
          <w:szCs w:val="22"/>
        </w:rPr>
        <w:t>евать, ухаживать за живот</w:t>
      </w:r>
      <w:r>
        <w:rPr>
          <w:rFonts w:ascii="Times New Roman" w:eastAsia="Times New Roman" w:hAnsi="Times New Roman" w:cs="Times New Roman"/>
          <w:sz w:val="22"/>
          <w:szCs w:val="22"/>
        </w:rPr>
        <w:t>ными, а также свой дом и родите</w:t>
      </w:r>
      <w:r w:rsidRPr="005C794A">
        <w:rPr>
          <w:rFonts w:ascii="Times New Roman" w:eastAsia="Times New Roman" w:hAnsi="Times New Roman" w:cs="Times New Roman"/>
          <w:sz w:val="22"/>
          <w:szCs w:val="22"/>
        </w:rPr>
        <w:t>ли. Мальчики и девочки похожи внешне: у них есть ноги, руки,</w:t>
      </w:r>
      <w:r w:rsidRPr="005C794A">
        <w:t xml:space="preserve"> </w:t>
      </w:r>
      <w:r w:rsidRPr="005C794A">
        <w:rPr>
          <w:rFonts w:ascii="Times New Roman" w:eastAsia="Times New Roman" w:hAnsi="Times New Roman" w:cs="Times New Roman"/>
          <w:sz w:val="22"/>
          <w:szCs w:val="22"/>
        </w:rPr>
        <w:t>туловище, голова. На голове расположены уши, нос, рот, язык, при помощи которых ребенок познает мир</w:t>
      </w: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туловище, голова. На голове расположены уши, нос, рот, язык, при помощи которых ребенок познает мир.</w:t>
      </w:r>
    </w:p>
    <w:p w:rsidR="005C794A" w:rsidRPr="005C794A" w:rsidRDefault="005C794A" w:rsidP="005C794A">
      <w:pPr>
        <w:spacing w:line="245" w:lineRule="exact"/>
        <w:ind w:firstLine="360"/>
        <w:rPr>
          <w:rFonts w:ascii="Times New Roman" w:eastAsia="Times New Roman" w:hAnsi="Times New Roman" w:cs="Times New Roman"/>
          <w:sz w:val="22"/>
          <w:szCs w:val="22"/>
        </w:rPr>
      </w:pP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И мальчики и девочки испытывают различные чувства: грустят, радуются, плачут, скучают, волнуются, боятся, но проявляют их по-разному Девочки нежнее мальчиков, пот ому их чувства проявляются ярче: они тяжело переживаю! обиды, огорчения, боль. Мальчики — сильные, как настоящие мужчины, они стараются сдерживать свои чувства: не показываю! свой страх, не капризничают, редко плачут.</w:t>
      </w:r>
    </w:p>
    <w:p w:rsidR="005C794A" w:rsidRPr="005C794A" w:rsidRDefault="005C794A" w:rsidP="005C794A">
      <w:pPr>
        <w:spacing w:line="245" w:lineRule="exact"/>
        <w:ind w:firstLine="360"/>
        <w:rPr>
          <w:rFonts w:ascii="Times New Roman" w:eastAsia="Times New Roman" w:hAnsi="Times New Roman" w:cs="Times New Roman"/>
          <w:sz w:val="22"/>
          <w:szCs w:val="22"/>
        </w:rPr>
      </w:pP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О чувствах другого человека можно узнать по выражению лица, голосу, движениям. Если у человека выражение лица груст-! ное, голос тихий, плечи и голова опущены ему плохо, и нужно постараться ему помочь: спросить о том, что случилось, утешить, обнять, сказать добрые слова, проявить милосердие. Милосерд-; ный человек всегда замечает боль другого, спешит ему на помощь.] Этим качеством отличаются девочки, настоящие женщины.</w:t>
      </w:r>
    </w:p>
    <w:p w:rsidR="005C794A" w:rsidRPr="005C794A" w:rsidRDefault="005C794A" w:rsidP="005C794A">
      <w:pPr>
        <w:spacing w:line="245" w:lineRule="exact"/>
        <w:ind w:firstLine="360"/>
        <w:rPr>
          <w:rFonts w:ascii="Times New Roman" w:eastAsia="Times New Roman" w:hAnsi="Times New Roman" w:cs="Times New Roman"/>
          <w:sz w:val="22"/>
          <w:szCs w:val="22"/>
        </w:rPr>
      </w:pP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 xml:space="preserve">Мальчики и девочки проявляют </w:t>
      </w:r>
      <w:r>
        <w:rPr>
          <w:rFonts w:ascii="Times New Roman" w:eastAsia="Times New Roman" w:hAnsi="Times New Roman" w:cs="Times New Roman"/>
          <w:sz w:val="22"/>
          <w:szCs w:val="22"/>
        </w:rPr>
        <w:t>заботу друг' о друге, о живот</w:t>
      </w:r>
      <w:r w:rsidRPr="005C794A">
        <w:rPr>
          <w:rFonts w:ascii="Times New Roman" w:eastAsia="Times New Roman" w:hAnsi="Times New Roman" w:cs="Times New Roman"/>
          <w:sz w:val="22"/>
          <w:szCs w:val="22"/>
        </w:rPr>
        <w:t xml:space="preserve">ных, малышах, родителях. Заботливый мальчик поможет нести тяжелые сумки девочке, женщине любого возраста, переведет через дорогу, починит игрушку, уступи т </w:t>
      </w:r>
      <w:r w:rsidRPr="005C794A">
        <w:rPr>
          <w:rFonts w:ascii="Times New Roman" w:eastAsia="Times New Roman" w:hAnsi="Times New Roman" w:cs="Times New Roman"/>
          <w:sz w:val="22"/>
          <w:szCs w:val="22"/>
        </w:rPr>
        <w:lastRenderedPageBreak/>
        <w:t>место. Заботливая девочка успокоит малыша, поможет мальчику привести себя в порядок, радостно встретит гостей. Для проявления заботы нужно многое уметь: мальчикам — ремонтирован, сломанные вещи, игрушки, заниматься спортом, чтобы быть сильным и выносливым, читать книги о богатырях и храбрых мужчинах, чтобы ни-! чего не бояться; девочкам — понимать состояние других людей, утешать их; красиво накрывать на стол; пришивать пуговицы, вышивать красивые узоры, чтобы радовать окружающих своим рукоделием.</w:t>
      </w:r>
    </w:p>
    <w:p w:rsidR="005C794A" w:rsidRPr="005C794A" w:rsidRDefault="005C794A" w:rsidP="005C794A">
      <w:pPr>
        <w:spacing w:line="245" w:lineRule="exact"/>
        <w:ind w:firstLine="360"/>
        <w:rPr>
          <w:rFonts w:ascii="Times New Roman" w:eastAsia="Times New Roman" w:hAnsi="Times New Roman" w:cs="Times New Roman"/>
          <w:sz w:val="22"/>
          <w:szCs w:val="22"/>
        </w:rPr>
      </w:pP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 xml:space="preserve">Все, что люди делают по отношению к другим, называется поступками. Девочек ценят и любят за настоящие женские поступки, в которых проявляются доброта, нежность, забота, послушание, трудолюбие; мальчиков — за мужские поступки, в которых выражаются смелость, честность, сила, благородство. Все хорошие поступки, которые совершают девочки и мальчики, служат благу рода, его </w:t>
      </w:r>
      <w:r>
        <w:rPr>
          <w:rFonts w:ascii="Times New Roman" w:eastAsia="Times New Roman" w:hAnsi="Times New Roman" w:cs="Times New Roman"/>
          <w:sz w:val="22"/>
          <w:szCs w:val="22"/>
        </w:rPr>
        <w:t>чести. Быть благородным — значи</w:t>
      </w:r>
      <w:r w:rsidRPr="005C794A">
        <w:rPr>
          <w:rFonts w:ascii="Times New Roman" w:eastAsia="Times New Roman" w:hAnsi="Times New Roman" w:cs="Times New Roman"/>
          <w:sz w:val="22"/>
          <w:szCs w:val="22"/>
        </w:rPr>
        <w:t>т не только приносить пользу и быть нужным другим людям, но и прославлять свой род, совершать добрые дела, которыми может гордиться вся семья.</w:t>
      </w:r>
    </w:p>
    <w:p w:rsidR="005C794A" w:rsidRPr="005C794A" w:rsidRDefault="005C794A" w:rsidP="005C794A">
      <w:pPr>
        <w:spacing w:line="245" w:lineRule="exact"/>
        <w:ind w:firstLine="360"/>
        <w:rPr>
          <w:rFonts w:ascii="Times New Roman" w:eastAsia="Times New Roman" w:hAnsi="Times New Roman" w:cs="Times New Roman"/>
          <w:sz w:val="22"/>
          <w:szCs w:val="22"/>
        </w:rPr>
      </w:pP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У девочек и мальчиков разные интересы: мальчики больше любят шумные игры, собирать конструктор, играть в погранич-</w:t>
      </w:r>
      <w:r w:rsidRPr="005C794A">
        <w:t xml:space="preserve"> </w:t>
      </w:r>
      <w:r w:rsidRPr="005C794A">
        <w:rPr>
          <w:rFonts w:ascii="Times New Roman" w:eastAsia="Times New Roman" w:hAnsi="Times New Roman" w:cs="Times New Roman"/>
          <w:sz w:val="22"/>
          <w:szCs w:val="22"/>
        </w:rPr>
        <w:t>пиков, пожарных, рисовать машины, танки; девочки чаще играют 1 куклами, любят наряжаться, рисовать дома, людей, цветы. Бы-M.it-1 и так, что мальчики любят играть с куклами, а девочки — в футбол. Интересы других нужно уважать, не мешать человеку заниматься тем, что ему нравится.</w:t>
      </w:r>
    </w:p>
    <w:p w:rsidR="005C794A" w:rsidRPr="005C794A" w:rsidRDefault="005C794A" w:rsidP="005C794A">
      <w:pPr>
        <w:spacing w:line="245" w:lineRule="exact"/>
        <w:ind w:firstLine="360"/>
        <w:rPr>
          <w:rFonts w:ascii="Times New Roman" w:eastAsia="Times New Roman" w:hAnsi="Times New Roman" w:cs="Times New Roman"/>
          <w:sz w:val="22"/>
          <w:szCs w:val="22"/>
        </w:rPr>
      </w:pP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Мальчики и девочки любят мечтать, т.е. представлять то, чего еще нет, но может быть. Мальчи</w:t>
      </w:r>
      <w:r>
        <w:rPr>
          <w:rFonts w:ascii="Times New Roman" w:eastAsia="Times New Roman" w:hAnsi="Times New Roman" w:cs="Times New Roman"/>
          <w:sz w:val="22"/>
          <w:szCs w:val="22"/>
        </w:rPr>
        <w:t>ки часто мечтают о путешествия</w:t>
      </w:r>
      <w:r w:rsidRPr="005C794A">
        <w:rPr>
          <w:rFonts w:ascii="Times New Roman" w:eastAsia="Times New Roman" w:hAnsi="Times New Roman" w:cs="Times New Roman"/>
          <w:sz w:val="22"/>
          <w:szCs w:val="22"/>
        </w:rPr>
        <w:t>х в дальние страны, подвигах, которые они могли бы совершить, с | I ом, какими смелыми, отважн</w:t>
      </w:r>
      <w:r>
        <w:rPr>
          <w:rFonts w:ascii="Times New Roman" w:eastAsia="Times New Roman" w:hAnsi="Times New Roman" w:cs="Times New Roman"/>
          <w:sz w:val="22"/>
          <w:szCs w:val="22"/>
        </w:rPr>
        <w:t>ыми и сильными мужчинами они ст</w:t>
      </w:r>
      <w:r w:rsidRPr="005C794A">
        <w:rPr>
          <w:rFonts w:ascii="Times New Roman" w:eastAsia="Times New Roman" w:hAnsi="Times New Roman" w:cs="Times New Roman"/>
          <w:sz w:val="22"/>
          <w:szCs w:val="22"/>
        </w:rPr>
        <w:t>анут, когда вырастут. Девочки часто мечтают о том, какими пни будут красивыми, добр</w:t>
      </w:r>
      <w:r>
        <w:rPr>
          <w:rFonts w:ascii="Times New Roman" w:eastAsia="Times New Roman" w:hAnsi="Times New Roman" w:cs="Times New Roman"/>
          <w:sz w:val="22"/>
          <w:szCs w:val="22"/>
        </w:rPr>
        <w:t>ыми и заботливыми женщинами, ма</w:t>
      </w:r>
      <w:r w:rsidRPr="005C794A">
        <w:rPr>
          <w:rFonts w:ascii="Times New Roman" w:eastAsia="Times New Roman" w:hAnsi="Times New Roman" w:cs="Times New Roman"/>
          <w:sz w:val="22"/>
          <w:szCs w:val="22"/>
        </w:rPr>
        <w:t>мами. У мальчиков и девочек ес</w:t>
      </w:r>
      <w:r>
        <w:rPr>
          <w:rFonts w:ascii="Times New Roman" w:eastAsia="Times New Roman" w:hAnsi="Times New Roman" w:cs="Times New Roman"/>
          <w:sz w:val="22"/>
          <w:szCs w:val="22"/>
        </w:rPr>
        <w:t>ть любимые книги. В них рассказ</w:t>
      </w:r>
      <w:r w:rsidRPr="005C794A">
        <w:rPr>
          <w:rFonts w:ascii="Times New Roman" w:eastAsia="Times New Roman" w:hAnsi="Times New Roman" w:cs="Times New Roman"/>
          <w:sz w:val="22"/>
          <w:szCs w:val="22"/>
        </w:rPr>
        <w:t>ывается о тех людях, на которых дети мечтают быть похожими: ми храброго Ивана-царевича, ве</w:t>
      </w:r>
      <w:r>
        <w:rPr>
          <w:rFonts w:ascii="Times New Roman" w:eastAsia="Times New Roman" w:hAnsi="Times New Roman" w:cs="Times New Roman"/>
          <w:sz w:val="22"/>
          <w:szCs w:val="22"/>
        </w:rPr>
        <w:t>рного друга Буратино, добрую, т</w:t>
      </w:r>
      <w:r w:rsidRPr="005C794A">
        <w:rPr>
          <w:rFonts w:ascii="Times New Roman" w:eastAsia="Times New Roman" w:hAnsi="Times New Roman" w:cs="Times New Roman"/>
          <w:sz w:val="22"/>
          <w:szCs w:val="22"/>
        </w:rPr>
        <w:t xml:space="preserve">рудолюбивую Золушку, нежную </w:t>
      </w:r>
      <w:r>
        <w:rPr>
          <w:rFonts w:ascii="Times New Roman" w:eastAsia="Times New Roman" w:hAnsi="Times New Roman" w:cs="Times New Roman"/>
          <w:sz w:val="22"/>
          <w:szCs w:val="22"/>
        </w:rPr>
        <w:t>и заботливую Белоснежку. Для то</w:t>
      </w:r>
      <w:r w:rsidRPr="005C794A">
        <w:rPr>
          <w:rFonts w:ascii="Times New Roman" w:eastAsia="Times New Roman" w:hAnsi="Times New Roman" w:cs="Times New Roman"/>
          <w:sz w:val="22"/>
          <w:szCs w:val="22"/>
        </w:rPr>
        <w:t>го чтобы мечта сбылась, нужно очень стараться быть похожими на героев своих любимых сказок: быть щедрыми, послушными, заботливыми, делать так, чтобы радовать своими поступками других людей.</w:t>
      </w:r>
    </w:p>
    <w:p w:rsidR="005C794A" w:rsidRPr="005C794A" w:rsidRDefault="005C794A" w:rsidP="005C794A">
      <w:pPr>
        <w:spacing w:line="245" w:lineRule="exact"/>
        <w:ind w:firstLine="360"/>
        <w:rPr>
          <w:rFonts w:ascii="Times New Roman" w:eastAsia="Times New Roman" w:hAnsi="Times New Roman" w:cs="Times New Roman"/>
          <w:sz w:val="22"/>
          <w:szCs w:val="22"/>
        </w:rPr>
      </w:pP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Очень важно знать и вы</w:t>
      </w:r>
      <w:r>
        <w:rPr>
          <w:rFonts w:ascii="Times New Roman" w:eastAsia="Times New Roman" w:hAnsi="Times New Roman" w:cs="Times New Roman"/>
          <w:sz w:val="22"/>
          <w:szCs w:val="22"/>
        </w:rPr>
        <w:t>полнять правила, которыми польз</w:t>
      </w:r>
      <w:r w:rsidRPr="005C794A">
        <w:rPr>
          <w:rFonts w:ascii="Times New Roman" w:eastAsia="Times New Roman" w:hAnsi="Times New Roman" w:cs="Times New Roman"/>
          <w:sz w:val="22"/>
          <w:szCs w:val="22"/>
        </w:rPr>
        <w:t xml:space="preserve">уются все люди: во время разговора смотреть в глаза человеку, называть друг друга по имени, улыбаться при встрече, говорить вежливые слова («здравствуйте», «до свидания», </w:t>
      </w:r>
      <w:r>
        <w:rPr>
          <w:rFonts w:ascii="Times New Roman" w:eastAsia="Times New Roman" w:hAnsi="Times New Roman" w:cs="Times New Roman"/>
          <w:sz w:val="22"/>
          <w:szCs w:val="22"/>
        </w:rPr>
        <w:t>«простите», «изв</w:t>
      </w:r>
      <w:r w:rsidRPr="005C794A">
        <w:rPr>
          <w:rFonts w:ascii="Times New Roman" w:eastAsia="Times New Roman" w:hAnsi="Times New Roman" w:cs="Times New Roman"/>
          <w:sz w:val="22"/>
          <w:szCs w:val="22"/>
        </w:rPr>
        <w:t>ините», «спокойной ночи», «с добрым утром», «будьте добры», "Пожалуйста»); правильно вест</w:t>
      </w:r>
      <w:r>
        <w:rPr>
          <w:rFonts w:ascii="Times New Roman" w:eastAsia="Times New Roman" w:hAnsi="Times New Roman" w:cs="Times New Roman"/>
          <w:sz w:val="22"/>
          <w:szCs w:val="22"/>
        </w:rPr>
        <w:t>и себя за столом (уметь пользов</w:t>
      </w:r>
      <w:r w:rsidRPr="005C794A">
        <w:rPr>
          <w:rFonts w:ascii="Times New Roman" w:eastAsia="Times New Roman" w:hAnsi="Times New Roman" w:cs="Times New Roman"/>
          <w:sz w:val="22"/>
          <w:szCs w:val="22"/>
        </w:rPr>
        <w:t xml:space="preserve">аться столовыми приборами, обратиться с просьбой, не кричать, не </w:t>
      </w:r>
      <w:r w:rsidRPr="005C794A">
        <w:rPr>
          <w:rFonts w:ascii="Times New Roman" w:eastAsia="Times New Roman" w:hAnsi="Times New Roman" w:cs="Times New Roman"/>
          <w:sz w:val="22"/>
          <w:szCs w:val="22"/>
        </w:rPr>
        <w:lastRenderedPageBreak/>
        <w:t>толкаться, помогать друг другу, благодарить); быть внимательным и предупредительным в транспорте; культурно вести себя в театре, гостях.</w:t>
      </w:r>
    </w:p>
    <w:p w:rsidR="005C794A" w:rsidRPr="005C794A" w:rsidRDefault="005C794A" w:rsidP="005C794A">
      <w:pPr>
        <w:spacing w:line="245" w:lineRule="exact"/>
        <w:ind w:firstLine="360"/>
        <w:rPr>
          <w:rFonts w:ascii="Times New Roman" w:eastAsia="Times New Roman" w:hAnsi="Times New Roman" w:cs="Times New Roman"/>
          <w:sz w:val="22"/>
          <w:szCs w:val="22"/>
        </w:rPr>
      </w:pPr>
    </w:p>
    <w:p w:rsidR="005C794A" w:rsidRPr="005C794A" w:rsidRDefault="005C794A" w:rsidP="005C794A">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Блок «Мужчины и женщины»</w:t>
      </w:r>
    </w:p>
    <w:p w:rsidR="005C794A" w:rsidRPr="005C794A" w:rsidRDefault="005C794A" w:rsidP="005C794A">
      <w:pPr>
        <w:spacing w:line="245" w:lineRule="exact"/>
        <w:ind w:firstLine="360"/>
        <w:rPr>
          <w:rFonts w:ascii="Times New Roman" w:eastAsia="Times New Roman" w:hAnsi="Times New Roman" w:cs="Times New Roman"/>
          <w:sz w:val="22"/>
          <w:szCs w:val="22"/>
        </w:rPr>
      </w:pPr>
    </w:p>
    <w:p w:rsidR="00605CE9" w:rsidRPr="00605CE9" w:rsidRDefault="005C794A" w:rsidP="00605CE9">
      <w:pPr>
        <w:spacing w:line="245" w:lineRule="exact"/>
        <w:ind w:firstLine="360"/>
        <w:rPr>
          <w:rFonts w:ascii="Times New Roman" w:eastAsia="Times New Roman" w:hAnsi="Times New Roman" w:cs="Times New Roman"/>
          <w:sz w:val="22"/>
          <w:szCs w:val="22"/>
        </w:rPr>
      </w:pPr>
      <w:r w:rsidRPr="005C794A">
        <w:rPr>
          <w:rFonts w:ascii="Times New Roman" w:eastAsia="Times New Roman" w:hAnsi="Times New Roman" w:cs="Times New Roman"/>
          <w:sz w:val="22"/>
          <w:szCs w:val="22"/>
        </w:rPr>
        <w:t xml:space="preserve">Мужчины и женщины во многом похожи: им нравится общаться, ходить в гости, получать подарки, они любят своих детей, работу. Однако во многом они отличаются. Мужчины и женщины по-разному выглядят. Мужчины обычно не украшают свою одежду. Есть одежда, </w:t>
      </w:r>
      <w:r w:rsidR="00605CE9">
        <w:rPr>
          <w:rFonts w:ascii="Times New Roman" w:eastAsia="Times New Roman" w:hAnsi="Times New Roman" w:cs="Times New Roman"/>
          <w:sz w:val="22"/>
          <w:szCs w:val="22"/>
        </w:rPr>
        <w:t>обувь, головные уборы, которые н</w:t>
      </w:r>
      <w:r w:rsidRPr="005C794A">
        <w:rPr>
          <w:rFonts w:ascii="Times New Roman" w:eastAsia="Times New Roman" w:hAnsi="Times New Roman" w:cs="Times New Roman"/>
          <w:sz w:val="22"/>
          <w:szCs w:val="22"/>
        </w:rPr>
        <w:t>осят и мужчины и женщины, но выглядят она по-разному: женская одежда более яркая, в ней часто используются различные украшения (кружева, цветная отделка, красивые пуговицы, банты и т.д.).</w:t>
      </w:r>
      <w:r w:rsidR="00605CE9" w:rsidRPr="00605CE9">
        <w:t xml:space="preserve"> </w:t>
      </w:r>
      <w:r w:rsidR="00605CE9" w:rsidRPr="00605CE9">
        <w:rPr>
          <w:rFonts w:ascii="Times New Roman" w:eastAsia="Times New Roman" w:hAnsi="Times New Roman" w:cs="Times New Roman"/>
          <w:sz w:val="22"/>
          <w:szCs w:val="22"/>
        </w:rPr>
        <w:t>Чтобы быть привлекательным и приятным для других людей, мужчины и женщины следят за внешним видом: стирают и отутюживают одежду, вовремя пришивают пуговицы, чистят обувь, головные уборы, следят за своими прическами. Женщины любят носить украшения: бусы, серьги, браслеты, цепочки, клипсы, которые подбирают к одежде по цвету, стилю.</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Чтобы нравиться другим людям, нужно не только хорошо одеваться. Человек даже в нарядной одежде не произведет впечатления, если не будет красиво двигаться, следить за осанкой. Но не все люди выглядят привлекательно. Некоторые из них болеют и не могут красиво двигаться. Есть люди, которые не видят, — это слепые люди. Они ходят, ощупывая дорогу палкой. Кто-то с детства не может ходить или пострадал в аварии и ездит в инвалидной коляске. К таким людям нужно быть особенно внимательными. Не следует разглядывать их пристально, это может быть им неприятно, надо помочь поднять оброненную вещь, перевести через дорогу.</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Красота мужчин и женщин проявляется не только в том, как они выглядят, но и в том, как они себя ведут; в их поступках. Настоящий мужчина не кричит, не злится на других людей, не затевает драку, не обижает слабых. Он всегда поможет женщине нести тяжелые вещи, уступит ей место, пропустит вперед. Он защищает слабого, помогает пожилым людям, ответствен, решителен, честен и смел.</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Женское достоинство проявляется в другом: в заботе, нежности, доброжелательности. Настоящая женщина не может быть неаккуратной, непричесанной, неряшливой, грубой, злой, завистливой. Достойная женщина всегда приветлива, проявляет заботу о других; с ней спокойно и уютно; она может успокоить, утешить, приласкать, вкусно накормить, навести чистоту и порядок.</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 xml:space="preserve">О красивых (не только внешне, но и внутренне) мужчинах и женщинах написано много сказок, стихов, рассказов, снято множество фильмов. На них </w:t>
      </w:r>
      <w:r w:rsidRPr="00605CE9">
        <w:rPr>
          <w:rFonts w:ascii="Times New Roman" w:eastAsia="Times New Roman" w:hAnsi="Times New Roman" w:cs="Times New Roman"/>
          <w:sz w:val="22"/>
          <w:szCs w:val="22"/>
        </w:rPr>
        <w:lastRenderedPageBreak/>
        <w:t>хочется быть похожими и вести себя так же, как они. Много достойных мужчин и женщин окружает нас в жизни (родственники, соседи, знакомые, работники детского сада). Им приятно, что они доставляют удовольствие другим людям, нравится, когда их родные, близкие, знакомые замечают их доброе отношение к ним. Любой человек получает удовольствие, если другие заметят и скажут, как он хорошо выглядит, какой он</w:t>
      </w:r>
      <w:r w:rsidRPr="00605CE9">
        <w:t xml:space="preserve"> </w:t>
      </w:r>
      <w:r w:rsidRPr="00605CE9">
        <w:rPr>
          <w:rFonts w:ascii="Times New Roman" w:eastAsia="Times New Roman" w:hAnsi="Times New Roman" w:cs="Times New Roman"/>
          <w:sz w:val="22"/>
          <w:szCs w:val="22"/>
        </w:rPr>
        <w:t>сильный, добрый, смелый, т</w:t>
      </w:r>
      <w:r>
        <w:rPr>
          <w:rFonts w:ascii="Times New Roman" w:eastAsia="Times New Roman" w:hAnsi="Times New Roman" w:cs="Times New Roman"/>
          <w:sz w:val="22"/>
          <w:szCs w:val="22"/>
        </w:rPr>
        <w:t>рудолюбивый. Очень важно уметь за</w:t>
      </w:r>
      <w:r w:rsidRPr="00605CE9">
        <w:rPr>
          <w:rFonts w:ascii="Times New Roman" w:eastAsia="Times New Roman" w:hAnsi="Times New Roman" w:cs="Times New Roman"/>
          <w:sz w:val="22"/>
          <w:szCs w:val="22"/>
        </w:rPr>
        <w:t>мечать хорошее в людях, искренне восхищаться ими.</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Все мужчины и женщины</w:t>
      </w:r>
      <w:r>
        <w:rPr>
          <w:rFonts w:ascii="Times New Roman" w:eastAsia="Times New Roman" w:hAnsi="Times New Roman" w:cs="Times New Roman"/>
          <w:sz w:val="22"/>
          <w:szCs w:val="22"/>
        </w:rPr>
        <w:t xml:space="preserve"> работают, имеют разные професс</w:t>
      </w:r>
      <w:r w:rsidRPr="00605CE9">
        <w:rPr>
          <w:rFonts w:ascii="Times New Roman" w:eastAsia="Times New Roman" w:hAnsi="Times New Roman" w:cs="Times New Roman"/>
          <w:sz w:val="22"/>
          <w:szCs w:val="22"/>
        </w:rPr>
        <w:t>ии. Есть профессии, которыми занимаются и мужчины и женщины: учитель, врач, строитель, продавец, актер, официант. Той работой, где нужна сила, выносливость, твердость, решительность, чаще занимаются мужчины; они работают военными, пожарными, сталеварами, моряками, спасателями. Профессиями, которые требуют терпения, ус</w:t>
      </w:r>
      <w:r>
        <w:rPr>
          <w:rFonts w:ascii="Times New Roman" w:eastAsia="Times New Roman" w:hAnsi="Times New Roman" w:cs="Times New Roman"/>
          <w:sz w:val="22"/>
          <w:szCs w:val="22"/>
        </w:rPr>
        <w:t xml:space="preserve">ердия, кропотливости, доброты, </w:t>
      </w:r>
      <w:r w:rsidRPr="00605CE9">
        <w:rPr>
          <w:rFonts w:ascii="Times New Roman" w:eastAsia="Times New Roman" w:hAnsi="Times New Roman" w:cs="Times New Roman"/>
          <w:sz w:val="22"/>
          <w:szCs w:val="22"/>
        </w:rPr>
        <w:t xml:space="preserve"> чаще занимаются женщины: ткачиха, доярка, медсестра, п мня, воспитательница.</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Блок «Моя семья»</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 xml:space="preserve">Семья состоит из близких и дальних родственников. Близкие родственники — папа, мама, родные сестры и братья, бабушки и дедушки (родители папы и мамы). Дальние </w:t>
      </w:r>
      <w:r>
        <w:rPr>
          <w:rFonts w:ascii="Times New Roman" w:eastAsia="Times New Roman" w:hAnsi="Times New Roman" w:cs="Times New Roman"/>
          <w:sz w:val="22"/>
          <w:szCs w:val="22"/>
        </w:rPr>
        <w:t>родственники — тет</w:t>
      </w:r>
      <w:r w:rsidRPr="00605CE9">
        <w:rPr>
          <w:rFonts w:ascii="Times New Roman" w:eastAsia="Times New Roman" w:hAnsi="Times New Roman" w:cs="Times New Roman"/>
          <w:sz w:val="22"/>
          <w:szCs w:val="22"/>
        </w:rPr>
        <w:t>и, дяди (братья и сестры папы и мамы). Все родственники делится на мужчин и женщин, по-р</w:t>
      </w:r>
      <w:r>
        <w:rPr>
          <w:rFonts w:ascii="Times New Roman" w:eastAsia="Times New Roman" w:hAnsi="Times New Roman" w:cs="Times New Roman"/>
          <w:sz w:val="22"/>
          <w:szCs w:val="22"/>
        </w:rPr>
        <w:t>азному одеваются, отличаются св</w:t>
      </w:r>
      <w:r w:rsidRPr="00605CE9">
        <w:rPr>
          <w:rFonts w:ascii="Times New Roman" w:eastAsia="Times New Roman" w:hAnsi="Times New Roman" w:cs="Times New Roman"/>
          <w:sz w:val="22"/>
          <w:szCs w:val="22"/>
        </w:rPr>
        <w:t>оим поведением.</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В каждой семье отмечают мужские и женские праздники. Двадцать третье февраля — День защитника Отечест</w:t>
      </w:r>
      <w:r>
        <w:rPr>
          <w:rFonts w:ascii="Times New Roman" w:eastAsia="Times New Roman" w:hAnsi="Times New Roman" w:cs="Times New Roman"/>
          <w:sz w:val="22"/>
          <w:szCs w:val="22"/>
        </w:rPr>
        <w:t>ва. Слово - защи</w:t>
      </w:r>
      <w:r w:rsidRPr="00605CE9">
        <w:rPr>
          <w:rFonts w:ascii="Times New Roman" w:eastAsia="Times New Roman" w:hAnsi="Times New Roman" w:cs="Times New Roman"/>
          <w:sz w:val="22"/>
          <w:szCs w:val="22"/>
        </w:rPr>
        <w:t>тник» относится не только к тем, кто служит в армии. Защитником может быть любой мальчик, мужчина, который заботится о своей семье, родн</w:t>
      </w:r>
      <w:r>
        <w:rPr>
          <w:rFonts w:ascii="Times New Roman" w:eastAsia="Times New Roman" w:hAnsi="Times New Roman" w:cs="Times New Roman"/>
          <w:sz w:val="22"/>
          <w:szCs w:val="22"/>
        </w:rPr>
        <w:t xml:space="preserve">ых людях. Настоящий мужчина в </w:t>
      </w:r>
      <w:r w:rsidRPr="00605CE9">
        <w:rPr>
          <w:rFonts w:ascii="Times New Roman" w:eastAsia="Times New Roman" w:hAnsi="Times New Roman" w:cs="Times New Roman"/>
          <w:sz w:val="22"/>
          <w:szCs w:val="22"/>
        </w:rPr>
        <w:t>с</w:t>
      </w:r>
      <w:r>
        <w:rPr>
          <w:rFonts w:ascii="Times New Roman" w:eastAsia="Times New Roman" w:hAnsi="Times New Roman" w:cs="Times New Roman"/>
          <w:sz w:val="22"/>
          <w:szCs w:val="22"/>
        </w:rPr>
        <w:t>е</w:t>
      </w:r>
      <w:r w:rsidRPr="00605CE9">
        <w:rPr>
          <w:rFonts w:ascii="Times New Roman" w:eastAsia="Times New Roman" w:hAnsi="Times New Roman" w:cs="Times New Roman"/>
          <w:sz w:val="22"/>
          <w:szCs w:val="22"/>
        </w:rPr>
        <w:t>мье не огорчает близких, оберегает их от переживаний и неприятностей. В День защитника Отечества в семье чествуют всех мужчин: готовят праздничные угощения, делают подарки. Чтобы i делать им приятное, людям дарят то, что может их порадовать: мальчикам — игрушки (автомобили, конструкторы), книги о подвигах и приключениях, значки, спортивные принадлежности (клюшки, коньки); мужчинам — часы, бритвы, игры (шахматы, шашки), одеколон; пожилым мужчинам — книги, шарфы, перчатки, зонты.</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Восьмого марта в каждой</w:t>
      </w:r>
      <w:r>
        <w:rPr>
          <w:rFonts w:ascii="Times New Roman" w:eastAsia="Times New Roman" w:hAnsi="Times New Roman" w:cs="Times New Roman"/>
          <w:sz w:val="22"/>
          <w:szCs w:val="22"/>
        </w:rPr>
        <w:t xml:space="preserve"> семье отмечают Международный ж</w:t>
      </w:r>
      <w:r w:rsidRPr="00605CE9">
        <w:rPr>
          <w:rFonts w:ascii="Times New Roman" w:eastAsia="Times New Roman" w:hAnsi="Times New Roman" w:cs="Times New Roman"/>
          <w:sz w:val="22"/>
          <w:szCs w:val="22"/>
        </w:rPr>
        <w:t>енский день. В этот праздник мужчины особенно внимательны к женщинам: они готовят для них праздничный стол, покупают цветы, делают подарки: девочкам дарят игрушки (куклы), украшения (ленты, заколки), спортивные принадлежности (обручи, мячи, скакалки), книги; женщинам — косметику (пудру, помаду, лак для ногтей), посуду, украшения (цепочки, бусы, браслеты,</w:t>
      </w:r>
      <w:r w:rsidRPr="00605CE9">
        <w:t xml:space="preserve"> </w:t>
      </w:r>
      <w:r w:rsidRPr="00605CE9">
        <w:rPr>
          <w:rFonts w:ascii="Times New Roman" w:eastAsia="Times New Roman" w:hAnsi="Times New Roman" w:cs="Times New Roman"/>
          <w:sz w:val="22"/>
          <w:szCs w:val="22"/>
        </w:rPr>
        <w:t>серьги), бытовую технику (кофемолки, миксеры); пожилым женщинам — книги, пледы, шали.</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Мужчин и женщин в семье называют по-разному: мальчик в семье — сын, брат, внук; девочка — дочь, сестра, внучка; мужчина — отец, сын, муж; женщина — мать, дочь, жена. Самые почитаемые люди в семье — пожилые мужчины и женщины (бабушки и дедушки). Они много сделали в жизни для своих родных — вырастили своих детей, помогают воспитывать внуков. О них все в семье заботятся, стараются их не расстраивать, берегут от переживаний. В дружной семье все счастливы, радуются при встрече, скучают в разлуке, проявляют внимание и заботу по отношению друг к другу: женщины создают тепло и уют в доме, следят за чистотой и порядком, могут приласкать, утешить, поддержать, порадовать других: украсить дом цветами, сшить нарядные занавески, связать теплые варежки; мужчины обеспечивают семью всем необходимым (продуктами, одеждой, мебелью), ограждают ее от неприятностей, решают серьезные семейные вопросы.</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В дружной семье люди много общаются друг с другом: рассказывают о своих делах, успехах и неудачах; обсуждают предстоящие покупки, место проведения отпуска, необходимость ремонта. Каждый человек в семье имеет право высказать свое мнение, но окончательное решение принимают взрослые. Разговоры о делах, друзьях, прочитанных книгах, просмотренных фильмах особенно важны для пожилых людей: они большую часть времени проводят дома и очень радуются возможности с кем-то поговорить. У их внуков больше свободного времени, чем у взрослых, занятых работой, поэтому им так важно уделять внимание пожилым членам семьи. Вместе с дедушкой и бабушкой можно посмотреть интересные книги, погулять, поговорить о своих делах.</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Блок «Детский сад — мой второй дом»</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Детский сад дорог каждому ребенку. Люди, которые в нем работают, заботятся о том, чтобы всем было хорошо: повар вовремя и вкусно кормит; няня и дворник наводят чистоту и порядок; воспитатели играют, занимаются с детьми, чтобы они росли добрыми, честными, умными, здоровыми; методист помогает воспитателям разобраться в их сложной работе; прачка следит за чистотой белья; шофер привозит вовремя продукты, новые игрушки, интересные книжки; заведующий контролирует работу взрослых.</w:t>
      </w:r>
      <w:r w:rsidRPr="00605CE9">
        <w:t xml:space="preserve"> </w:t>
      </w:r>
      <w:r w:rsidRPr="00605CE9">
        <w:rPr>
          <w:rFonts w:ascii="Times New Roman" w:eastAsia="Times New Roman" w:hAnsi="Times New Roman" w:cs="Times New Roman"/>
          <w:sz w:val="22"/>
          <w:szCs w:val="22"/>
        </w:rPr>
        <w:t>В детском саду много помещений, кабинетов, есть специальные комнаты, залы, где дети поют, танцуют, занимаются физкультурой. На участке детского сада есть разные уголки: групповые, стадион, сад, огород, уголок сказки. Взрослые много делают, чтобы детям было хорошо: ухаживают за растениями, красят домики, веранды и др.</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 xml:space="preserve">Каждый ребенок с благодарностью относится ко всем работникам детского сада: называет их по имени и отчеству, улыбается при встрече, не забывает их поздравить с праздником, приготовить подарки. А чтобы у всех было хорошее </w:t>
      </w:r>
      <w:r w:rsidRPr="00605CE9">
        <w:rPr>
          <w:rFonts w:ascii="Times New Roman" w:eastAsia="Times New Roman" w:hAnsi="Times New Roman" w:cs="Times New Roman"/>
          <w:sz w:val="22"/>
          <w:szCs w:val="22"/>
        </w:rPr>
        <w:lastRenderedPageBreak/>
        <w:t>настроение, каждый воспитанный ребенок старается сделать приятное: помочь няне собрать посуду, поменять постельное белье, унести его в прачечную; всегда расставляет по местам игрушки; не разбрасывает одежду, обувь; не сорит на участке.</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Показатели развития</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К шести годам ребенок:</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имеет дифференцированные представления о своей видовой, родовой, половой принадлежности, аргументирует их по существенным признакам: человеческие, фемининные и маскулинные качества, особенности проявления чувств и эмоций, специфика полоролевого поведения; внутренней и внешней красоте мужчин и женщин; об особенностях их одежды, проявлениях достойного поведения; близких и дальних родственниках как представителях определенного возраста и пола, об особенностях их поведения, взаимоотношений; мужских и женских праздниках, способах поздравления друг друга; социальных функциях членов семьи, их родственных связях; нормах и правилах поведения людей разного пола в семье; социальной значимости труда взрослых в детском саду, функциональном назначении различных помещений;</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адекватно идентифицирует себя с представителями своей семьи и пола;</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правильно определяет различные эмоциональные состояния (спокойный, веселый, грустный, сердитый, довольный, испуганный, удивленный, обиженный) сверстников, взрослых людей, животных (в реальной жизни и художественном изображении) по ряду средств и способов выражения экспрессии (мимика, жесты, поза, интонации);</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владеет отдельными способами передачи собственного эмоционального состояния (мимика, интонация);</w:t>
      </w:r>
      <w:r w:rsidRPr="00605CE9">
        <w:t xml:space="preserve"> </w:t>
      </w: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проявляет адекватные эмоциональные реакции в общении со сверстниками, взрослыми;</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осознает необходимость и целесообразность выполнения правил во взаимоотношениях с людьми разного возраста и пола;</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ориентируется на социально одобряемые образцы фемининных и маскулинных проявлений людей ближайшего окружения, литературных героев;</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прогнозирует свое возрастное развитие в соответствии с половой ролью, оценивает собственное поведение, поступки литературных и киногероев с позиций полоролевых стереотипов, стремится подражать им;</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lastRenderedPageBreak/>
        <w:t>—</w:t>
      </w:r>
      <w:r w:rsidRPr="00605CE9">
        <w:rPr>
          <w:rFonts w:ascii="Times New Roman" w:eastAsia="Times New Roman" w:hAnsi="Times New Roman" w:cs="Times New Roman"/>
          <w:sz w:val="22"/>
          <w:szCs w:val="22"/>
        </w:rPr>
        <w:tab/>
        <w:t>проявляет интерес к семейным делам, стремление к совместному обсуждению семейных вопросов, с удовольствием включается в семейные мужские и женские праздники, использует адекватные собственной половой роли способы поздравления родственников;</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владеет основными способами самообслуживания (умывание, одевание, стирка и глаженье мелкого белья, мытье обуви, посуды, накрывание на стол, частичная уборка помещения), отдельными видами ручного труда (пришивание пуговиц, заколачивание гвоздей); с удовольствием использует их в домашней работе;</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владеет основными навыками поведения в быту, повседневном общении, общественных местах в соответствии с особенностями коммуникативной и психосексуальной культуры;</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проявляет сопереживание, сочувствие, содействие по отношению ко всем членам семьи и особенно — к малышам и пожилым людям;</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w:t>
      </w:r>
      <w:r w:rsidRPr="00605CE9">
        <w:rPr>
          <w:rFonts w:ascii="Times New Roman" w:eastAsia="Times New Roman" w:hAnsi="Times New Roman" w:cs="Times New Roman"/>
          <w:sz w:val="22"/>
          <w:szCs w:val="22"/>
        </w:rPr>
        <w:tab/>
        <w:t>использует полученную информацию в разных видах продуктивной, игровой, изобразительной, двигательной, художественно-эстетической деятельности.</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 РАЗДЕЛ «ЧЕЛОВЕК В ИСТОРИИ»</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Блок «Появление и развитие человека на Земле»</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Человек — явление историческое. У каждого человека есть своя история. История — цепочка событий, происходящих в жизни любого. История есть у всех: у ребенка, города, страны. Каждый когда-то появляется на свет, взрослеет, стареет и уходит из жизни. Можно сказать, что история — это рассказ о том, что</w:t>
      </w:r>
      <w:r w:rsidRPr="00605CE9">
        <w:t xml:space="preserve"> </w:t>
      </w:r>
      <w:r w:rsidRPr="00605CE9">
        <w:rPr>
          <w:rFonts w:ascii="Times New Roman" w:eastAsia="Times New Roman" w:hAnsi="Times New Roman" w:cs="Times New Roman"/>
          <w:sz w:val="22"/>
          <w:szCs w:val="22"/>
        </w:rPr>
        <w:t>происходит с кем-то в жизни. Люди часто говорят: «Я сейчас рас-i кажу тебе такую историю!», «Со мной приключилась такая история!» Это значит, что они хотят рассказать о каких-то событиях, которые для них очень важны и интересны.</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История человека начинается с его рождения. У каждого чело-иска есть папа и мама, благодаря к</w:t>
      </w:r>
      <w:r w:rsidR="008E2E52">
        <w:rPr>
          <w:rFonts w:ascii="Times New Roman" w:eastAsia="Times New Roman" w:hAnsi="Times New Roman" w:cs="Times New Roman"/>
          <w:sz w:val="22"/>
          <w:szCs w:val="22"/>
        </w:rPr>
        <w:t>оторым он появляется на свет. .Р</w:t>
      </w:r>
      <w:r w:rsidRPr="00605CE9">
        <w:rPr>
          <w:rFonts w:ascii="Times New Roman" w:eastAsia="Times New Roman" w:hAnsi="Times New Roman" w:cs="Times New Roman"/>
          <w:sz w:val="22"/>
          <w:szCs w:val="22"/>
        </w:rPr>
        <w:t>ебенок зарождается из малень</w:t>
      </w:r>
      <w:r w:rsidR="008E2E52">
        <w:rPr>
          <w:rFonts w:ascii="Times New Roman" w:eastAsia="Times New Roman" w:hAnsi="Times New Roman" w:cs="Times New Roman"/>
          <w:sz w:val="22"/>
          <w:szCs w:val="22"/>
        </w:rPr>
        <w:t>кой клеточки, живет у мамы в жи</w:t>
      </w:r>
      <w:r w:rsidRPr="00605CE9">
        <w:rPr>
          <w:rFonts w:ascii="Times New Roman" w:eastAsia="Times New Roman" w:hAnsi="Times New Roman" w:cs="Times New Roman"/>
          <w:sz w:val="22"/>
          <w:szCs w:val="22"/>
        </w:rPr>
        <w:t>воте. Когда он появляется на свет, все очень радуются ему, а день, и который это происходит, называется днем рождения. Все люди благодарны своим родителям за то, что родились: они стараются не огорчать папу и маму, помогают им во всем, делают так, чтобы ими больше отдыхали, не болели. Родители болеют и плохо себя чувствуют от огорчения, невнимания, утомительной работы. Дети, которые любят своих родителей</w:t>
      </w:r>
      <w:r w:rsidR="008E2E52">
        <w:rPr>
          <w:rFonts w:ascii="Times New Roman" w:eastAsia="Times New Roman" w:hAnsi="Times New Roman" w:cs="Times New Roman"/>
          <w:sz w:val="22"/>
          <w:szCs w:val="22"/>
        </w:rPr>
        <w:t>, никогда не капризничают, оказы</w:t>
      </w:r>
      <w:r w:rsidRPr="00605CE9">
        <w:rPr>
          <w:rFonts w:ascii="Times New Roman" w:eastAsia="Times New Roman" w:hAnsi="Times New Roman" w:cs="Times New Roman"/>
          <w:sz w:val="22"/>
          <w:szCs w:val="22"/>
        </w:rPr>
        <w:t xml:space="preserve">вают им помощь, делают подарки, </w:t>
      </w:r>
      <w:r w:rsidRPr="00605CE9">
        <w:rPr>
          <w:rFonts w:ascii="Times New Roman" w:eastAsia="Times New Roman" w:hAnsi="Times New Roman" w:cs="Times New Roman"/>
          <w:sz w:val="22"/>
          <w:szCs w:val="22"/>
        </w:rPr>
        <w:lastRenderedPageBreak/>
        <w:t>не забывают поздравить с днем рождения. Родители всегда старше своих детей, они много знают, умеют. Они очень любят своих детей, заботятся (стараются, чтобы они были здоровыми, быстро росли, интересно жили, многому учились). Поэтому родителей нужно всегда слушаться и делать так, м\к они советуют.</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Когда ребенок немного подрастет, он идет в детский сад, где его ждут няни, воспитатели, другие дети. Здесь можно многому научиться: петь, рисовать, читать стихи и рассказывать интересные истории. В дошкольном воз</w:t>
      </w:r>
      <w:r w:rsidR="008E2E52">
        <w:rPr>
          <w:rFonts w:ascii="Times New Roman" w:eastAsia="Times New Roman" w:hAnsi="Times New Roman" w:cs="Times New Roman"/>
          <w:sz w:val="22"/>
          <w:szCs w:val="22"/>
        </w:rPr>
        <w:t>расте ребенок приобретает друзе</w:t>
      </w:r>
      <w:r w:rsidRPr="00605CE9">
        <w:rPr>
          <w:rFonts w:ascii="Times New Roman" w:eastAsia="Times New Roman" w:hAnsi="Times New Roman" w:cs="Times New Roman"/>
          <w:sz w:val="22"/>
          <w:szCs w:val="22"/>
        </w:rPr>
        <w:t>й. И бывает так, что они остаются с ним на всю жизнь. В дет-i ком саду ребенок учится общаться с другими людьми: узнает то, как нужно вести себя в театре, гостя</w:t>
      </w:r>
      <w:r w:rsidR="008E2E52">
        <w:rPr>
          <w:rFonts w:ascii="Times New Roman" w:eastAsia="Times New Roman" w:hAnsi="Times New Roman" w:cs="Times New Roman"/>
          <w:sz w:val="22"/>
          <w:szCs w:val="22"/>
        </w:rPr>
        <w:t>х, на дне рождения, учится сопе</w:t>
      </w:r>
      <w:r w:rsidRPr="00605CE9">
        <w:rPr>
          <w:rFonts w:ascii="Times New Roman" w:eastAsia="Times New Roman" w:hAnsi="Times New Roman" w:cs="Times New Roman"/>
          <w:sz w:val="22"/>
          <w:szCs w:val="22"/>
        </w:rPr>
        <w:t>реживать другим людям, старается сделать так, чтобы никого не огорчать своими поступками.</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605CE9" w:rsidRPr="00605CE9" w:rsidRDefault="00605CE9" w:rsidP="00605CE9">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После детского сада человек идет в школу. Здесь у него появляются учителя, новые друзья. В школе очень интересно учиться; ребенок много узнает о мире, жизни, приобретает новые навыки и умения. Но он не забывает друзей, с которыми познакомился в детском саду, приходит на его день рождения</w:t>
      </w:r>
      <w:r>
        <w:rPr>
          <w:rFonts w:ascii="Times New Roman" w:eastAsia="Times New Roman" w:hAnsi="Times New Roman" w:cs="Times New Roman"/>
          <w:sz w:val="22"/>
          <w:szCs w:val="22"/>
        </w:rPr>
        <w:t>, поздравляет тех, ко</w:t>
      </w:r>
      <w:r w:rsidRPr="00605CE9">
        <w:rPr>
          <w:rFonts w:ascii="Times New Roman" w:eastAsia="Times New Roman" w:hAnsi="Times New Roman" w:cs="Times New Roman"/>
          <w:sz w:val="22"/>
          <w:szCs w:val="22"/>
        </w:rPr>
        <w:t>го о нем заботился.</w:t>
      </w:r>
    </w:p>
    <w:p w:rsidR="00605CE9" w:rsidRPr="00605CE9" w:rsidRDefault="00605CE9" w:rsidP="00605CE9">
      <w:pPr>
        <w:spacing w:line="245" w:lineRule="exact"/>
        <w:ind w:firstLine="360"/>
        <w:rPr>
          <w:rFonts w:ascii="Times New Roman" w:eastAsia="Times New Roman" w:hAnsi="Times New Roman" w:cs="Times New Roman"/>
          <w:sz w:val="22"/>
          <w:szCs w:val="22"/>
        </w:rPr>
      </w:pPr>
    </w:p>
    <w:p w:rsidR="008E2E52" w:rsidRPr="008E2E52" w:rsidRDefault="00605CE9" w:rsidP="008E2E52">
      <w:pPr>
        <w:spacing w:line="245" w:lineRule="exact"/>
        <w:ind w:firstLine="360"/>
        <w:rPr>
          <w:rFonts w:ascii="Times New Roman" w:eastAsia="Times New Roman" w:hAnsi="Times New Roman" w:cs="Times New Roman"/>
          <w:sz w:val="22"/>
          <w:szCs w:val="22"/>
        </w:rPr>
      </w:pPr>
      <w:r w:rsidRPr="00605CE9">
        <w:rPr>
          <w:rFonts w:ascii="Times New Roman" w:eastAsia="Times New Roman" w:hAnsi="Times New Roman" w:cs="Times New Roman"/>
          <w:sz w:val="22"/>
          <w:szCs w:val="22"/>
        </w:rPr>
        <w:t>Когда человек закончит школу, он станет взрослым и может идти работать или учиться дальше. Взрослый человек заводит семью, у него появляются дети, которых он любит. Он заботится о i коих родителях, работает, интересно отдыхает. Взрослые люди много делают для своей семьи, детей: строят дом, дачу, ремонти</w:t>
      </w:r>
      <w:r w:rsidR="008E2E52" w:rsidRPr="008E2E52">
        <w:rPr>
          <w:rFonts w:ascii="Times New Roman" w:eastAsia="Times New Roman" w:hAnsi="Times New Roman" w:cs="Times New Roman"/>
          <w:sz w:val="22"/>
          <w:szCs w:val="22"/>
        </w:rPr>
        <w:t>руют квартиру, покупают новые вещи. Взрослые люди работают, занимаются разными профессиями: строитель, врач, учитель, парикмахер, воспитатель, писатель, художник, животновод, шофер, тракторист, летчик, космонавт. У взрослых много времени и сил уходит на работу, творчество.</w:t>
      </w:r>
    </w:p>
    <w:p w:rsidR="008E2E52" w:rsidRPr="008E2E52" w:rsidRDefault="008E2E52" w:rsidP="008E2E52">
      <w:pPr>
        <w:spacing w:line="245" w:lineRule="exact"/>
        <w:ind w:firstLine="360"/>
        <w:rPr>
          <w:rFonts w:ascii="Times New Roman" w:eastAsia="Times New Roman" w:hAnsi="Times New Roman" w:cs="Times New Roman"/>
          <w:sz w:val="22"/>
          <w:szCs w:val="22"/>
        </w:rPr>
      </w:pPr>
    </w:p>
    <w:p w:rsidR="008E2E52" w:rsidRPr="008E2E52" w:rsidRDefault="008E2E52" w:rsidP="008E2E52">
      <w:pPr>
        <w:spacing w:line="245" w:lineRule="exact"/>
        <w:ind w:firstLine="360"/>
        <w:rPr>
          <w:rFonts w:ascii="Times New Roman" w:eastAsia="Times New Roman" w:hAnsi="Times New Roman" w:cs="Times New Roman"/>
          <w:sz w:val="22"/>
          <w:szCs w:val="22"/>
        </w:rPr>
      </w:pPr>
      <w:r w:rsidRPr="008E2E52">
        <w:rPr>
          <w:rFonts w:ascii="Times New Roman" w:eastAsia="Times New Roman" w:hAnsi="Times New Roman" w:cs="Times New Roman"/>
          <w:sz w:val="22"/>
          <w:szCs w:val="22"/>
        </w:rPr>
        <w:t>Когда взрослый человек стареет, он уходит на пенсию, отдыхает дома, ездит в гости, путешествует. Пожилые люди не могут делать многое из того, что дети: им трудно бегать, прыгать, танцевать. Зато они прожили долгую жизнь, много знают, умеют, они мудрые, к ним нужно прислушиваться, помогать во всем: переводить через дорогу, уступать место в транспорте, поднимать оброненные вещи.</w:t>
      </w:r>
    </w:p>
    <w:p w:rsidR="008E2E52" w:rsidRPr="008E2E52" w:rsidRDefault="008E2E52" w:rsidP="008E2E52">
      <w:pPr>
        <w:spacing w:line="245" w:lineRule="exact"/>
        <w:ind w:firstLine="360"/>
        <w:rPr>
          <w:rFonts w:ascii="Times New Roman" w:eastAsia="Times New Roman" w:hAnsi="Times New Roman" w:cs="Times New Roman"/>
          <w:sz w:val="22"/>
          <w:szCs w:val="22"/>
        </w:rPr>
      </w:pPr>
    </w:p>
    <w:p w:rsidR="008E2E52" w:rsidRPr="008E2E52" w:rsidRDefault="008E2E52" w:rsidP="008E2E52">
      <w:pPr>
        <w:spacing w:line="245" w:lineRule="exact"/>
        <w:ind w:firstLine="360"/>
        <w:rPr>
          <w:rFonts w:ascii="Times New Roman" w:eastAsia="Times New Roman" w:hAnsi="Times New Roman" w:cs="Times New Roman"/>
          <w:sz w:val="22"/>
          <w:szCs w:val="22"/>
        </w:rPr>
      </w:pPr>
      <w:r w:rsidRPr="008E2E52">
        <w:rPr>
          <w:rFonts w:ascii="Times New Roman" w:eastAsia="Times New Roman" w:hAnsi="Times New Roman" w:cs="Times New Roman"/>
          <w:sz w:val="22"/>
          <w:szCs w:val="22"/>
        </w:rPr>
        <w:t>Человек живет и умирает. После смерти его помнят другие люди. За свою жизнь он успевает сделать много хорошего. И чем больше радости он приносит другим, тем дольше живет о нем память. В жизни каждого человека от рождения до старости происходит много событий, которые и составляют его историю.</w:t>
      </w:r>
    </w:p>
    <w:p w:rsidR="008E2E52" w:rsidRPr="008E2E52" w:rsidRDefault="008E2E52" w:rsidP="008E2E52">
      <w:pPr>
        <w:spacing w:line="245" w:lineRule="exact"/>
        <w:ind w:firstLine="360"/>
        <w:rPr>
          <w:rFonts w:ascii="Times New Roman" w:eastAsia="Times New Roman" w:hAnsi="Times New Roman" w:cs="Times New Roman"/>
          <w:sz w:val="22"/>
          <w:szCs w:val="22"/>
        </w:rPr>
      </w:pPr>
    </w:p>
    <w:p w:rsidR="008E2E52" w:rsidRPr="008E2E52" w:rsidRDefault="008E2E52" w:rsidP="008E2E52">
      <w:pPr>
        <w:spacing w:line="245" w:lineRule="exact"/>
        <w:ind w:firstLine="360"/>
        <w:rPr>
          <w:rFonts w:ascii="Times New Roman" w:eastAsia="Times New Roman" w:hAnsi="Times New Roman" w:cs="Times New Roman"/>
          <w:sz w:val="22"/>
          <w:szCs w:val="22"/>
        </w:rPr>
      </w:pPr>
      <w:r w:rsidRPr="008E2E52">
        <w:rPr>
          <w:rFonts w:ascii="Times New Roman" w:eastAsia="Times New Roman" w:hAnsi="Times New Roman" w:cs="Times New Roman"/>
          <w:sz w:val="22"/>
          <w:szCs w:val="22"/>
        </w:rPr>
        <w:t xml:space="preserve">Каждый человек живет в доме, квартире, которые построены из кирпича, дерева, камня, цемента. Когда-то люди жили в пещерах — углублениях в горах; </w:t>
      </w:r>
      <w:r w:rsidRPr="008E2E52">
        <w:rPr>
          <w:rFonts w:ascii="Times New Roman" w:eastAsia="Times New Roman" w:hAnsi="Times New Roman" w:cs="Times New Roman"/>
          <w:sz w:val="22"/>
          <w:szCs w:val="22"/>
        </w:rPr>
        <w:lastRenderedPageBreak/>
        <w:t>землянках, выкопанных в земле; избах, построенных из дерева; теремах, построенных из дерева или камня; богато украшенных дворцах. Свет и тепло в жилище человека появились не сразу. Огонь был очень важен для человека: благодаря ему люди грелись, готовили пищу, освещали себе путь. В землянке люди для освещения использовали лучину, грелись при помощи огня. В избе были окна, но не стеклянные, как сейчас, а из тонких, пропускающих тусклый свет пленок, которые получали из внутренностей животных или из слюды, а также печи, чтобы было тепло. В теремах и дворцах использовали свечи, большие печи для тепла и приготовления пищи. В домах современного человека есть электрические лампочки, батареи отопления.</w:t>
      </w:r>
    </w:p>
    <w:p w:rsidR="008E2E52" w:rsidRPr="008E2E52" w:rsidRDefault="008E2E52" w:rsidP="008E2E52">
      <w:pPr>
        <w:spacing w:line="245" w:lineRule="exact"/>
        <w:ind w:firstLine="360"/>
        <w:rPr>
          <w:rFonts w:ascii="Times New Roman" w:eastAsia="Times New Roman" w:hAnsi="Times New Roman" w:cs="Times New Roman"/>
          <w:sz w:val="22"/>
          <w:szCs w:val="22"/>
        </w:rPr>
      </w:pPr>
    </w:p>
    <w:p w:rsidR="008E2E52" w:rsidRPr="008E2E52" w:rsidRDefault="008E2E52" w:rsidP="008E2E52">
      <w:pPr>
        <w:spacing w:line="245" w:lineRule="exact"/>
        <w:ind w:firstLine="360"/>
        <w:rPr>
          <w:rFonts w:ascii="Times New Roman" w:eastAsia="Times New Roman" w:hAnsi="Times New Roman" w:cs="Times New Roman"/>
          <w:sz w:val="22"/>
          <w:szCs w:val="22"/>
        </w:rPr>
      </w:pPr>
      <w:r w:rsidRPr="008E2E52">
        <w:rPr>
          <w:rFonts w:ascii="Times New Roman" w:eastAsia="Times New Roman" w:hAnsi="Times New Roman" w:cs="Times New Roman"/>
          <w:sz w:val="22"/>
          <w:szCs w:val="22"/>
        </w:rPr>
        <w:t xml:space="preserve">Чтобы обеспечивать себя необходимым, раньше людям приходилось очень много трудиться. Чтобы накормить семью, сшить одежду, им нужно было охотиться. Человек придумывал разные приспособления: копья с наконечниками из оленьих рогов или камней; лодки, которые сначала выдалбливались из стволов деревьев; костяные иглы для шитья. Для того чтобы выращивать растения, человеку приходилось вырубать лес, собирать и хранить зерна. Зерна толкли, превращая их в муку, смешивали с водой и пекли лепешки. </w:t>
      </w:r>
      <w:r w:rsidR="00605CE9" w:rsidRPr="00605CE9">
        <w:rPr>
          <w:rFonts w:ascii="Times New Roman" w:eastAsia="Times New Roman" w:hAnsi="Times New Roman" w:cs="Times New Roman"/>
          <w:sz w:val="22"/>
          <w:szCs w:val="22"/>
        </w:rPr>
        <w:t>-</w:t>
      </w:r>
      <w:r w:rsidRPr="008E2E52">
        <w:t xml:space="preserve"> </w:t>
      </w:r>
      <w:r w:rsidRPr="008E2E52">
        <w:rPr>
          <w:rFonts w:ascii="Times New Roman" w:eastAsia="Times New Roman" w:hAnsi="Times New Roman" w:cs="Times New Roman"/>
          <w:sz w:val="22"/>
          <w:szCs w:val="22"/>
        </w:rPr>
        <w:t>Со временем человек придумывал все новые приспособления и машины, при помощи которых он мог добиться многого: на ткацких станках можно было получить ткань для одежды; прял-к и помогали получить нитки из шерсти животных; при помощи юн парного круга делали различную посуду; борону использовали для вспашки земли. Они были настолько удобными и необходимыми, что дошли и до наших дней. Сейчас человек использует н своем труде современные м</w:t>
      </w:r>
      <w:r>
        <w:rPr>
          <w:rFonts w:ascii="Times New Roman" w:eastAsia="Times New Roman" w:hAnsi="Times New Roman" w:cs="Times New Roman"/>
          <w:sz w:val="22"/>
          <w:szCs w:val="22"/>
        </w:rPr>
        <w:t>ашины, которые дают ему больше в</w:t>
      </w:r>
      <w:r w:rsidRPr="008E2E52">
        <w:rPr>
          <w:rFonts w:ascii="Times New Roman" w:eastAsia="Times New Roman" w:hAnsi="Times New Roman" w:cs="Times New Roman"/>
          <w:sz w:val="22"/>
          <w:szCs w:val="22"/>
        </w:rPr>
        <w:t>ремени для отдыха: белье стирают в машинах-автоматах, еду готовят и разогревают в микроволновой плите, пыль и мусор убирают пылесосом, молоко от коров получают при помощи электродоилок. Человек создал многое, и он достоин большого уважения.</w:t>
      </w:r>
    </w:p>
    <w:p w:rsidR="008E2E52" w:rsidRPr="008E2E52" w:rsidRDefault="008E2E52" w:rsidP="008E2E52">
      <w:pPr>
        <w:spacing w:line="245" w:lineRule="exact"/>
        <w:ind w:firstLine="360"/>
        <w:rPr>
          <w:rFonts w:ascii="Times New Roman" w:eastAsia="Times New Roman" w:hAnsi="Times New Roman" w:cs="Times New Roman"/>
          <w:sz w:val="22"/>
          <w:szCs w:val="22"/>
        </w:rPr>
      </w:pPr>
    </w:p>
    <w:p w:rsidR="008E2E52" w:rsidRPr="008E2E52" w:rsidRDefault="008E2E52" w:rsidP="008E2E52">
      <w:pPr>
        <w:spacing w:line="245" w:lineRule="exact"/>
        <w:ind w:firstLine="360"/>
        <w:rPr>
          <w:rFonts w:ascii="Times New Roman" w:eastAsia="Times New Roman" w:hAnsi="Times New Roman" w:cs="Times New Roman"/>
          <w:sz w:val="22"/>
          <w:szCs w:val="22"/>
        </w:rPr>
      </w:pPr>
      <w:r w:rsidRPr="008E2E52">
        <w:rPr>
          <w:rFonts w:ascii="Times New Roman" w:eastAsia="Times New Roman" w:hAnsi="Times New Roman" w:cs="Times New Roman"/>
          <w:sz w:val="22"/>
          <w:szCs w:val="22"/>
        </w:rPr>
        <w:t>Чтобы работа выполнялась быстро и хорошо, используют различный транспорт: грузовой, легковой, пассажирский, военный, специальный (пожарны</w:t>
      </w:r>
      <w:r>
        <w:rPr>
          <w:rFonts w:ascii="Times New Roman" w:eastAsia="Times New Roman" w:hAnsi="Times New Roman" w:cs="Times New Roman"/>
          <w:sz w:val="22"/>
          <w:szCs w:val="22"/>
        </w:rPr>
        <w:t xml:space="preserve">е, полицейские машины, машины </w:t>
      </w:r>
      <w:r w:rsidRPr="008E2E52">
        <w:rPr>
          <w:rFonts w:ascii="Times New Roman" w:eastAsia="Times New Roman" w:hAnsi="Times New Roman" w:cs="Times New Roman"/>
          <w:sz w:val="22"/>
          <w:szCs w:val="22"/>
        </w:rPr>
        <w:t>скорой помощи»); транспорт, который используется на стройке (экскаватор, подъемный кран, бульдозер), в сельском хозяйстве (комбайн, трактор).</w:t>
      </w:r>
    </w:p>
    <w:p w:rsidR="008E2E52" w:rsidRPr="008E2E52" w:rsidRDefault="008E2E52" w:rsidP="008E2E52">
      <w:pPr>
        <w:spacing w:line="245" w:lineRule="exact"/>
        <w:ind w:firstLine="360"/>
        <w:rPr>
          <w:rFonts w:ascii="Times New Roman" w:eastAsia="Times New Roman" w:hAnsi="Times New Roman" w:cs="Times New Roman"/>
          <w:sz w:val="22"/>
          <w:szCs w:val="22"/>
        </w:rPr>
      </w:pPr>
    </w:p>
    <w:p w:rsidR="008E2E52" w:rsidRPr="008E2E52" w:rsidRDefault="008E2E52" w:rsidP="008E2E52">
      <w:pPr>
        <w:spacing w:line="245" w:lineRule="exact"/>
        <w:ind w:firstLine="360"/>
        <w:rPr>
          <w:rFonts w:ascii="Times New Roman" w:eastAsia="Times New Roman" w:hAnsi="Times New Roman" w:cs="Times New Roman"/>
          <w:sz w:val="22"/>
          <w:szCs w:val="22"/>
        </w:rPr>
      </w:pPr>
      <w:r w:rsidRPr="008E2E52">
        <w:rPr>
          <w:rFonts w:ascii="Times New Roman" w:eastAsia="Times New Roman" w:hAnsi="Times New Roman" w:cs="Times New Roman"/>
          <w:sz w:val="22"/>
          <w:szCs w:val="22"/>
        </w:rPr>
        <w:t>Люди придумали разные правила, чтобы лучше понимать друг друга. Мужчины обычно снимают головной убор, входя в помещение. Этим они показывают свое доверие хозяину. Когда-то воины носили шлемы. Чтобы показать, что они доверяют другому человеку, они снимали их, как бы говоря, что не ожидают от них нападения. Каждое правило поведения жизни человека имеет свою историю, проверенную многими годами общения людей друг с другом. Чтобы быть приятным другому человеку, эти правила нужно выполнять.</w:t>
      </w:r>
    </w:p>
    <w:p w:rsidR="008E2E52" w:rsidRPr="008E2E52" w:rsidRDefault="008E2E52" w:rsidP="008E2E52">
      <w:pPr>
        <w:spacing w:line="245" w:lineRule="exact"/>
        <w:ind w:firstLine="360"/>
        <w:rPr>
          <w:rFonts w:ascii="Times New Roman" w:eastAsia="Times New Roman" w:hAnsi="Times New Roman" w:cs="Times New Roman"/>
          <w:sz w:val="22"/>
          <w:szCs w:val="22"/>
        </w:rPr>
      </w:pPr>
    </w:p>
    <w:p w:rsidR="00C413F2" w:rsidRDefault="008E2E52" w:rsidP="008E2E52">
      <w:pPr>
        <w:spacing w:line="245" w:lineRule="exact"/>
        <w:ind w:firstLine="360"/>
        <w:rPr>
          <w:rFonts w:ascii="Times New Roman" w:eastAsia="Times New Roman" w:hAnsi="Times New Roman" w:cs="Times New Roman"/>
          <w:sz w:val="22"/>
          <w:szCs w:val="22"/>
        </w:rPr>
      </w:pPr>
      <w:r w:rsidRPr="008E2E52">
        <w:rPr>
          <w:rFonts w:ascii="Times New Roman" w:eastAsia="Times New Roman" w:hAnsi="Times New Roman" w:cs="Times New Roman"/>
          <w:sz w:val="22"/>
          <w:szCs w:val="22"/>
        </w:rPr>
        <w:t>Каждый человек чувствует себя хорошо, когда он нужен другим людям. Люди доверяют друг другу; они отвечают за свои слова, поступки; умеют доводить начатое дело до конца, не подводя другого; не обманывают напрасными обещаниями; делают все дружно; радуются успехам друг друга. Каждый человек имеет право говорить то, что он думает; отдыхать, когда устанет, заниматься любимым делом. Нельзя мешать человеку быть самим собой, нужно принимать людей такими, какими они есть: один очень подвижный и веселый, другой — тихий и незаметный, третий — задумчивый и скромный. Но каждый человек живет среди других людей, и самое главное в его жизни — уметь с ними общаться.</w:t>
      </w: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Блок «История семьи»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У каждого человека есть имя. Его дают в семье при рождении. Имена у людей бывают разные, и каждое из них что-то обозначает: Евгений — «благородный», Кирилл — «повелитель», Константин — «постоянный», Владимир — «владеющий миром», Андрей — «мужественный», Виктор — «победитель», Игорь — «воинственный», Олег — «священный», Роман — «сильный», Сергей — «высокочтимый», Галина — «тихая», Дарья — «побеждающая», Лариса — «чайка», Людмила — «милая людям», Марина — «морская», Наталья — «родная», Нина — «царица», Ольга — «священная», София — «мудрая».</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Человек дорожит своим именем, ему нравится, когда к нему обращаются по имени. Взрослых людей называют не только по имени, к нему прибавляют отчество, т.е. имя отца. Называние взрослого человека по имени и отчеству означает проявление уважения к нему. Кроме имени и отчества у человека есть фамилия. Слово «фамилия» — не русское, в переводе оно означает — «семья». В большинстве семей у папы, мамы и ребенка одинаковая фамилия. Такая же фамилия может быть у дедушки, бабушки, близких родственников, которые все вместе составляют род. Все доброе, что делает семья в жизни, служит чести рода. Честь рода нужно беречь, не делать ничего такого, что может ей повредить: не обманывать, не обещать того, что не можешь сделать, не ссориться с друзьями, не оставлять родителей в старости.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Кроме близких родственников в семье есть дальние родственники: тети, дяди, двоюродные братья, сестры. У ребенка в семье бывает две бабушки и два дедушки: это родители папы и мамы. У папы и мамы есть братья и сестры: это дяди и тети. У них тоже есть дети: двоюродные братья и сестры ребенка.</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 xml:space="preserve">В праздники родственники часто собираются вместе. Поводы для встреч бывают разными: Новый год, Рождество, 9 Мая. Эти праздники обычно отмечают в каждой семье. Но есть праздники, которые называются семейными: дни рождения родственников, свадьбы, дни знакомства родителей. В каждой </w:t>
      </w:r>
      <w:r w:rsidRPr="00BA08C1">
        <w:rPr>
          <w:rFonts w:ascii="Times New Roman" w:eastAsia="Times New Roman" w:hAnsi="Times New Roman" w:cs="Times New Roman"/>
          <w:sz w:val="22"/>
          <w:szCs w:val="22"/>
        </w:rPr>
        <w:lastRenderedPageBreak/>
        <w:t>семье есть вещи, которые напоминают о важных событиях: книги, по которым учились читать бабушка и дедушка, их игрушки; кружка, из которой пил дедушка, погибший на войне, награды. Эти вещи помогают хранить историю семьи, их очень берегут, передают на хранение близким родственникам.</w:t>
      </w:r>
      <w:r w:rsidRPr="00BA08C1">
        <w:t xml:space="preserve"> </w:t>
      </w:r>
      <w:r w:rsidRPr="00BA08C1">
        <w:rPr>
          <w:rFonts w:ascii="Times New Roman" w:eastAsia="Times New Roman" w:hAnsi="Times New Roman" w:cs="Times New Roman"/>
          <w:sz w:val="22"/>
          <w:szCs w:val="22"/>
        </w:rPr>
        <w:t>В семье важны все: мама заботится о чистоте, порядке в доме; папа обеспечивает семью всем необходимым, принимает важные решения; бабушка и дедушка дарят тепло и радость близким, играют с детьми, рассказывают интересные сказки, дают советы. Ребенок в семье всем приносит радость, его любят, заботят</w:t>
      </w:r>
      <w:r>
        <w:rPr>
          <w:rFonts w:ascii="Times New Roman" w:eastAsia="Times New Roman" w:hAnsi="Times New Roman" w:cs="Times New Roman"/>
          <w:sz w:val="22"/>
          <w:szCs w:val="22"/>
        </w:rPr>
        <w:t>ся о нем. Он отв</w:t>
      </w:r>
      <w:r w:rsidRPr="00BA08C1">
        <w:rPr>
          <w:rFonts w:ascii="Times New Roman" w:eastAsia="Times New Roman" w:hAnsi="Times New Roman" w:cs="Times New Roman"/>
          <w:sz w:val="22"/>
          <w:szCs w:val="22"/>
        </w:rPr>
        <w:t>ечает взрослым тем же: старается не огорчать их, помогает им.</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Блок «Родной город (село)»</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Как у каждого человека, семьи, детского сада, так и у родного города есть своя история; в е</w:t>
      </w:r>
      <w:r>
        <w:rPr>
          <w:rFonts w:ascii="Times New Roman" w:eastAsia="Times New Roman" w:hAnsi="Times New Roman" w:cs="Times New Roman"/>
          <w:sz w:val="22"/>
          <w:szCs w:val="22"/>
        </w:rPr>
        <w:t>го жизни произошло много событи</w:t>
      </w:r>
      <w:r w:rsidRPr="00BA08C1">
        <w:rPr>
          <w:rFonts w:ascii="Times New Roman" w:eastAsia="Times New Roman" w:hAnsi="Times New Roman" w:cs="Times New Roman"/>
          <w:sz w:val="22"/>
          <w:szCs w:val="22"/>
        </w:rPr>
        <w:t>й. Есть города молодые и ста</w:t>
      </w:r>
      <w:r>
        <w:rPr>
          <w:rFonts w:ascii="Times New Roman" w:eastAsia="Times New Roman" w:hAnsi="Times New Roman" w:cs="Times New Roman"/>
          <w:sz w:val="22"/>
          <w:szCs w:val="22"/>
        </w:rPr>
        <w:t>рые, а есть и древние. Истории в</w:t>
      </w:r>
      <w:r w:rsidRPr="00BA08C1">
        <w:rPr>
          <w:rFonts w:ascii="Times New Roman" w:eastAsia="Times New Roman" w:hAnsi="Times New Roman" w:cs="Times New Roman"/>
          <w:sz w:val="22"/>
          <w:szCs w:val="22"/>
        </w:rPr>
        <w:t>озникновения городов разные. Чем старше город, тем больше событий произошло в его жизни, тем богаче его история.</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Города появлялись там, где людям было удобно жить. Почти нее древние города расположены по берегам рек, озер. Старые города строили там, где проходили торговые пути. В древние време-м.1 грузы перевозили при помощи животных, поэтому торговые пути возникали только там, где они могли пройти. Когда человек научился прокладывать дороги, придумал самолеты, вертолет</w:t>
      </w:r>
      <w:r>
        <w:rPr>
          <w:rFonts w:ascii="Times New Roman" w:eastAsia="Times New Roman" w:hAnsi="Times New Roman" w:cs="Times New Roman"/>
          <w:sz w:val="22"/>
          <w:szCs w:val="22"/>
        </w:rPr>
        <w:t>ы, ж</w:t>
      </w:r>
      <w:r w:rsidRPr="00BA08C1">
        <w:rPr>
          <w:rFonts w:ascii="Times New Roman" w:eastAsia="Times New Roman" w:hAnsi="Times New Roman" w:cs="Times New Roman"/>
          <w:sz w:val="22"/>
          <w:szCs w:val="22"/>
        </w:rPr>
        <w:t>елезную дорогу, поезда, автомобили, строить города на пересечении торговых путей перестали. Они стали появляться там, где &lt;мили полезные ископаемые (уголь, нефть), где людям нравилось отдыхать (у моря, озер).</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Как и у человека, у города есть имя, которое что-то обозначает. Столица России — Москв</w:t>
      </w:r>
      <w:r>
        <w:rPr>
          <w:rFonts w:ascii="Times New Roman" w:eastAsia="Times New Roman" w:hAnsi="Times New Roman" w:cs="Times New Roman"/>
          <w:sz w:val="22"/>
          <w:szCs w:val="22"/>
        </w:rPr>
        <w:t>а — была построена на болотно</w:t>
      </w:r>
      <w:r w:rsidRPr="00BA08C1">
        <w:rPr>
          <w:rFonts w:ascii="Times New Roman" w:eastAsia="Times New Roman" w:hAnsi="Times New Roman" w:cs="Times New Roman"/>
          <w:sz w:val="22"/>
          <w:szCs w:val="22"/>
        </w:rPr>
        <w:t>м месте. Имя города происходит от древнеславянского корня моек», значившего что-то топкое</w:t>
      </w:r>
      <w:r>
        <w:rPr>
          <w:rFonts w:ascii="Times New Roman" w:eastAsia="Times New Roman" w:hAnsi="Times New Roman" w:cs="Times New Roman"/>
          <w:sz w:val="22"/>
          <w:szCs w:val="22"/>
        </w:rPr>
        <w:t xml:space="preserve"> и влажное. Река, на которой ст</w:t>
      </w:r>
      <w:r w:rsidRPr="00BA08C1">
        <w:rPr>
          <w:rFonts w:ascii="Times New Roman" w:eastAsia="Times New Roman" w:hAnsi="Times New Roman" w:cs="Times New Roman"/>
          <w:sz w:val="22"/>
          <w:szCs w:val="22"/>
        </w:rPr>
        <w:t>оит город, также называется Москва. Люди прокладывали много мостков, чтобы удобно было ходить. Город Новгород был так назван потому, что строился позже некоторых древних городов п по сравнению с ними был новым. Часто имена присваивались юродам в честь имени князей, которые в них правили: Владимир, Киев. Названия многих городов связаны с тем, какие полезные ископаемые там добывают: Магнитогорск, Соликамск; на каких реках они стоят: Кунгур, Волгоград.</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Как и у человека, у города есть день рождения и много дат, по которым определяют его историю: дни освобождения города от врагов, строительства моста через реку, открытия важных учреждений (заводов, фабрик, Д</w:t>
      </w:r>
      <w:r>
        <w:rPr>
          <w:rFonts w:ascii="Times New Roman" w:eastAsia="Times New Roman" w:hAnsi="Times New Roman" w:cs="Times New Roman"/>
          <w:sz w:val="22"/>
          <w:szCs w:val="22"/>
        </w:rPr>
        <w:t>ворцов культуры). В каждом горо</w:t>
      </w:r>
      <w:r w:rsidRPr="00BA08C1">
        <w:rPr>
          <w:rFonts w:ascii="Times New Roman" w:eastAsia="Times New Roman" w:hAnsi="Times New Roman" w:cs="Times New Roman"/>
          <w:sz w:val="22"/>
          <w:szCs w:val="22"/>
        </w:rPr>
        <w:t>де есть музей, в котором собраны предметы, вещи, фотографии, рассказывающие о его истории.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lastRenderedPageBreak/>
        <w:t>Улицы города тоже имеют свои названия, историю. В каждом городе есть старые улицы, а есть совсем новые. Названия улиц связаны с именами известных людей (улица Горького, Гагарина); с товарами, которые изготовляли или продавали на них (Книжный ряд, Ковровая); с ее окружением (Заводская, Вокзальная); с деревьями, кустарниками, посаженными на ней (Липовая, Виноградная). История возникновения названия улицы может много рассказать о ней.</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 городе много зданий, которые отражают его славную историю. В древних городах есть кремль, который когда-то был крепостью и защищал от врагов, в старых городах — церкви, храмы, куда приходят верующие люди. В городах есть театры, где проходят разные представления (оперные, драматические, кукольные), Дворцы культуры, в которых проводятся концерты и празднуются разные события, здания, где люди работают (заводы, фабрики), учатся (школы, институты), лечатся (поликлиники, больницы), отдыхают, занимаются спортом (кинотеатры, бассейны, стадионы), живут (жилые дома). Все здания в городе построены для удобства человека, чтобы он мог заниматься любимым делом.</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 городе много транспорта. Чтобы сохранить воздух чистым, а город красивым, разбивают парки, красивые клумбы. Каждый человек, который любит свой город, заботится о его чистоте, поддерживает красоту, созданную руками других людей.</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 каждом городе есть памятники знаменитым людям, которые прославили его: князьям, полководцам, воинам, защищавшим свою Родину и город от врагов, писателям, врачам, учителям, композиторам, художникам, певцам. Люди очень бережно относятся к памятникам: приносят к ним цветы в дни рождения известных людей, венки в честь тех, кто погиб на войне.</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Блок «Родная страна»</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Так же, как и город, родная страна имеет свою историю. Имя нашей страны звучит по-разному: Россия, Русь. По мнению одних исследователей, слово «Русь» произошло от названия варяжского племени, из которого вышли древнейшие русские князья; по мнению других, оно славянского происхождения и обозначает ложбину, русло реки, глубь. Люди, которые живут в России, наз</w:t>
      </w:r>
      <w:r w:rsidRPr="00BA08C1">
        <w:t xml:space="preserve"> </w:t>
      </w:r>
      <w:r w:rsidRPr="00BA08C1">
        <w:rPr>
          <w:rFonts w:ascii="Times New Roman" w:eastAsia="Times New Roman" w:hAnsi="Times New Roman" w:cs="Times New Roman"/>
          <w:sz w:val="22"/>
          <w:szCs w:val="22"/>
        </w:rPr>
        <w:t xml:space="preserve">В давние времена людьми управляли князья, которым все под-чинялись. Они часто воевали друг с другом, стараясь захватить лучшие земли и города. Тогда еще мало знали о природе, боялись грома, молнии, старались задобрить силы природы, поклонялись идолам — изображениям разных богов, от которых, как им казалось, зависела их жизнь. Один из русских князей — Владимир, который правил в конце X — начале XI в. — пытался убедить людей, что есть один Бог — Иисус Христос — и поклоняться нужно только ему. А чтобы доказать любовь к Богу, надо креститься. Владимир </w:t>
      </w:r>
      <w:r w:rsidRPr="00BA08C1">
        <w:rPr>
          <w:rFonts w:ascii="Times New Roman" w:eastAsia="Times New Roman" w:hAnsi="Times New Roman" w:cs="Times New Roman"/>
          <w:sz w:val="22"/>
          <w:szCs w:val="22"/>
        </w:rPr>
        <w:lastRenderedPageBreak/>
        <w:t>крестился сам и крестил своих подданных. Так на Русь пришло христианство. С тех пор люди на Руси стали крещеными, .1 князя Владимира назвали святым.</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 давние времена в России было много княжеств, жили они недружно, воевали между собой. Чтобы защищать его от врагов из других стран, князья собирали войско, состоящее из сильных и бесстрашных мужчин. В истории Руси было много храбрых князей, которые защищали ее от врагов: Александр Невский, Дмитрий Донской. Когда князья поняли, что в одиночку трудно защищать свою землю, они решили объединиться вокруг Москвы, и создать одно государство — Российское, которым правил царь.</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Как в любом другом государстве, в России есть земля, на которой она расположена; люди, которые на ней живут; граница, которая показывает, где кончается ее территория; армия, которая охраняет государство от врагов. Своей армией наша страна славилась всегда. Россияне очень любят свою страну и готовы ее защищать. Место, в котором родился и живет человек, называют Родиной, потому что здесь находятся его родственники, родные, несь его род; Отечеством — потому что здесь жили его отцы. Готовность к защите своего Отечества, гордость за него — это самое лучшее, что есть в человеке. Человек, который любит свою Родину, любит и своих родителей, свой город, улицу, детский сад, своих друзей.</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Показатели развития</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К шести годам ребенок: — имеет дифференцированные представления: о последовательности событий в жизни человека, города, страны; рождении человека, его ценности в семье; близких и дальних родственниках, об их значении в жизни семьи, сохранении чести рода</w:t>
      </w:r>
      <w:r w:rsidRPr="00BA08C1">
        <w:t xml:space="preserve"> </w:t>
      </w:r>
      <w:r w:rsidRPr="00BA08C1">
        <w:rPr>
          <w:rFonts w:ascii="Times New Roman" w:eastAsia="Times New Roman" w:hAnsi="Times New Roman" w:cs="Times New Roman"/>
          <w:sz w:val="22"/>
          <w:szCs w:val="22"/>
        </w:rPr>
        <w:t>последовательности этапов жизни человека; происхождении имен, названий городов, улиц; реликвиях (семьи, детского сада, города); развитии человеческой цивилизации (транспорт, жилище, бытовые условия); нормах и правилах поведения; значимости каждого человека в жизни других людей; исторических памятниках;</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w:t>
      </w:r>
      <w:r w:rsidRPr="00BA08C1">
        <w:rPr>
          <w:rFonts w:ascii="Times New Roman" w:eastAsia="Times New Roman" w:hAnsi="Times New Roman" w:cs="Times New Roman"/>
          <w:sz w:val="22"/>
          <w:szCs w:val="22"/>
        </w:rPr>
        <w:tab/>
        <w:t>знает по именам близких и дальних родственников, устанавливает простейшие родственные связи между ними;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w:t>
      </w:r>
      <w:r w:rsidRPr="00BA08C1">
        <w:rPr>
          <w:rFonts w:ascii="Times New Roman" w:eastAsia="Times New Roman" w:hAnsi="Times New Roman" w:cs="Times New Roman"/>
          <w:sz w:val="22"/>
          <w:szCs w:val="22"/>
        </w:rPr>
        <w:tab/>
        <w:t>владеет основными правилами этикета в общении со сверстниками, взрослыми, поведения в общественных местах;</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w:t>
      </w:r>
      <w:r w:rsidRPr="00BA08C1">
        <w:rPr>
          <w:rFonts w:ascii="Times New Roman" w:eastAsia="Times New Roman" w:hAnsi="Times New Roman" w:cs="Times New Roman"/>
          <w:sz w:val="22"/>
          <w:szCs w:val="22"/>
        </w:rPr>
        <w:tab/>
        <w:t>осознает ценность событий в жизни человека детского сада, города, страны;</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w:t>
      </w:r>
      <w:r w:rsidRPr="00BA08C1">
        <w:rPr>
          <w:rFonts w:ascii="Times New Roman" w:eastAsia="Times New Roman" w:hAnsi="Times New Roman" w:cs="Times New Roman"/>
          <w:sz w:val="22"/>
          <w:szCs w:val="22"/>
        </w:rPr>
        <w:tab/>
        <w:t>признает права каждого человека на любимое занятие, на отдых;</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lastRenderedPageBreak/>
        <w:t>—</w:t>
      </w:r>
      <w:r w:rsidRPr="00BA08C1">
        <w:rPr>
          <w:rFonts w:ascii="Times New Roman" w:eastAsia="Times New Roman" w:hAnsi="Times New Roman" w:cs="Times New Roman"/>
          <w:sz w:val="22"/>
          <w:szCs w:val="22"/>
        </w:rPr>
        <w:tab/>
        <w:t>проявляет заботу об окружающих людях.</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 РАЗДЕЛ «ЧЕЛОВЕК В КУЛЬТУРЕ»</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Блок «Русская традиционная культура»</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Постройки, которые находились на подворье русского человека, имели определенное назначение. В избе люди жили, спали, готовили еду, отдыхали, встречали гостей. Когда на улице было тепло, отдыхали на крыльце. Для этого оно специально делалось широким, с лавками. Дверь в избу была низкой с высоким порогом, чтобы в дом не проникал холод с улицы. В старой русской избе была одна комната, почти половину ее занимала печь. Строили (клали) ее печники. Материал для изготовления печи обладал особыми свойствами: термостойкостью, прочностью, легкостью. Раньше печи делали глиняными, позже — кирпичными. Соединяли кирпичи глиной. Еду в печи готовили в специальной посуде, которая не портилась при нагревании. Делали ее из обожженной глины, чугуна и различных металлов. Топили печь дровами. Самыми лучшими из них считались березовые поленья, потому что они хорошо горели и давали много тепла, в отличие от сосновых и еловых. Дым от прогоревших поленьев вытягивался в специальное окошко с задвижкой и уходил в дымник, а оттуда через трубу — на улицу.</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 избе обязательно была колыбель (зыбка, люлька), где спали маленькие дети. Ее устройство было простым и удобным (днище, высокие стенки, веревки для крепления на крюк в потолке).</w:t>
      </w:r>
      <w:r w:rsidRPr="00BA08C1">
        <w:t xml:space="preserve"> </w:t>
      </w:r>
      <w:r w:rsidRPr="00BA08C1">
        <w:rPr>
          <w:rFonts w:ascii="Times New Roman" w:eastAsia="Times New Roman" w:hAnsi="Times New Roman" w:cs="Times New Roman"/>
          <w:sz w:val="22"/>
          <w:szCs w:val="22"/>
        </w:rPr>
        <w:t>Материал, из которого делали колыбель, был легким, пропускающим воздух (прутья, струганые доски). Для того чтобы ребенка можно было убаюкивать, к колыбели привязывалась веревка.</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Угол напротив печки назывался красным (красивым). Здесь располагались стол, скамейка, висела икона. Красный угол предназначался для встречи гостей, сбора родственников во время праздников. Под потолком в избе делали полати — деревянный настил. Они были широкими и удобными, на них любили спать ребятишки.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 xml:space="preserve">О хозяйке в избе судили по тому, как у нее все устроено: выскоблено, вычищено, намыто. В доме всегда были рукомойник, утирки, ушат для воды. Люди, которые жили в избе, радовались не только тому, что там все удобно, но и тому, что в нем красиво. Чтобы создавать красоту, люди творили, занимались творчеством: украшали печку, расписывали посуду (ложки, миски, блюда), предметы быта (прялки), застилали полы (домотканые половики с узорами), расписывали игрушки (дымковская, семеновская роспись). Когда на улице становилось темно, изба освещалась лучинами — тонкими деревянными щепками, которые вставлялись в специальные приспособления — светцы. Позже светцы заменились другими приспособлениями: свечой, керосиновой, </w:t>
      </w:r>
      <w:r w:rsidRPr="00BA08C1">
        <w:rPr>
          <w:rFonts w:ascii="Times New Roman" w:eastAsia="Times New Roman" w:hAnsi="Times New Roman" w:cs="Times New Roman"/>
          <w:sz w:val="22"/>
          <w:szCs w:val="22"/>
        </w:rPr>
        <w:lastRenderedPageBreak/>
        <w:t>электрической лампами.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Недалеко от избы ставили баню. В ней мылись, стирали, лечили простуду. Баня делилась на две половины: предбанник и парилку. В предбаннике раздевались, в парилке — парились, мылись.</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 каждой семье был скот. Чтобы домашние животные (свиньи, коровы, овцы, козы, куры, петухи, утки, гуси, лошади) жили в тепле, не разбегались по подворью, для них строили специальный загон — хлев. Он мог называться по-разному в зависимости от того, кто в нем жил: телятник, коровник, свинарник, курятник, конюшня. За домашними животными очень бережно ухаживали: их мыли, чистили, кормили, выводили пастись. Чем лучше человек относился к ним, тем больше пользы приносили животные.</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Для того чтобы прокормить семью, людям приходилось много работать. Главным занятием было земледелие. Землю вспахивали плугом, и она становилась мягкой. Затем ее засевали зерном. Сеяли пшеницу, рожь, просо, овес. Урожай жали серпом. Потом колосья сушили в овинах, молотили, выбивая зерна, и складывали в амбар для хранения.</w:t>
      </w:r>
      <w:r w:rsidRPr="00BA08C1">
        <w:t xml:space="preserve"> </w:t>
      </w:r>
      <w:r w:rsidRPr="00BA08C1">
        <w:rPr>
          <w:rFonts w:ascii="Times New Roman" w:eastAsia="Times New Roman" w:hAnsi="Times New Roman" w:cs="Times New Roman"/>
          <w:sz w:val="22"/>
          <w:szCs w:val="22"/>
        </w:rPr>
        <w:t>Основным продуктом питания был хлеб. Его приготовление требовало усилий многих людей: пахарь вспахивал землю, сеятель сеял зерно, полученные зерна везли на мельницу, где мельник перемалывал их в муку. Дома хозяйки просеивали муку сквозь сито, замешивали тесто и в печке пекли из него хлеб (булки, пышки, калачи, караваи). К хлебу относились очень бережно: доедали все кусочки, крошки собирали и отдавали птицам, животным. Человека, который выбрасывал хлеб, наказывали.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Весной, когда земля становилась сухой и теплой, высаживали овощи (морковь, свеклу, редьку, репу, картофель, лук). Они требовали большего ухода: их нужно было поливать, рыхлить землю вокруг них. После уборки овощи складывали в большие погребные ямы. Овощами питались не только люди, но и животные. Их солили, квасили, из них готовили щи, супы. Со временем человек научился другим способам приготовления овощей. Из них стали делать салаты, рагу, запеканки.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Раньше у человека много времени уходило на изготовление домашней утвари, посуды. Ее делали из коры (кузовки, туеса), прутьев (корзина), из чугуна (чугунки), вырезали из дерева (ложки, чашки), лепили из глины, обжигая ее на огне в печи (горшки, миски). Для того чтобы посуда из глины получалась аккуратной, красивой, использовали гончарный круг.</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 xml:space="preserve">При изготовлении материала для одежды использовали прялку и ткацкий станок. Одежду обычно делали зимой, когда заканчивалась работа в поле и огороде. Зимними вечерами при свете лучины мастерицы (рукодельницы) пряли пряжу, ткали полотно. За зиму хозяйка должна была наткать столько </w:t>
      </w:r>
      <w:r w:rsidRPr="00BA08C1">
        <w:rPr>
          <w:rFonts w:ascii="Times New Roman" w:eastAsia="Times New Roman" w:hAnsi="Times New Roman" w:cs="Times New Roman"/>
          <w:sz w:val="22"/>
          <w:szCs w:val="22"/>
        </w:rPr>
        <w:lastRenderedPageBreak/>
        <w:t>полотна, чтобы хватило на всю семью до следующей зимы. К одежде относились очень бережно: ее хранили в сундуках, самые красивые, нарядные вещи передавали друг другу (от матери — к дочерям, от отца — к сыну).</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Одежда была разной: летней и зимней, мужской и женской, праздничной (нарядной, выходной) и будничной (повседневной). Главная одежда русских — рубаха. Наши предки считали, что именно она оберегает человека от злых сил, укрывает все уязвимые места: шею, руки, ноги, закрывая их выше колена. Вышивка на рубахе преграждает дорогу всему плохому. Повседневные рубахи обшивали только по шву и краям, праздничные украшали богатой вышивкой.</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Женщины носили сарафан, поневу (юбка из трех полотен на шнурке), юбку, фартук. Для изготовления этой одежды использо-</w:t>
      </w:r>
      <w:r w:rsidRPr="00BA08C1">
        <w:t xml:space="preserve"> </w:t>
      </w:r>
      <w:r w:rsidRPr="00BA08C1">
        <w:rPr>
          <w:rFonts w:ascii="Times New Roman" w:eastAsia="Times New Roman" w:hAnsi="Times New Roman" w:cs="Times New Roman"/>
          <w:sz w:val="22"/>
          <w:szCs w:val="22"/>
        </w:rPr>
        <w:t>пали лен, хлопок. Любимой одеждой мужчины были порты (штаны) и рубахи-косоворотки. Пояса, которые носили и мужчины и женщины, расшивались разными узорами, они, как считалось, оберегали человека от злых сил. На голове мужчины сначала носили шапки, позже — картузы.</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 давние времена, когда не было машин, грузы (дрова, сено) в основном перевозили на лошадях. Лошадь была необходима каждому человеку: с ее помощью также пахали землю. За ней тщательно ухаживали: чистили, расчесывали хвост, гриву. Для того чтобы у лошади не стирались копыта, ее подковывали. Занимался этим кузнец — при помощи горна (большой печи) и меха для раздувания угольков он делал подковы. В кузнице не только подковывали лошадей, но и делали различные изделия из раскаленного металла (ножи, топоры).</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Все виды труда у людей были связаны: мельник не мог обойтись без земледельца, плотник — без дровосека, скотник — без кузнеца. Поэтому люди жили дружно, помогали друг другу. Об этом они слагали сказки, сочиняли песни, пословицы.</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Во все времена люди жили среди природы. Она не только кормила (ягоды, грибы), давала тепло (дрова), одевала (лапти, ткани из льна и хлопка, одежда из шерсти животных), но еще и лечила их. Издавна человек знал, как избавиться от недуга при помощи природных даров: клюква снимает жар; липа и малина помогают бороться с простудой; подорожник заживляет раны. Эти чудесные свойства растений человек использует и сейчас.</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Природа помогала человеку жить, быть здоровым, и поэтому люди считали ее живой. Они сочиняли сказки, в которых все сказочные персонажи (Серый волк, Река — кисельные берега, Яблонь-ка) разговаривают на человеческом языке и помогают людям.</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lastRenderedPageBreak/>
        <w:t>С особой любовью наши предки относились к березе. Они считали ее счастливым деревом, которое оберегает от зла, приносит здоровье и добро. Березу высаживали рядом с домом. Любовь и нежность к этому дереву люди передали в народных песнях, поговорках. Считалось, что рябина излечивает от болезней; верба — первое цветущее дерево; дуб — символ мощи, силы, твердости.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Для того чтобы сохранить свои впечатления и передать отношение к окружающей жизни, люди сочиняли сказки (рассказывали о том, что их волновало). В русских народных сказках говорится, что нужно честно жить, не бросать друг друга в беде,</w:t>
      </w:r>
      <w:r w:rsidRPr="00BA08C1">
        <w:t xml:space="preserve"> </w:t>
      </w:r>
      <w:r w:rsidRPr="00BA08C1">
        <w:rPr>
          <w:rFonts w:ascii="Times New Roman" w:eastAsia="Times New Roman" w:hAnsi="Times New Roman" w:cs="Times New Roman"/>
          <w:sz w:val="22"/>
          <w:szCs w:val="22"/>
        </w:rPr>
        <w:t>прилежно трудиться, уважать старших, почитать отца и мать, любить свой дом, Родину. В сказках отражалось то, о чем люди мечтали (ковер-самолет, скатерть-самобранка, сапоги-скороходы), чего боялись (Баба Яга, Кощей Бессмертный). В них всегда прославлялись добро, трудолюбие, прилежание, скромность, терпение; осуждались лесть, лень, грубость, глупость, жадность. Понимать людям друг друга помогали пословицы, поговорки. Из них человек узнавал о хороших манерах, правилах поведения, ценности различных предметов.</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Важное место в жизни русского человека занимали песни, в которых отражались любовь к природе, родным, печаль и радость. В разное время пели разные песни: плясовые, хороводные, колыбельные, свадебные, величальные. Песни сопровождались игрой на музыкальных инструментах (гуслях, балалайке, гармони).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Человек со временем не только научился ценить красоту слова и музыки, с давних времен он создавал красоту, украшал предметы, которые его окружали: узорами посуду (городецкая, жостовская, гжельская, хохломская роспись), резьбой по дереву жилье (ставни, карнизы).</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Наши предки умели хорошо не только работать, но и отдыхать, веселиться. Одни праздники в их жизни были связаны с природными изменениями (проводы зимы, встреча весны); другие — с их верой в Бога. Русские люди поклонялись разным силам природы (Перуну — богу грозы, Даждьбогу — богу солнца) и считали, что это принесет им удачу. После крещения Руси киевским князем Владимиром люди стали отмечать церковные (божественные) праздники — Рождество, Пасху, Троицу. В Рождество люди не работали, ходили в церковь (место для богослужения), готовили вкусную еду. На Пасху красили и расписывали яйца, пекли куличи, дарили их родным и близким, желая счастья.</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Показатели развития</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 xml:space="preserve">К шести годам ребенок: — имеет дифференцированные представления о: </w:t>
      </w:r>
      <w:r w:rsidRPr="00BA08C1">
        <w:rPr>
          <w:rFonts w:ascii="Times New Roman" w:eastAsia="Times New Roman" w:hAnsi="Times New Roman" w:cs="Times New Roman"/>
          <w:sz w:val="22"/>
          <w:szCs w:val="22"/>
        </w:rPr>
        <w:lastRenderedPageBreak/>
        <w:t>назначении избы, ее убранстве; особенностях материалов, используемых в строительстве жилища, изготовления предметов быта; закономерном расположении вещей в доме; функциях построек (хлев, амбар, баня); различных видах труда (земледелие, ткачество, строительство, гончарное, кузнечное дело); назна-</w:t>
      </w:r>
      <w:r w:rsidRPr="00BA08C1">
        <w:t xml:space="preserve"> </w:t>
      </w:r>
      <w:r w:rsidRPr="00BA08C1">
        <w:rPr>
          <w:rFonts w:ascii="Times New Roman" w:eastAsia="Times New Roman" w:hAnsi="Times New Roman" w:cs="Times New Roman"/>
          <w:sz w:val="22"/>
          <w:szCs w:val="22"/>
        </w:rPr>
        <w:t>чении используемых инструментов; национальной одежде; значении природы в жизни человека; народном творчестве, его разновидностях (устное, декоративно-прикладное, музыкальное); языческих и христианских праздниках; - умеет устанавливать взаимосвязи между сезонными изменениями и видами труда людей; между качеством труда и его результатом; между разными видами народного творчества; проявляет интерес к различным объектам русской традиционной культуры;</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w:t>
      </w:r>
      <w:r w:rsidRPr="00BA08C1">
        <w:rPr>
          <w:rFonts w:ascii="Times New Roman" w:eastAsia="Times New Roman" w:hAnsi="Times New Roman" w:cs="Times New Roman"/>
          <w:sz w:val="22"/>
          <w:szCs w:val="22"/>
        </w:rPr>
        <w:tab/>
        <w:t>ориентируется на выделение эстетического начала в восприятии произведений русского народного творчества;</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w:t>
      </w:r>
      <w:r w:rsidRPr="00BA08C1">
        <w:rPr>
          <w:rFonts w:ascii="Times New Roman" w:eastAsia="Times New Roman" w:hAnsi="Times New Roman" w:cs="Times New Roman"/>
          <w:sz w:val="22"/>
          <w:szCs w:val="22"/>
        </w:rPr>
        <w:tab/>
        <w:t>руководствуется в своем поведении правилами и нормами, отраженными в устном народном творчестве;</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w:t>
      </w:r>
      <w:r w:rsidRPr="00BA08C1">
        <w:rPr>
          <w:rFonts w:ascii="Times New Roman" w:eastAsia="Times New Roman" w:hAnsi="Times New Roman" w:cs="Times New Roman"/>
          <w:sz w:val="22"/>
          <w:szCs w:val="22"/>
        </w:rPr>
        <w:tab/>
        <w:t>бережно относится к предметам быта, произведениям народного творчества;</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w:t>
      </w:r>
      <w:r w:rsidRPr="00BA08C1">
        <w:rPr>
          <w:rFonts w:ascii="Times New Roman" w:eastAsia="Times New Roman" w:hAnsi="Times New Roman" w:cs="Times New Roman"/>
          <w:sz w:val="22"/>
          <w:szCs w:val="22"/>
        </w:rPr>
        <w:tab/>
        <w:t>владеет навыками народной росписи, умеет определять специфику ее отдельных видов; доступным языком фольклорных произведений умеет рассказывать народные сказки и уместно использовать пословицы, поговорки; играть на музыкальных инструментах (бубен, свистулька, трещотка, треугольник), исполнять народные танцы, попевки;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w:t>
      </w:r>
      <w:r w:rsidRPr="00BA08C1">
        <w:rPr>
          <w:rFonts w:ascii="Times New Roman" w:eastAsia="Times New Roman" w:hAnsi="Times New Roman" w:cs="Times New Roman"/>
          <w:sz w:val="22"/>
          <w:szCs w:val="22"/>
        </w:rPr>
        <w:tab/>
        <w:t>использует атрибуты русской народной культуры в самостоятельной деятельности.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b/>
          <w:sz w:val="22"/>
          <w:szCs w:val="22"/>
        </w:rPr>
      </w:pPr>
      <w:r w:rsidRPr="00BA08C1">
        <w:rPr>
          <w:rFonts w:ascii="Times New Roman" w:eastAsia="Times New Roman" w:hAnsi="Times New Roman" w:cs="Times New Roman"/>
          <w:b/>
          <w:sz w:val="22"/>
          <w:szCs w:val="22"/>
        </w:rPr>
        <w:t>Подготовительная к школе группа (6—7 лет)</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 xml:space="preserve"> РАЗДЕЛ «ЧЕЛОВЕК СРЕДИ ЛЮДЕЙ»</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Блок «Я — человек: я — мальчик, я — девочка»</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Мальчики и девочки с годами растут, меняются и со временем становятся взрослыми людьми. У них по-прежнему остается много общего: все они любят вместе играть, общаться, берегут то, что их окружает (природу, рукотворный мир), уважают старших, заботятся о родных. Но многое в их внешнем виде, поведении, мыслях различается.</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Мальчики со временем станут подростками, юношами, мужчинами, стариками, девочк</w:t>
      </w:r>
      <w:r>
        <w:rPr>
          <w:rFonts w:ascii="Times New Roman" w:eastAsia="Times New Roman" w:hAnsi="Times New Roman" w:cs="Times New Roman"/>
          <w:sz w:val="22"/>
          <w:szCs w:val="22"/>
        </w:rPr>
        <w:t>и — подростками, девушками, жен</w:t>
      </w:r>
      <w:r w:rsidRPr="00BA08C1">
        <w:rPr>
          <w:rFonts w:ascii="Times New Roman" w:eastAsia="Times New Roman" w:hAnsi="Times New Roman" w:cs="Times New Roman"/>
          <w:sz w:val="22"/>
          <w:szCs w:val="22"/>
        </w:rPr>
        <w:t xml:space="preserve">щинами, старушками. В </w:t>
      </w:r>
      <w:r w:rsidRPr="00BA08C1">
        <w:rPr>
          <w:rFonts w:ascii="Times New Roman" w:eastAsia="Times New Roman" w:hAnsi="Times New Roman" w:cs="Times New Roman"/>
          <w:sz w:val="22"/>
          <w:szCs w:val="22"/>
        </w:rPr>
        <w:lastRenderedPageBreak/>
        <w:t>детстве мальчики и девочки внешне больше похожи друг на друга, чем взрослые. Отличают их прически, телосложение, строение половых органов. У взрослых людей больше отличий в телосложении: у юношей и мужчин — широкие плечи и узкие бедра, у девушек и женщин появляется грудь.</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 разном возрасте у людей различные возможности: старики и дети быстро устают, им нужно чаще отдыхать; юноши, девушки и подростки много двигаются, им нужно хорошо питаться, чтобы расти. Для того чтобы всем людям было хорошо друг с другом, нужно понимать, в каком возрасте находится человек.</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Новорожденный ребенок появляется на свет маленьким и беспомощным: он не умеет говорить, ходить, держать ложку. В это время за ним нужно постоянно следить и ухаживать, чтобы он не упал, не ударился, был сытым и чистым. Взрослые кормят его, одевают, разговаривают, играют с ним. Малыш в этом возрасте еще мало понимает, поэтому не нужно на него сердиться, если он разбросал игрушки, размазал по столу кашу. Нужно терпеливо показывать и объяснять ему, как пользоваться разными предметами.</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Особую заботу и внимание нужно проявлять по отношению к пожилым людям. За свою долгую жизнь они много работали и очень устали. Поэтому в старости люди отдыхают: читают книги, путешествуют. Многое им трудно делать самим (носить тяжелые вещи, вдевать нитку в иголку, наклоняться за тапочками, входить в транспорт), и они нуждаются в помощи. Самочувствие пожилого человека часто определяется тем, как он с детства следил за собой, за своим здоровьем. Для того чтобы чувствовать себя хорошо многие годы, нужно заниматься спортом, закаляться, быть аккуратным, вовремя и правильно питаться. Долго живут те люди, которых не огорчали, не обижали, которые не были злыми, не сердились. Поэтому с детства очень важно быть добрым, заботливым, не злиться, не капризничать. Хорошее настроение продлевает человеку жизнь, улучшает его здоровье.</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Человек может чувствовать себя по-разному. Ему может быть спокойно, грустно, тревожно, беспокойно, весело. Если человек испытывает обиду, настроение у него плохое, грустное; если страх — он беспокоится, тревожится; если радость — ему хорошо, весело. Настроение человека можно узнать не только по выражению лица, позе, интонациям, но и по поступкам. Если он чувствует тревогу, пытается укрыться, спрятаться; если грусть —</w:t>
      </w:r>
      <w:r w:rsidRPr="00BA08C1">
        <w:t xml:space="preserve"> </w:t>
      </w:r>
      <w:r w:rsidRPr="00BA08C1">
        <w:rPr>
          <w:rFonts w:ascii="Times New Roman" w:eastAsia="Times New Roman" w:hAnsi="Times New Roman" w:cs="Times New Roman"/>
          <w:sz w:val="22"/>
          <w:szCs w:val="22"/>
        </w:rPr>
        <w:t>плачет, не хочет играть, жалуется взрослым; если ему весело — бегает, прыгает, поет, смеется. Каждый человек может управлять i поим настроением, особенно если его поступки мешают другим или огорчают их. Прыгать и бегать, когда рядом находится больной или расстроенный человек, неприлично, потому что это может ему не нравиться. Обижаться на празднике, когда всем весело, тоже не стоит, потому что этим можно испортить настроение другим людям.</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Воспитанный, культурный человек умеет сдерживать себя, чтобы другим людям рядом с ним было хорошо. В этом проявляется его человеческое достоинство. Оно определяется его отношением к окружающему (рукотворному миру, природе, самому себе). Достойный человек не позволит себе говорить неправду, быть злым, обижать слабых, разрушать то, что создано руками человека, губить живое. Мальчики и девочки по-разному проявляют свое человеческое достоинство. Мальчики защищают слабых, выполняют работу, которая требует физического усилия, проявляют внимание к старшим, девочкам. Недостойно, если мальчик не может сдержать обиды, жалуется, капризничает, хнычет. Достоинство девочек проявляется в их доброте, нежности, заботе по отношению к окружающим, в том, что они следят за чистотой, создают красоту. Недостойно, если девочка неряшливо одета, не причесана, злится и кричит, дерется, ведет себя грубо.</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BA08C1" w:rsidRPr="00BA08C1" w:rsidRDefault="00BA08C1" w:rsidP="00BA08C1">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В достойном человеке все должно быть красиво: чистая, аккуратная одежда, обувь; причесанные волосы; правильная речь, стройная осанка. Особенно красят человека его поступки. Если мальчик умеет сдерживать ярость, страх, может побороть в себе желание обидеть другого человека, если он уступает место женщине, девочке, помогает им выйти из транспорта, пропускает их вперед, стремится сделать им приятное, он совершает красивые, достойные поступки, ведет себя как настоящий мужчина. Если девочка может утешить малыша, успокоить расстроенного человека, проявить доброту и нежность ко всему живому, если у нее ласковые руки, доброе сердце — это достойная девочка, из нее вырастет прекрасная женщина.</w:t>
      </w:r>
    </w:p>
    <w:p w:rsidR="00BA08C1" w:rsidRPr="00BA08C1" w:rsidRDefault="00BA08C1" w:rsidP="00BA08C1">
      <w:pPr>
        <w:spacing w:line="245" w:lineRule="exact"/>
        <w:ind w:firstLine="360"/>
        <w:rPr>
          <w:rFonts w:ascii="Times New Roman" w:eastAsia="Times New Roman" w:hAnsi="Times New Roman" w:cs="Times New Roman"/>
          <w:sz w:val="22"/>
          <w:szCs w:val="22"/>
        </w:rPr>
      </w:pPr>
    </w:p>
    <w:p w:rsidR="007D47FB" w:rsidRPr="007D47FB" w:rsidRDefault="00BA08C1" w:rsidP="007D47FB">
      <w:pPr>
        <w:spacing w:line="245" w:lineRule="exact"/>
        <w:ind w:firstLine="360"/>
        <w:rPr>
          <w:rFonts w:ascii="Times New Roman" w:eastAsia="Times New Roman" w:hAnsi="Times New Roman" w:cs="Times New Roman"/>
          <w:sz w:val="22"/>
          <w:szCs w:val="22"/>
        </w:rPr>
      </w:pPr>
      <w:r w:rsidRPr="00BA08C1">
        <w:rPr>
          <w:rFonts w:ascii="Times New Roman" w:eastAsia="Times New Roman" w:hAnsi="Times New Roman" w:cs="Times New Roman"/>
          <w:sz w:val="22"/>
          <w:szCs w:val="22"/>
        </w:rPr>
        <w:t>Красоту человека можно замечать во всем: человек может говорить красиво (интонации, ритм, мелодичность), петь (высота, тембр голоса), рисовать, лепить, двигаться, танцевать, вести себя в общении с другими людьми. Кроме собственной красоты, достойный человек замечает кр</w:t>
      </w:r>
      <w:r w:rsidR="007D47FB">
        <w:rPr>
          <w:rFonts w:ascii="Times New Roman" w:eastAsia="Times New Roman" w:hAnsi="Times New Roman" w:cs="Times New Roman"/>
          <w:sz w:val="22"/>
          <w:szCs w:val="22"/>
        </w:rPr>
        <w:t>асоту и достоинства других, вос</w:t>
      </w:r>
      <w:r w:rsidR="007D47FB" w:rsidRPr="007D47FB">
        <w:rPr>
          <w:rFonts w:ascii="Times New Roman" w:eastAsia="Times New Roman" w:hAnsi="Times New Roman" w:cs="Times New Roman"/>
          <w:sz w:val="22"/>
          <w:szCs w:val="22"/>
        </w:rPr>
        <w:t>хищается ими; бережет красоту природы, зданий, произведений искусства, ценит результаты труда других людей.</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Когда мальчики и девочки станут взрослыми, они смогут создать семью, у них будут дети. Для того чтобы быть хорошими мамами и папами, нужно многому научиться. Девочкам (будущим мамам) нужно знать колыбельные песни, чтобы их малыши спокойно засыпали; уметь стирать, шить, вышивать, чтобы все в семье выглядели аккуратно; уметь составлять букеты, убирать, сервировать стол, чтобы в доме было чисто и красиво. Мальчикам (будущим папам) нужно быть сильными, чтобы оберегать свой дом, семью, расставлять в доме мебель, ремонтировать игрушки, чтобы в доме был порядок; быть решительными, умными, чтобы все в семье его слушали.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 xml:space="preserve">О настоящих, достойных мужчинах и женщинах, мамах и папах написано </w:t>
      </w:r>
      <w:r w:rsidRPr="007D47FB">
        <w:rPr>
          <w:rFonts w:ascii="Times New Roman" w:eastAsia="Times New Roman" w:hAnsi="Times New Roman" w:cs="Times New Roman"/>
          <w:sz w:val="22"/>
          <w:szCs w:val="22"/>
        </w:rPr>
        <w:lastRenderedPageBreak/>
        <w:t>много книг, песен, стихов. Каждый ребенок мечтает вырасти и сделать так, чтобы у него была хорошая и дружная семья. Для этого нужно многое знать, многому научиться, быть добрым, честным, смелым, благородным, иметь чувство собственного достоинства, уважать его в других.</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Для того чтобы быть приятным другим людям, не причинять им беспокойства и неудобства, человек соблюдает определенные правила поведения. Он их не придумывает сам. Правила складываются на протяжении жизни многих поколений людей и помогают им относиться друг к другу по-доброму. Каждое правило имеет свою историю и служит для того, чтобы людям было хорошо общаться. В жизни мальчиков и девочек существуют разные правила, позволяющие вести себя достойно. Их нужно выполнять не только потому, что этого требуют взрослые, но и потому, что это приятно другим людям. Всем приятно, когда их приветствуют при встрече, просят прощения за беспокойство, причиненное неудобство, прощаются при расставании, благодарят за помощь, услугу; когда за столом не размахивают руками, не кричат, правильно пользуются приборами; достойно ведут себя в транспорте, в местах, где бывает много людей (парк, театр, библиотека, музей); когда мальчики и мужчины проявляют внимание к девочкам и женщинам. Если всегда выполнять эти важные правила, то у всех будет хорошее настроение.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Default="007D47FB" w:rsidP="007D47FB">
      <w:pPr>
        <w:spacing w:line="245" w:lineRule="exact"/>
        <w:ind w:firstLine="360"/>
      </w:pPr>
      <w:r w:rsidRPr="007D47FB">
        <w:rPr>
          <w:rFonts w:ascii="Times New Roman" w:eastAsia="Times New Roman" w:hAnsi="Times New Roman" w:cs="Times New Roman"/>
          <w:sz w:val="22"/>
          <w:szCs w:val="22"/>
        </w:rPr>
        <w:t>Для того чтобы не огорчать родителей, не вредить своему здоровью, нужно выполнять и другие правила, которые обеспечивают безопасность жизни.</w:t>
      </w:r>
      <w:r w:rsidRPr="007D47FB">
        <w:t xml:space="preserve"> </w:t>
      </w:r>
    </w:p>
    <w:p w:rsidR="007D47FB" w:rsidRDefault="007D47FB" w:rsidP="007D47FB">
      <w:pPr>
        <w:spacing w:line="245" w:lineRule="exact"/>
        <w:ind w:firstLine="360"/>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Правила безопасного поведения на автомобильных дорогах</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I Переходить улицу можно только по пешеходному переходу; там, где есть светофор, — на зеленый сигнал.</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2.</w:t>
      </w:r>
      <w:r w:rsidRPr="007D47FB">
        <w:rPr>
          <w:rFonts w:ascii="Times New Roman" w:eastAsia="Times New Roman" w:hAnsi="Times New Roman" w:cs="Times New Roman"/>
          <w:sz w:val="22"/>
          <w:szCs w:val="22"/>
        </w:rPr>
        <w:tab/>
        <w:t>Нельзя переходить улицу на красный свет, даже если на ней нет машин.</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3.</w:t>
      </w:r>
      <w:r w:rsidRPr="007D47FB">
        <w:rPr>
          <w:rFonts w:ascii="Times New Roman" w:eastAsia="Times New Roman" w:hAnsi="Times New Roman" w:cs="Times New Roman"/>
          <w:sz w:val="22"/>
          <w:szCs w:val="22"/>
        </w:rPr>
        <w:tab/>
        <w:t>Переходя улицу, нужно сначала посмотреть налево, а дойдя до середины — направо.</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7D47FB">
        <w:rPr>
          <w:rFonts w:ascii="Times New Roman" w:eastAsia="Times New Roman" w:hAnsi="Times New Roman" w:cs="Times New Roman"/>
          <w:sz w:val="22"/>
          <w:szCs w:val="22"/>
        </w:rPr>
        <w:t>. Перед дорогой нужно остановиться, не перебегать ее, не глядя по сторонам.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Pr="007D47FB">
        <w:rPr>
          <w:rFonts w:ascii="Times New Roman" w:eastAsia="Times New Roman" w:hAnsi="Times New Roman" w:cs="Times New Roman"/>
          <w:sz w:val="22"/>
          <w:szCs w:val="22"/>
        </w:rPr>
        <w:t>. Нельзя играть на проезжей части дороги.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Pr="007D47FB">
        <w:rPr>
          <w:rFonts w:ascii="Times New Roman" w:eastAsia="Times New Roman" w:hAnsi="Times New Roman" w:cs="Times New Roman"/>
          <w:sz w:val="22"/>
          <w:szCs w:val="22"/>
        </w:rPr>
        <w:t>. Нельзя кататься на велосипеде, санках, лыжах, коньках вблизи проезжей части.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7. Обходить на остановках автобус и троллейбус нужно только сзади, трамвай — только спереди.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Правила безопасного поведения в поездах и на железных дорогах</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1.</w:t>
      </w:r>
      <w:r w:rsidRPr="007D47FB">
        <w:rPr>
          <w:rFonts w:ascii="Times New Roman" w:eastAsia="Times New Roman" w:hAnsi="Times New Roman" w:cs="Times New Roman"/>
          <w:sz w:val="22"/>
          <w:szCs w:val="22"/>
        </w:rPr>
        <w:tab/>
        <w:t>Переходить железнодорожные пути можно только в специально установленных местах.</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2.</w:t>
      </w:r>
      <w:r w:rsidRPr="007D47FB">
        <w:rPr>
          <w:rFonts w:ascii="Times New Roman" w:eastAsia="Times New Roman" w:hAnsi="Times New Roman" w:cs="Times New Roman"/>
          <w:sz w:val="22"/>
          <w:szCs w:val="22"/>
        </w:rPr>
        <w:tab/>
        <w:t>Без необходимости нельзя срывать ручку стоп-крана.</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У Во время движения поезда нельзя высовываться из окон, стоять на подножках, открывать наружные двери.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4.</w:t>
      </w:r>
      <w:r w:rsidRPr="007D47FB">
        <w:rPr>
          <w:rFonts w:ascii="Times New Roman" w:eastAsia="Times New Roman" w:hAnsi="Times New Roman" w:cs="Times New Roman"/>
          <w:sz w:val="22"/>
          <w:szCs w:val="22"/>
        </w:rPr>
        <w:tab/>
        <w:t>При переходе по вагону нужно держаться за поручни.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Pr="007D47FB">
        <w:rPr>
          <w:rFonts w:ascii="Times New Roman" w:eastAsia="Times New Roman" w:hAnsi="Times New Roman" w:cs="Times New Roman"/>
          <w:sz w:val="22"/>
          <w:szCs w:val="22"/>
        </w:rPr>
        <w:t>. Нельзя ставить на край стола горячие напитки, класть режущие и колющие предметы.</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6. Нельзя перевозить легковоспламеняющиеся и взрывоопасные вещества.</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Правила личной безопасности дома и на улице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I. Нельзя открывать дверь незнакомому человеку, даже если он в форме врача, полицейского, почтальона. Нельзя разговаривать на улице с незнакомыми людьми, особенно, если они что-нибудь предлагают (покататься на машине, подвезти до дома, съездить за конфетами, в кино и др.).</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У Если незнакомый человек пытается открыть дверь в твой дом, нужно позвонить в полицию и назвать свой адрес, постучать в стену соседям или позвонить им.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4. Нельзя впускать в дом людей, которые говорят, что они пришли по просьбе родителей. Родители должны об этом сообщить. Правила безопасного пов</w:t>
      </w:r>
      <w:r>
        <w:rPr>
          <w:rFonts w:ascii="Times New Roman" w:eastAsia="Times New Roman" w:hAnsi="Times New Roman" w:cs="Times New Roman"/>
          <w:sz w:val="22"/>
          <w:szCs w:val="22"/>
        </w:rPr>
        <w:t>едения одинаково важны и для д</w:t>
      </w:r>
      <w:r>
        <w:t>е</w:t>
      </w:r>
      <w:r w:rsidRPr="007D47FB">
        <w:rPr>
          <w:rFonts w:ascii="Times New Roman" w:eastAsia="Times New Roman" w:hAnsi="Times New Roman" w:cs="Times New Roman"/>
          <w:sz w:val="22"/>
          <w:szCs w:val="22"/>
        </w:rPr>
        <w:t>вочек, и для мальчиков. Каждый ребенок должен их выполнять прежде всего по отношению к себе. Но если есть возможность оказать помощь и проявить заботу о других людях, нужно это сделать. В общественном транспорте мальчики могут уступить место пожилому человеку, малышу, женщине, девочке, помочь им подняться по ступенькам, при выходе подать руку. Девочки могут успокоить испуганного малыша, вместе со взрослыми помочь ему найти своих родителей, если он потерялся, оказать необходимую помощь (обработать рану, сделать перевязку, наложить компресс).</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Ничто так не украшает человека, как заботливое отношение к другим людям, стремление им помочь, быть рядом, когда это необходимо.</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lastRenderedPageBreak/>
        <w:t>У каждого человека есть свои привычки. Они бывают полезными и вредными. Полезные привычки украшают человека, делают его приятным людям. Привычки следить за собой (быть опрятным, аккуратным, обязательным, сдержанным, терпеливым), выполнять принятые правила поведения, проявлять уважение, доверие к близким людям помогают человеку общаться с другими, обеспечивают понимание. Вредные привычки (обижаться, капризничать, ябедничать, грызть ногти, не следить за своим видом) неприятны окружающим, отталкивают их от общения с таким ребенком.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Заботливые отношения между мальчиками и девочками особенно важны, когда они нравятся друг другу. Для того чтобы привлечь внимание девочки, которая вызывает симпатию, мальчику нужно проявлять себя достойно, по-мужски, стараться сделать ей приятное: поделиться игрушками, сладостями, рассказать интересную историю, поздравить в день рождения, подарить цветы, с разрешения родителей пригласить в гости. Если девочка хочет понравиться мальчику, она может привлечь его внимание заботой, добротой, аккуратностью, тем, как она следит за собой, своим внешним видом.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Дружба между мальчиками и девочками может перерасти в любовь, большое и светлое чувство, которое делает людей счастливыми. Любимого человека нельзя огорчать, смеяться над его чувствами, нужно относиться к нему с пониманием и заботой. Люди всех возрастов в разных странах отмечают в феврале замечательный праздник — День святого Валентина. В этот день принято дарить «валентинки» тому человеку, который очень нравится.</w:t>
      </w:r>
      <w:r w:rsidRPr="007D47FB">
        <w:t xml:space="preserve"> </w:t>
      </w:r>
      <w:r w:rsidRPr="007D47FB">
        <w:rPr>
          <w:rFonts w:ascii="Times New Roman" w:eastAsia="Times New Roman" w:hAnsi="Times New Roman" w:cs="Times New Roman"/>
          <w:sz w:val="22"/>
          <w:szCs w:val="22"/>
        </w:rPr>
        <w:t>Взрослые люди (мужчины и женщины) занимаются разными делами: они работают, учатся, отдыхают, ходят в гости, путешествуют, воспитывают детей. Чтобы быть здоровыми, долго жить, приносить пользу другим, доставлять радость окружающим, они постоянно следят за собой, приводят в порядок свои вещи, занимаются спортом.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Занятия спортом помогают утвердить себя в своих достижениях, прославить своими успехами родной город, страну, быть крепкими и здоровыми. Есть виды спорта, которыми занимаются и мужчины и женщины (легкая атлетика, плавание). Отдельными видами спорта (борьба, культуризм) занимаются чаще мужчины, потому что они требуют силы, решительности. Те виды спорта, которые связаны с проявлением гибкости, легкости, грациозности, больше привлекают женщин (художественная гимнастика, фигурное катание). Достижения мужчин и женщин в спорте высоко ценится людьми. Выдающиеся спортсмены (прыгун в высоту Сергей Бубка, фигуристка Ирина Роднина) получают высокие правительственные награды, их знают во всем мире.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 xml:space="preserve">Взрослые люди (мужчины и женщины) занимаются творчеством: пишут стихи (Е. Благинина, И. Токмакова, С. Есенин), рассказы (Е. Чарушин, П. Бажов), создают музыкальные произведения (П.И. Чайковский, Н.А. </w:t>
      </w:r>
      <w:r w:rsidRPr="007D47FB">
        <w:rPr>
          <w:rFonts w:ascii="Times New Roman" w:eastAsia="Times New Roman" w:hAnsi="Times New Roman" w:cs="Times New Roman"/>
          <w:sz w:val="22"/>
          <w:szCs w:val="22"/>
        </w:rPr>
        <w:lastRenderedPageBreak/>
        <w:t>Римский-Корсаков) и произведения изобразительного искусства (В. Васнецов, И. Глазунов, В. Мухина), выражают себя в танце (Г. Уланова, В. Гордеев), пении (А. Пугачева, Е. Образцова), выступа</w:t>
      </w:r>
      <w:r>
        <w:rPr>
          <w:rFonts w:ascii="Times New Roman" w:eastAsia="Times New Roman" w:hAnsi="Times New Roman" w:cs="Times New Roman"/>
          <w:sz w:val="22"/>
          <w:szCs w:val="22"/>
        </w:rPr>
        <w:t>ют на эстраде (К. Райкин, Е. Пе</w:t>
      </w:r>
      <w:r w:rsidRPr="007D47FB">
        <w:rPr>
          <w:rFonts w:ascii="Times New Roman" w:eastAsia="Times New Roman" w:hAnsi="Times New Roman" w:cs="Times New Roman"/>
          <w:sz w:val="22"/>
          <w:szCs w:val="22"/>
        </w:rPr>
        <w:t>тросян, Е. Степаненко). Их творчество приносит людям радость, помогает отдыхать, поднимает настроение.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Среди взрослых людей много ученых, изобретателей (Леонардо да Винчи, И.П. Кулибин, М.В. Ломоносов). Об их изобретениях знает весь мир, они помогают человеку в жизни, облегчают его труд.</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Чтобы обеспечивать себя и других всем необходимым, взрослые люди работают. В трудовой деятельности мужчины и женщины не могут обходиться друг без друга. Мужчины выполняют ту работу, которая требует силы, выдержки, решительности. Они чаще бывают руководителями, поскольку в этом случае необходимы высокая ответственность, твердость характера. Женщины и основном занимаются профессиями, где нужна забота, акку-</w:t>
      </w:r>
      <w:r w:rsidRPr="007D47FB">
        <w:t xml:space="preserve"> </w:t>
      </w:r>
      <w:r w:rsidRPr="007D47FB">
        <w:rPr>
          <w:rFonts w:ascii="Times New Roman" w:eastAsia="Times New Roman" w:hAnsi="Times New Roman" w:cs="Times New Roman"/>
          <w:sz w:val="22"/>
          <w:szCs w:val="22"/>
        </w:rPr>
        <w:t>ратность, доброта, кропотливость (медицинская сестра, ткачиха, швея). Мужчины и женщины дополняют друг друга в работе, вместе они создают то, что необходимо людям для удобства, здоровья, счастливой жизни. В труде проявляется красота человека-творца. Все, что сделано руками людей с любовью, вызывает восхищение, требует бережного отношения.</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Мужчины и женщины не только вместе работают, но и вместе отдыхают. У них могут быть разные увлечения и интересы, но это не мешает им понимать друг друга. Женщины любят общаться, ходить в гости, беседовать, читать, разводить цветы, шить и покупать одежду, косметику. Для них очень важно быть красивыми, нарядными. Чтобы хорошо выглядеть, женщины пользуются помадой, пудрой, тушью для ресниц, духами; носят разные украшения. Мужчин больше привлекают другие занятия: они любят смотреть по телевизору спортивные игры, охотиться, заниматься спортом.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Интересы и увлечения мужчин и женщин бывают разными. Иногда мужчинам нравится вышивать, а женщинам — рыбачить. Интересы друг друга нужно уважать и относиться к ним с пониманием. Мужчины и женщины по-разному проявляют свои чувства. Мужчины более сдержанны, они редко плачут, ссорятся. Женщины гораздо ярче переживают испуг, обиду, отчаяние; они чаще смеются, радуются. Однако бывает и так, что мужчины очень огорчаются из-за событий, которые их взволновали; женщины могут вести себя по-мужски в сложных жизненных ситуациях. Есть качества, которыми отличаются мужчины (воля, твердость, благородство, решительность, смелость, ответственность) и женщины (доброта, терпение, трудолюбие, аккуратность, нежность, покладистость, верность). Но каждый человек может проявлять их в зависимости от своего характера, от того, что происходит с ним в жизни.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lastRenderedPageBreak/>
        <w:t>Мужчины и женщины проявляют заботу и внимание по отношению друг к другу: дарят подарки, готовят приятные сюрпризы. Особенно это важно, если они любят друг друга. Ради любви люди совершают подвиги, сохраняют верность своим возлюбленным долгие годы. О любви поэты, писатели и музыканты сочинили много произведений.</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Чувство любви между мужчиной и женщиной — одно из самых высоких человеческих чувств. Влюбленные люди делают все для того, чтобы им было хорошо вместе, никогда не расстраивают и не огорчают друг друга. Многие мужчины и женщины проносят любовь через всю жизнь, она согревает тех, кто живет с ними рядом.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Блок «Моя семья»</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Дом, семья — место, где человек чувствует себя защищенным, нужным, любимым. Все члены семьи связаны друг с другом, находятся в различных семейных отношениях. Мальчик в семье — сын, внук, брат, племянник; девочка — дочь, внучка, сестра, племянница; женщина — мать, дочь (по отношению к своим родителям), невестка (по отношению к родителям мужа), сестра, тетя (по отношению к племянникам); мужчина — отец, сын (по отношению к своим родителям), брат, дядя (по отношению к племянникам); пожилая женщина — мать (по отношению к своим детям), бабушка (по отношению к внукам), теща (по отношению к зятю), свекровь (по отношению к невестке), сестра; пожилой мужчина — отец (по отношению к своим детям), дедушка (по отношению к внукам), тесть (по отношению к зятю), свекор (по отношению к невестке), брат.</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Мужчина в семье — защитник, опора для всех родственников. Чтобы быть достойным почетной роли главы семейства, нужно с детства приучать себя к благородным поступкам: защищать слабого, не жаловаться, быть честным, уметь отвечать за свои поступки, благополучие тех, кто относится к тебе с доверием (младшие сестры и братья, бабушки и дедушки, домашние животные), пересиливать лень, перебарывать страх. В семье высоко ценятся женские достоинства: покладистость, мягкость, доброта, нежность, трудолюбие, забота, гостеприимство. Чтобы быть достойной женщиной, девочке с детства нужно многому научиться: быть внимательной к людям, замечать их настроение, утешать, жалеть, быть приветливой, доброжелательной, терпеливой, не злиться, не кричать, не грубить, уметь создать уют и красоту в доме.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 xml:space="preserve">Люди в семье испытывают разные чувства по отношению друг к другу, самые главные из которых — любовь и уважение. Без них человек жил бы один и не смог бы многого добиться. Человеку трудно жить одному, ему очень важно знать, что он кому-то нужен, что его кто-то любит. От одиночества люди страдают, поэтому нужно особенно заботиться о тех родственниках, которые </w:t>
      </w:r>
      <w:r w:rsidRPr="007D47FB">
        <w:rPr>
          <w:rFonts w:ascii="Times New Roman" w:eastAsia="Times New Roman" w:hAnsi="Times New Roman" w:cs="Times New Roman"/>
          <w:sz w:val="22"/>
          <w:szCs w:val="22"/>
        </w:rPr>
        <w:lastRenderedPageBreak/>
        <w:t>живут одни: ездить к ним в гости, приглашать их к себе, вместе -</w:t>
      </w:r>
      <w:r w:rsidRPr="007D47FB">
        <w:t xml:space="preserve"> </w:t>
      </w:r>
      <w:r w:rsidRPr="007D47FB">
        <w:rPr>
          <w:rFonts w:ascii="Times New Roman" w:eastAsia="Times New Roman" w:hAnsi="Times New Roman" w:cs="Times New Roman"/>
          <w:sz w:val="22"/>
          <w:szCs w:val="22"/>
        </w:rPr>
        <w:t>проводить свободное время, помогать делать домашние дела, заботиться об их здоровье.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Семья начинается с любви между мужчиной и женщиной. Взрослые люди, встретившись и полюбив друг друга, женятся, вступают в брак, играют свадьбу. До свадьбы они называются женихом и невестой, после свадьбы — мужем и женой. Свадьба — обычай, благодаря которому люди соединяют свои судьбы, создают свою семью. Во время свадьбы жених и невеста обмениваются кольцами в знак любви и верности, надевают специальный свадебный наряд. Этот день служит началом совместной жизни жениха и невесты и во многих семьях его отмечают каждый год.</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Люди женятся не только для того, чтобы всегда быть вместе, вести домашнее хозяйство, но и чтобы продолжать свой род, т.е. рожать детей. Чем больше в семье детей, тем богаче ее род, больше родственников. Ребенок зарождается из маленькой клеточки в животе у своей мамы. Женщину, которая носит в себе ребенка до родов (несет бремя), называют беременной. Чтобы ребенок родился здоровым, беременную все оберегают: уступают ей место, ничем не расстраивают, не обижают, покупают вкусные фрукты, поддерживают за руку на прогулке. Через девять месяцев в родильном доме ребенок появляется на свет. К этому времени все в семье готовятся к его встрече: покупают необходимые вещи (коляску, кроватку, одежду, постельные принадлежности), наводят в доме чистоту и порядок, украшают его цветами. О малыше и его маме все заботятся: помогают стирать пеленки, занимаются с ребенком, не шумят, когда он с мамой отдыхает.</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Родители воспитывают своих детей, учат их быть добрыми, честными, умными, смелыми. Дети, когда вырастут, тоже будут папами и мамами. Чтобы быть достойными родителями, с детства нужно многому научиться: девочкам — ухаживать за малышами, заботиться о них, убаюкивать, петь колыбельные песни; мальчикам — защищать слабых, оберегать их от неприятностей, отвечать за их благополучие.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Чтобы члены семьи жили дружно, они должны выполнять определенные правила: уважать интересы каждого, не пользоваться личными вещами другого без разрешения, вместе выполнять домашнюю работу, не мешать заниматься любимым делом, отдыхать, проявлять заботу о малышах и пожилых, сами себя обслуживать, сдерживать злость</w:t>
      </w:r>
      <w:r>
        <w:rPr>
          <w:rFonts w:ascii="Times New Roman" w:eastAsia="Times New Roman" w:hAnsi="Times New Roman" w:cs="Times New Roman"/>
          <w:sz w:val="22"/>
          <w:szCs w:val="22"/>
        </w:rPr>
        <w:t>, соблюдать личную гигиену, при</w:t>
      </w:r>
      <w:r w:rsidRPr="007D47FB">
        <w:rPr>
          <w:rFonts w:ascii="Times New Roman" w:eastAsia="Times New Roman" w:hAnsi="Times New Roman" w:cs="Times New Roman"/>
          <w:sz w:val="22"/>
          <w:szCs w:val="22"/>
        </w:rPr>
        <w:t>ветствовать друг друга по утрам, при встрече, звонить и писать письма при расставании, просить прощения за причиненные неудобства. Чтобы быть здоровыми, люди занимаются спортом, проводят выходные дни на природе, закаляются, посещают бассейн.</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 xml:space="preserve">Дома бывает хорошо, когда в нем уютно, тепло и красиво. Тепло в дом </w:t>
      </w:r>
      <w:r w:rsidRPr="007D47FB">
        <w:rPr>
          <w:rFonts w:ascii="Times New Roman" w:eastAsia="Times New Roman" w:hAnsi="Times New Roman" w:cs="Times New Roman"/>
          <w:sz w:val="22"/>
          <w:szCs w:val="22"/>
        </w:rPr>
        <w:lastRenderedPageBreak/>
        <w:t>приносят не только батареи, но и отношения между людьми. Когда все члены семьи приветливы, любят друг друга, не портят друг другу настроение, проявляют заботу, не сердятся, умеют понимать и прощать, приласкать и утешить, домой хочется возвращаться.</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Красоту и уют в доме создает каждый. Очень важно с детства научиться в семье быть красивым: следить за собой (соблюдать правила гигиены, быть аккуратными, хорошо одеваться, красиво говорить, двигаться, совершать красивые поступки: быть внимательным к пожилым, уметь радовать людей, проявлять заботу о малышах). Чтобы быть красивыми внешне, мужчины и женщины пользуются косметикой, парфюмерией, делают зарядку, следят за своей фигурой, со вкусом одеваются. Одежда у людей бывает разной и различается по своему назначению: праздничная (нарядная), будничная (повседневная); спортивная, домашняя, одежда для отдыха.</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Чтобы со вкусом одеваться, иметь в доме все необходимое (мебель, посуда), нужны деньги. Их зарабатывают родители. Чтобы в семье был достаток, взрослым приходится много трудиться. Дети проявляют заботу о родителях: помогают в домашних делах, дают возможность отдохнуть, бережно относятся к приобретенным на заработанные деньги вещам (книгам, игрушкам, одежде).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В крепкой, дружной семье люди берегут друг друга, ведут себя так, чтобы все чувствовали себя нужными, любимыми и счастливыми. Любовь родителей к своим детям проявляется в заботе; любовь детей — во внимании, послушании по отношению к старшим. Не следует огорчать взрослых, нужно прислушиваться к их советам, предлагать свою помощь, не капризничать. Любящим детям иногда приходится поступать вопреки своим желаниям, чтобы не расстроить близких: довести начатое дело до конца, если уже устал; отказаться от покупки игрушки, если знаешь, что деньги нужны бабушке на лекарство; отдать любимую игрушку младшей сестренке, если она очень хочет ею поиграть; пойти со</w:t>
      </w:r>
      <w:r w:rsidRPr="007D47FB">
        <w:t xml:space="preserve"> </w:t>
      </w:r>
      <w:r w:rsidRPr="007D47FB">
        <w:rPr>
          <w:rFonts w:ascii="Times New Roman" w:eastAsia="Times New Roman" w:hAnsi="Times New Roman" w:cs="Times New Roman"/>
          <w:sz w:val="22"/>
          <w:szCs w:val="22"/>
        </w:rPr>
        <w:t>всеми вместе на прогулку, отказавшись от просмотра любимого фильма, потому что к ней готовилась вся семья.</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Кроме родственников, у каждого члена семьи есть друзья — люди, которые понимают друг друга и хотят быть вместе. Бабушки и дедушки общаются со своими друзьями много лет, с некоторыми из них они знакомы с самого детства. Такие друзья самые надежные: они не бросают в беде, приходят на помощь, разделяют радость. Папа и мама часто работают и отдыхают вместе с друзьями, встречают праздники, У ребенка тоже есть друзья, с которыми можно делиться секретами, интересно играть, ходить друг к другу в гости. Друзьями нужно дорожить с детства. С годами они становятся близкими, как родственники.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 xml:space="preserve">Кроме друзей и родственников, есть соседи. Чтобы жить с соседями дружно, нужно проявлять к ним внимание (здороваться, спрашивать о делах, </w:t>
      </w:r>
      <w:r w:rsidRPr="007D47FB">
        <w:rPr>
          <w:rFonts w:ascii="Times New Roman" w:eastAsia="Times New Roman" w:hAnsi="Times New Roman" w:cs="Times New Roman"/>
          <w:sz w:val="22"/>
          <w:szCs w:val="22"/>
        </w:rPr>
        <w:lastRenderedPageBreak/>
        <w:t>здоровье); помогать, если об этом попросят (купить продукты, полить цветы во время их отъезда, сходить за лекарствами, погулять с собакой); поздравлять с праздником, делиться радостью, приглашать в гости. Если соседи живут дружно, они тоже становятся родными, помогают друг другу, переписываются, когда переезжают в другой город.</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Семья — самое дорогое, родное и близкое в жизни человека. Без семьи человек чувствует себя одиноким, как отломанная от дерева ветка, которую никто не поддерживает. Человек, который любит свою семью, бережет честь рода, заботится о родственниках, никогда не будет одиноким.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Блок «Детский сад — мой второй дом»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В детском саду человек становится образованным и культурным; в нем происходит много интересного, что позволяет познавать окружающий мир. Дети в группах играют в разные игры. В одних играх они учатся различать цвета, фигуры; в других — собирать мозаику; в третьих — сравнивать предметы по величине. Дети любят играть в дом, школу, больницу, пограничников, потому что они хотят быть похожими на взрослых.</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Воспитатели проводят разные занятия: по изобразительной деятельности (учат рисовать, лепить, делать аппликации); по математике (учат считать, складывать); по развитию речи (на этих занятиях дети сочиняют интересные рассказы, слушают сказки, учатся красиво говорить); по ознакомлению с природой (чтобы дети знали и любили растительный и животный мир, умели бе-</w:t>
      </w:r>
      <w:r w:rsidRPr="007D47FB">
        <w:t xml:space="preserve"> </w:t>
      </w:r>
      <w:r w:rsidRPr="007D47FB">
        <w:rPr>
          <w:rFonts w:ascii="Times New Roman" w:eastAsia="Times New Roman" w:hAnsi="Times New Roman" w:cs="Times New Roman"/>
          <w:sz w:val="22"/>
          <w:szCs w:val="22"/>
        </w:rPr>
        <w:t>речь все живое); по физкультуре (эти занятия развивают силу, выносливость, ловкость, помогают сохранить и укрепить здоровье). Музыкальный руководитель учит детей петь, слушать музыку, танцевать.</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 xml:space="preserve">Все взрослые, которые работают в саду, заботятся о детях; каждый из них очень важен, дети без них не могут обойтись, а они не могут обойтись друг без друга. Чтобы повар приготовил обед, шофер привозит продукты; медсестра составляет меню (перечень разных кушаний), чтобы еда была вкусной, полезной и каждый день разной; электрик проверяет, как работают электроплита, электромясорубка; слесарь — вовремя чинит краны. Проводить интересные занятия воспитателю помогает методист. Он подбирает нужные книжки, игрушки, картинки, которые привозит в детский сад шофер. Чтобы воспитателю было удобно заниматься и играть с детьми на прогулке, дворник каждый день наводит порядок на участке; а чтобы все взрослые хорошо себя чувствовали, медсестра следит за их здоровьем, дает витамины. Детским садом руководит заведующий: следит за тем, чтобы все работали дружно, вовремя уходили в отпуск, отдыхали, учились, делали ремонт, красили постройки на участках, принимает детей в группы, работает с родителями. Взрослые, которые работают в детском саду, понимают, как они нужны друг другу; они </w:t>
      </w:r>
      <w:r w:rsidRPr="007D47FB">
        <w:rPr>
          <w:rFonts w:ascii="Times New Roman" w:eastAsia="Times New Roman" w:hAnsi="Times New Roman" w:cs="Times New Roman"/>
          <w:sz w:val="22"/>
          <w:szCs w:val="22"/>
        </w:rPr>
        <w:lastRenderedPageBreak/>
        <w:t>внимательные, заботливые, потому что все они делают одно дело: воспитывают человека.</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Заботу о дошкольниках, которые ходят в детский сад, проявляют не только те люди, которые в нем работают, но и те, кто работает в других местах: строили детский сад каменщики, крановщики, маляры, штукатуры; продают в магазинах свежие продукты продавцы; выращивают хлеб хлеборобы; приносят журналы и газеты почтальоны.</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Все в детском саду работают дружно, слаженно, очень хотят, чтобы каждый ребенок вырос умным, добрым, красивым, здоровым. Ему в детстве нужно набираться сил, учиться видеть, понимать, беречь красивое, природу, ценить других людей, чтобы потом, когда он станет взрослым, быть творцом, изобретателем, тружеником, гордым и счастливым человеком.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В детском саду у ребенка есть друзья, с которыми интересно и не хочется расставаться, по которым скучают в разлуке, кому доверяют свои тайны и секреты. Друзьями ребенка могут быть дети из своей группы, малыши, взрослые, а не только люди, но и животные. Дети очень привязываются к хомячкам, морским свинкам и</w:t>
      </w:r>
      <w:r w:rsidRPr="007D47FB">
        <w:t xml:space="preserve"> </w:t>
      </w:r>
      <w:r w:rsidRPr="007D47FB">
        <w:rPr>
          <w:rFonts w:ascii="Times New Roman" w:eastAsia="Times New Roman" w:hAnsi="Times New Roman" w:cs="Times New Roman"/>
          <w:sz w:val="22"/>
          <w:szCs w:val="22"/>
        </w:rPr>
        <w:t>другим обитателям живого уголка. Чтобы животные чувствовали себя хорошо, понимали, что их любят, дошкольники заботятся о своих маленьких друзьях: следят за тем, чтобы они были вовремя и вкусно накормлены, меняют воду, убирают в домике, осторожно их гладят, разговаривают с ними. Друзья-животные очень привязываются к людям, скучают без них.</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В детском саду дошкольники ведут себя культурно: вежливо здороваются, прощаются, улыбаются при встрече; соблюдают правила этикета: аккуратно едят, приносят извинения за причиненные неудобства, не кричат. Мальчики и девочки внимательны друг к другу; следят за порядком в группе, за своим внешним видом (прическа, одежда, обувь); ухаживают за животными. Дети с удовольствием ставят спектакли для малышей, своих родственников и знакомых; делают для них выставки рисунков, приглашают на праздники; любят спорт, подвижные игры. Чтобы все в детском саду понимали друг друга, используются слова, обозначающие состояния, переживания человека: «Мне грустно», «Я скучаю», «Я беспокоюсь», «Я очень рад», «Мне приятно». Если человек может объяснить, что он испытывает, другому будет легче его понять.</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Дети любят свой детский сад, гордятся людьми, которые в нем работают, украшают его к праздникам, с удовольствием рассказывают о нем другим людям.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Показатели развития</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lastRenderedPageBreak/>
        <w:t>К семи годам ребенок: — владеет обобщенными представлениями (понятиями): о своей половой принадлежности (устанавливает взаимосвязи между своей половой ролью и различными проявлениями маскулинности и фемининности — одежда, прическа, телосложение, эмоциональные реакции, правила поведения, проявление достоинства); о половой принадлежности мужчин и женщин по ряду признаков: внешний вид, личностные качества, социальные и трудовые функции (дифференцирует функциональные особенности мужчин и женщин (общение, труд, отдых, интересы, увлечения); о членах семьи как представителях определенного возраста и пола, их основных функциях (социальная, коммуникативная, экономическая, репродуктивная, фелицитарная), необходимости бережного, заботливого отношени</w:t>
      </w:r>
      <w:r>
        <w:rPr>
          <w:rFonts w:ascii="Times New Roman" w:eastAsia="Times New Roman" w:hAnsi="Times New Roman" w:cs="Times New Roman"/>
          <w:sz w:val="22"/>
          <w:szCs w:val="22"/>
        </w:rPr>
        <w:t>я к ним; специфике взаимоотношений</w:t>
      </w:r>
      <w:r w:rsidRPr="007D47FB">
        <w:t xml:space="preserve"> </w:t>
      </w:r>
      <w:r w:rsidRPr="007D47FB">
        <w:rPr>
          <w:rFonts w:ascii="Times New Roman" w:eastAsia="Times New Roman" w:hAnsi="Times New Roman" w:cs="Times New Roman"/>
          <w:sz w:val="22"/>
          <w:szCs w:val="22"/>
        </w:rPr>
        <w:t>в детском саду, взаимосвязи функций работающих в ней взрослых;</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испытывает чувство удовлетворенности в отношении собственной половой принадлежности, аргументированно обосновывает ее преимущества;</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осознает относительность маскулинных и фемининных проявлений;</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различает настроение людей, животных, устанавливает связи между эмоциональным состоянием человека и причинами, его побудившими, между настроением и поведением;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владеет способами передачи собственных эмоциональных состояний (жесты, мимика, интонация, поза, движения), умеет сдерживать проявления негативных эмоций; адекватно реагирует на различные эмоциональные состояния других людей;</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знает правила и владеет способами безопасного поведения; осознанно выполняет правила поведения, принятые в социальной культуре;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устанавливает связи между своим поведением и настроением окружающих;</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умеет ценить красоту людей разного возраста и пола по ряду признаков (внешний вид, поступки, поведение); определяет перспективы взросления в соответствии с половой ролью;</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проявляет доброжелательное, заботливое отношение к взрослым людям разного пола;</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 xml:space="preserve">осознает нравственную ценность человеческих поступков; определяет перспективу развития собственной социальной функции в системе родственных отношений (мальчик будет папой, затем свекром, тестем, дедушкой; девочка будет мамой, невесткой, свекровью, тещей, бабушкой); проявляет стремление к </w:t>
      </w:r>
      <w:r w:rsidRPr="007D47FB">
        <w:rPr>
          <w:rFonts w:ascii="Times New Roman" w:eastAsia="Times New Roman" w:hAnsi="Times New Roman" w:cs="Times New Roman"/>
          <w:sz w:val="22"/>
          <w:szCs w:val="22"/>
        </w:rPr>
        <w:lastRenderedPageBreak/>
        <w:t>усвоению определенных способов поведения, ориентированных на выполнение будущей семейной роли (девочка убаюкивает ребенка, как настоящая мама, мальчик ремонтирует кукольную мебель, как настоящий папа);</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 xml:space="preserve">владеет всеми навыками самообслуживания и личной гигиены, соответствующими возрасту; различными видами труда, адекватными собственной </w:t>
      </w:r>
      <w:r>
        <w:rPr>
          <w:rFonts w:ascii="Times New Roman" w:eastAsia="Times New Roman" w:hAnsi="Times New Roman" w:cs="Times New Roman"/>
          <w:sz w:val="22"/>
          <w:szCs w:val="22"/>
        </w:rPr>
        <w:t>половой роли (девочка умеет сти</w:t>
      </w:r>
      <w:r w:rsidRPr="007D47FB">
        <w:rPr>
          <w:rFonts w:ascii="Times New Roman" w:eastAsia="Times New Roman" w:hAnsi="Times New Roman" w:cs="Times New Roman"/>
          <w:sz w:val="22"/>
          <w:szCs w:val="22"/>
        </w:rPr>
        <w:t>рать, гладить, готовить несложные блюда, делать частичную уборку помещения, накрывать на стол, заниматься рукоделием, мыть посуду, украшать помещение цветами; мальчик умеет ремонтировать кукольную мебель, обувь, изготавливать деревянные игрушки, отжимать тяжелое белье, выбивать пыль из ковров, расставлять мебель в комнате);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w:t>
      </w:r>
      <w:r w:rsidRPr="007D47FB">
        <w:rPr>
          <w:rFonts w:ascii="Times New Roman" w:eastAsia="Times New Roman" w:hAnsi="Times New Roman" w:cs="Times New Roman"/>
          <w:sz w:val="22"/>
          <w:szCs w:val="22"/>
        </w:rPr>
        <w:tab/>
        <w:t>проявляет стремление к эстетике быта: следит за домашней одеждой, чистотой и порядком в своем игровом уголке, контролирует манеру собственного общения с родственниками;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w:t>
      </w:r>
      <w:r w:rsidRPr="007D47FB">
        <w:rPr>
          <w:rFonts w:ascii="Times New Roman" w:eastAsia="Times New Roman" w:hAnsi="Times New Roman" w:cs="Times New Roman"/>
          <w:sz w:val="22"/>
          <w:szCs w:val="22"/>
        </w:rPr>
        <w:tab/>
        <w:t>бережно относится к результатам труда взрослых, осознанно соотносит свои желания в приобретении вещей и игрушек с возможностями семьи;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w:t>
      </w:r>
      <w:r w:rsidRPr="007D47FB">
        <w:rPr>
          <w:rFonts w:ascii="Times New Roman" w:eastAsia="Times New Roman" w:hAnsi="Times New Roman" w:cs="Times New Roman"/>
          <w:sz w:val="22"/>
          <w:szCs w:val="22"/>
        </w:rPr>
        <w:tab/>
        <w:t>умеет сдерживать проявление негативных эмоций, подчиняет свои желания интересам семьи;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w:t>
      </w:r>
      <w:r w:rsidRPr="007D47FB">
        <w:rPr>
          <w:rFonts w:ascii="Times New Roman" w:eastAsia="Times New Roman" w:hAnsi="Times New Roman" w:cs="Times New Roman"/>
          <w:sz w:val="22"/>
          <w:szCs w:val="22"/>
        </w:rPr>
        <w:tab/>
        <w:t>проявляет заботу по отношению к малышам и пожилым родственникам, ответственно относится к своим домашним обязанностям;</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w:t>
      </w:r>
      <w:r w:rsidRPr="007D47FB">
        <w:rPr>
          <w:rFonts w:ascii="Times New Roman" w:eastAsia="Times New Roman" w:hAnsi="Times New Roman" w:cs="Times New Roman"/>
          <w:sz w:val="22"/>
          <w:szCs w:val="22"/>
        </w:rPr>
        <w:tab/>
        <w:t>с удовольствием проводит время с членами семьи, инициирует общение с ними;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w:t>
      </w:r>
      <w:r w:rsidRPr="007D47FB">
        <w:rPr>
          <w:rFonts w:ascii="Times New Roman" w:eastAsia="Times New Roman" w:hAnsi="Times New Roman" w:cs="Times New Roman"/>
          <w:sz w:val="22"/>
          <w:szCs w:val="22"/>
        </w:rPr>
        <w:tab/>
        <w:t>проявляет сопереживание, сочувствие в общении с близкими, интересуется их настроением, эмоциональным и физическим состоянием, проявляет адекватные способы разрешения конфликтных ситуаций;</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w:t>
      </w:r>
      <w:r w:rsidRPr="007D47FB">
        <w:rPr>
          <w:rFonts w:ascii="Times New Roman" w:eastAsia="Times New Roman" w:hAnsi="Times New Roman" w:cs="Times New Roman"/>
          <w:sz w:val="22"/>
          <w:szCs w:val="22"/>
        </w:rPr>
        <w:tab/>
        <w:t>выполняет правила, принятые в семье, поддерживает семейные традиции, с удовольствием участвует в семейных праздниках, общих обсуждениях предстоящих дел, расходов;</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w:t>
      </w:r>
      <w:r w:rsidRPr="007D47FB">
        <w:rPr>
          <w:rFonts w:ascii="Times New Roman" w:eastAsia="Times New Roman" w:hAnsi="Times New Roman" w:cs="Times New Roman"/>
          <w:sz w:val="22"/>
          <w:szCs w:val="22"/>
        </w:rPr>
        <w:tab/>
        <w:t>проявляет уважительное отношение к интересам членов семьи, бережно относится к продуктам их увлечений (рисование, коллекционирование и др.);</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w:t>
      </w:r>
      <w:r w:rsidRPr="007D47FB">
        <w:rPr>
          <w:rFonts w:ascii="Times New Roman" w:eastAsia="Times New Roman" w:hAnsi="Times New Roman" w:cs="Times New Roman"/>
          <w:sz w:val="22"/>
          <w:szCs w:val="22"/>
        </w:rPr>
        <w:tab/>
        <w:t>самостоятельно применяет полученные знания в различных видах творческой, предметно-продуктивной, коммуникативной деятельности.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b/>
          <w:sz w:val="22"/>
          <w:szCs w:val="22"/>
        </w:rPr>
      </w:pPr>
      <w:r w:rsidRPr="007D47FB">
        <w:rPr>
          <w:rFonts w:ascii="Times New Roman" w:eastAsia="Times New Roman" w:hAnsi="Times New Roman" w:cs="Times New Roman"/>
          <w:sz w:val="22"/>
          <w:szCs w:val="22"/>
        </w:rPr>
        <w:t xml:space="preserve"> </w:t>
      </w:r>
      <w:r w:rsidRPr="007D47FB">
        <w:rPr>
          <w:rFonts w:ascii="Times New Roman" w:eastAsia="Times New Roman" w:hAnsi="Times New Roman" w:cs="Times New Roman"/>
          <w:b/>
          <w:sz w:val="22"/>
          <w:szCs w:val="22"/>
        </w:rPr>
        <w:t>РАЗДЕЛ «ЧЕЛОВЕК В ИСТОРИИ»</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Блок «Появление и развитие человека на Земле»</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Человек развивается и добивается в жизни многого, когда он</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7D47FB" w:rsidRPr="007D47FB" w:rsidRDefault="007D47FB" w:rsidP="007D47FB">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познает культуру своего народа и других народов, сам является</w:t>
      </w:r>
    </w:p>
    <w:p w:rsidR="007D47FB" w:rsidRPr="007D47FB" w:rsidRDefault="007D47FB" w:rsidP="007D47FB">
      <w:pPr>
        <w:spacing w:line="245" w:lineRule="exact"/>
        <w:ind w:firstLine="360"/>
        <w:rPr>
          <w:rFonts w:ascii="Times New Roman" w:eastAsia="Times New Roman" w:hAnsi="Times New Roman" w:cs="Times New Roman"/>
          <w:sz w:val="22"/>
          <w:szCs w:val="22"/>
        </w:rPr>
      </w:pPr>
    </w:p>
    <w:p w:rsidR="003C7BC2" w:rsidRPr="003C7BC2" w:rsidRDefault="007D47FB" w:rsidP="003C7BC2">
      <w:pPr>
        <w:spacing w:line="245" w:lineRule="exact"/>
        <w:ind w:firstLine="360"/>
        <w:rPr>
          <w:rFonts w:ascii="Times New Roman" w:eastAsia="Times New Roman" w:hAnsi="Times New Roman" w:cs="Times New Roman"/>
          <w:sz w:val="22"/>
          <w:szCs w:val="22"/>
        </w:rPr>
      </w:pPr>
      <w:r w:rsidRPr="007D47FB">
        <w:rPr>
          <w:rFonts w:ascii="Times New Roman" w:eastAsia="Times New Roman" w:hAnsi="Times New Roman" w:cs="Times New Roman"/>
          <w:sz w:val="22"/>
          <w:szCs w:val="22"/>
        </w:rPr>
        <w:t>культурным и творит культуру. Культурный человек умеет вести</w:t>
      </w:r>
      <w:r w:rsidR="003C7BC2">
        <w:rPr>
          <w:rFonts w:ascii="Times New Roman" w:eastAsia="Times New Roman" w:hAnsi="Times New Roman" w:cs="Times New Roman"/>
          <w:sz w:val="22"/>
          <w:szCs w:val="22"/>
        </w:rPr>
        <w:t xml:space="preserve"> </w:t>
      </w:r>
      <w:r w:rsidR="003C7BC2" w:rsidRPr="003C7BC2">
        <w:rPr>
          <w:rFonts w:ascii="Times New Roman" w:eastAsia="Times New Roman" w:hAnsi="Times New Roman" w:cs="Times New Roman"/>
          <w:sz w:val="22"/>
          <w:szCs w:val="22"/>
        </w:rPr>
        <w:t>себя с другими людьми, не огорчая и не обижая их, много знает, заботится о своем здоровье, любит слушать музыку, сказки, рассматривать картины великих художников, бережно относится к природе, результатам труда других людей, стремится создавать красоту, наводить порядок во всем, любит свой дом, детский сад, родной город, свою страну.</w:t>
      </w:r>
    </w:p>
    <w:p w:rsidR="003C7BC2" w:rsidRPr="003C7BC2" w:rsidRDefault="003C7BC2" w:rsidP="003C7BC2">
      <w:pPr>
        <w:spacing w:line="245" w:lineRule="exact"/>
        <w:ind w:firstLine="360"/>
        <w:rPr>
          <w:rFonts w:ascii="Times New Roman" w:eastAsia="Times New Roman" w:hAnsi="Times New Roman" w:cs="Times New Roman"/>
          <w:sz w:val="22"/>
          <w:szCs w:val="22"/>
        </w:rPr>
      </w:pPr>
    </w:p>
    <w:p w:rsidR="003C7BC2" w:rsidRPr="003C7BC2" w:rsidRDefault="003C7BC2" w:rsidP="003C7BC2">
      <w:pPr>
        <w:spacing w:line="245" w:lineRule="exact"/>
        <w:ind w:firstLine="360"/>
        <w:rPr>
          <w:rFonts w:ascii="Times New Roman" w:eastAsia="Times New Roman" w:hAnsi="Times New Roman" w:cs="Times New Roman"/>
          <w:sz w:val="22"/>
          <w:szCs w:val="22"/>
        </w:rPr>
      </w:pPr>
      <w:r w:rsidRPr="003C7BC2">
        <w:rPr>
          <w:rFonts w:ascii="Times New Roman" w:eastAsia="Times New Roman" w:hAnsi="Times New Roman" w:cs="Times New Roman"/>
          <w:sz w:val="22"/>
          <w:szCs w:val="22"/>
        </w:rPr>
        <w:t>Когда человек только появился на Земле, он еще не был культурным. Первых людей называли первобытными. Это слово состоит из двух частей: «первый» и «быт». Быт — это повседневная жизнь человека (мебель, посуда, дом, пища, одежда и др.). Первобытный человек ел ту пищу, которую находил в земле или добывал на охоте, согревался шкурами убитых животных. Ему жилось очень трудно и неинтересно. Он рисковал жизнью, не умея защищаться от диких животных, не знал, почему болеет, не мог лечиться, у него не было книжек и телевизора.</w:t>
      </w:r>
    </w:p>
    <w:p w:rsidR="003C7BC2" w:rsidRPr="003C7BC2" w:rsidRDefault="003C7BC2" w:rsidP="003C7BC2">
      <w:pPr>
        <w:spacing w:line="245" w:lineRule="exact"/>
        <w:ind w:firstLine="360"/>
        <w:rPr>
          <w:rFonts w:ascii="Times New Roman" w:eastAsia="Times New Roman" w:hAnsi="Times New Roman" w:cs="Times New Roman"/>
          <w:sz w:val="22"/>
          <w:szCs w:val="22"/>
        </w:rPr>
      </w:pPr>
    </w:p>
    <w:p w:rsidR="003C7BC2" w:rsidRPr="003C7BC2" w:rsidRDefault="003C7BC2" w:rsidP="003C7BC2">
      <w:pPr>
        <w:spacing w:line="245" w:lineRule="exact"/>
        <w:ind w:firstLine="360"/>
        <w:rPr>
          <w:rFonts w:ascii="Times New Roman" w:eastAsia="Times New Roman" w:hAnsi="Times New Roman" w:cs="Times New Roman"/>
          <w:sz w:val="22"/>
          <w:szCs w:val="22"/>
        </w:rPr>
      </w:pPr>
      <w:r w:rsidRPr="003C7BC2">
        <w:rPr>
          <w:rFonts w:ascii="Times New Roman" w:eastAsia="Times New Roman" w:hAnsi="Times New Roman" w:cs="Times New Roman"/>
          <w:sz w:val="22"/>
          <w:szCs w:val="22"/>
        </w:rPr>
        <w:t>Как появился первый человек, сказать трудно. Одни ученые считают, что человек произошел от животных, другие — что его создал Бог. Человек появился на Земле очень давно, и чтобы узнать, как изменялась его жизнь и формировалась культура, люди специально занимаются раскопками. Под толстым слоем пыли, в развалинах ученые-археологи находят свидетельства того, как жили люди в древние времена. Профессия археолога очень нужная и интересная. Археологические раскопки помогают узнать, какими предметами пользовались люди, какие одежду, украшения они носили, как охотились на животных.</w:t>
      </w:r>
    </w:p>
    <w:p w:rsidR="003C7BC2" w:rsidRPr="003C7BC2" w:rsidRDefault="003C7BC2" w:rsidP="003C7BC2">
      <w:pPr>
        <w:spacing w:line="245" w:lineRule="exact"/>
        <w:ind w:firstLine="360"/>
        <w:rPr>
          <w:rFonts w:ascii="Times New Roman" w:eastAsia="Times New Roman" w:hAnsi="Times New Roman" w:cs="Times New Roman"/>
          <w:sz w:val="22"/>
          <w:szCs w:val="22"/>
        </w:rPr>
      </w:pPr>
    </w:p>
    <w:p w:rsidR="003C7BC2" w:rsidRPr="003C7BC2" w:rsidRDefault="003C7BC2" w:rsidP="003C7BC2">
      <w:pPr>
        <w:spacing w:line="245" w:lineRule="exact"/>
        <w:ind w:firstLine="360"/>
        <w:rPr>
          <w:rFonts w:ascii="Times New Roman" w:eastAsia="Times New Roman" w:hAnsi="Times New Roman" w:cs="Times New Roman"/>
          <w:sz w:val="22"/>
          <w:szCs w:val="22"/>
        </w:rPr>
      </w:pPr>
      <w:r w:rsidRPr="003C7BC2">
        <w:rPr>
          <w:rFonts w:ascii="Times New Roman" w:eastAsia="Times New Roman" w:hAnsi="Times New Roman" w:cs="Times New Roman"/>
          <w:sz w:val="22"/>
          <w:szCs w:val="22"/>
        </w:rPr>
        <w:t>Первые предметы, которыми пользовался человек, были очень простыми, для их изготовления не требовались сложные инструменты. Сделаны они были в основном из дерева, камня и костей животных. Возможности использования или изготовления предметов быта человек часто обнаруживал случайно: ложка появилась, когда однажды, перемешивая пищу широкой палочкой с углублением, люди заметили, что в ней осталась еда; вилка — после того как они поняли, что брать горячую еду палочкой с двумя зубчиками удобнее. Труд древнего человека был направлен на то, чтобы защитить себя от стихии (ливень, град), диких животных, чтобы сделать предметы, которыми удобно пользоваться.</w:t>
      </w:r>
    </w:p>
    <w:p w:rsidR="003C7BC2" w:rsidRPr="003C7BC2" w:rsidRDefault="003C7BC2" w:rsidP="003C7BC2">
      <w:pPr>
        <w:spacing w:line="245" w:lineRule="exact"/>
        <w:ind w:firstLine="360"/>
        <w:rPr>
          <w:rFonts w:ascii="Times New Roman" w:eastAsia="Times New Roman" w:hAnsi="Times New Roman" w:cs="Times New Roman"/>
          <w:sz w:val="22"/>
          <w:szCs w:val="22"/>
        </w:rPr>
      </w:pPr>
    </w:p>
    <w:p w:rsidR="00BA08C1" w:rsidRDefault="003C7BC2" w:rsidP="003C7BC2">
      <w:pPr>
        <w:spacing w:line="245" w:lineRule="exact"/>
        <w:ind w:firstLine="360"/>
        <w:rPr>
          <w:rFonts w:ascii="Times New Roman" w:eastAsia="Times New Roman" w:hAnsi="Times New Roman" w:cs="Times New Roman"/>
          <w:sz w:val="22"/>
          <w:szCs w:val="22"/>
        </w:rPr>
      </w:pPr>
      <w:r w:rsidRPr="003C7BC2">
        <w:rPr>
          <w:rFonts w:ascii="Times New Roman" w:eastAsia="Times New Roman" w:hAnsi="Times New Roman" w:cs="Times New Roman"/>
          <w:sz w:val="22"/>
          <w:szCs w:val="22"/>
        </w:rPr>
        <w:lastRenderedPageBreak/>
        <w:t>Сначала люди жили в пещерах. У них не было мебели, посуды. Сидели люди на камнях, ели руками, укрывались шкурами. Древний человек очень боялся огня, так как не понимал, откуда</w:t>
      </w:r>
    </w:p>
    <w:p w:rsidR="0089683D" w:rsidRDefault="0089683D" w:rsidP="007D47FB">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он появляется и почему его так боятся животные. Постепенно люди стали замечать, что огонь дает тепло; пища, приготовленная на огне, вкуснее, чем сырая; огонь отпугивает диких зверей, освещает пещеру. Человек научился самостоятельно добывать огонь из искры, которая возникает при трении камня о камень; научился сшивать шкуры при помощи рыбных косточек, которые использовались в качестве швейной иглы. Первые ножи люди делали из острых камней, крупных костей рыб. Чтобы можно было охотиться на животных, не подходя к ним близко и не рискуя своей жизнью, человек научился делать стрелы с каменными и костяными наконечниками. Со временем люди стали понимать, что жить в пещере неудобно: в нее попадает вода, в ней сыро и холодно, и стали строить жилища (хижины, лачуги, шалаши).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Древние люди очень много трудились для сохранения своей жизни. Постепенно их жизнь менялась. С использованием огня и появлением различных инструментов возникла необходимость поделиться друг с другом своими победами, удачами, передать свои знания, умения другим.</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Первобытные люди общались с помощью жестов и разнообразных звуков. Прошло много лет с тех пор, как человек начал произносить первые слова. Сейчас трудно сказать, когда они появились, но ученые считают, что первые слова возникли на охоте, когда короткие команды позволяли действовать вместе. При помощи речи люди могли сообщить друг другу о своих находках; о том, кто их обидел или порадовал; тех действиях, поведении, которые приятны или огорчительны для других. Постепенно стал появляться этикет, т.е. правила, которые нужно обязательно выполнять в общении: как правильно здороваться, прощаться, вести себя за столом, принимать гостей, одеваться (в гости, церковь, на праздник). Одно из таких важных правил встречи гостей дошло и до нашего времени: в России гостям при встрече на красивом вышитом полотенце подают хлеб-соль и при этом кланяются до пояса. Это проявление уважения, пожелание добра и богатства гостю, признание его достоинств.</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xml:space="preserve">Постепенно человек начал понимать, что все предметы быта, которые он делает, жилища, которые он строит, могут быть не только удобными, но и красивыми. Он стал украшать их, раскрашивать красками, которые получал из растений. Рисунки, которые он делал на камнях, коре, получались не очень большими. Ихмогли видеть только те, кто подходил к ним близко. Чтобы рассказать о чем-то человеку, живущему далеко, нужно было передать ему этот рисунок. А для этого были необходимы знаки, понятные всем. Изображение знаков на коре (бересте) привело к возникновению письменности. Сначала люди писали (царапали) палочками, со временем у них появились перья </w:t>
      </w:r>
      <w:r w:rsidRPr="0089683D">
        <w:rPr>
          <w:rFonts w:ascii="Times New Roman" w:eastAsia="Times New Roman" w:hAnsi="Times New Roman" w:cs="Times New Roman"/>
          <w:sz w:val="22"/>
          <w:szCs w:val="22"/>
        </w:rPr>
        <w:lastRenderedPageBreak/>
        <w:t>(гусиные, металлические), карандаши, ручки, пишущие машинки, компьютеры. Раньше люди писали на коре деревьев, папирусе, ткани; сейчас они пишут на красивой белой бумаге.</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Постепенно люди стали расселяться по всему миру. Если посмотреть на глобус, можно увидеть, что на Земле среди океана есть шесть крупных участков суши — материков: Африка, Северная Америка, Южная Америка, Австралия, Евразия, Антарктида. На разных материках различные климат, природа. Поэтому и дома у людей разные: в Африке, где очень жарко, люди строят круглые дома из пальмовых листьев; в Азии, где много песка и мало деревьев, люди живут в юртах; на северных частях материков, где очень холодно и нет деревьев, строят чумы из шкур оленей, дома изо льда и снега (иглу), стены и пол которых покрыты меховыми ковриками.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Многие люди на Земле живут в домах, которые похожи на дома в России: каменные, деревянные, кирпичные. Чтобы их построить, нужны люди разных профессий: каменщики, плотники, печники, электрики, сварщики, стекольщики, маляры, штукатуры, крановщики, архитекторы, проектировщики.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Сегодня человек использует много машин, техники. Раньше труд в основном был ручным. Техника необходима человеку, чтобы работать быстрее, лучше и легче. Первая техника, которая появилась в жизни человека, была несложной: прялка, ткацкий и токарный станки, гончарный круг. Они приводились в действие простыми способами. Человек нажимал ногой на педаль и гончарный круг начинал крутиться. Работая на ткацком станке, он переставлял руками планки с нитками. Станки делались из дерева и камня. Когда человек научился плавить металл, пользоваться электричеством, машины и станки стали сложнее. Паровозы, пароходы, которые сначала двигались благодаря топливу, сейчас работают при помощи электричества; на смену старым пишущим машинкам пришли компьютеры. Новые машины состоят из многих сложных деталей, их делают люди разных профессий и иногда даже в разных странах.</w:t>
      </w:r>
      <w:r w:rsidRPr="0089683D">
        <w:t xml:space="preserve"> </w:t>
      </w:r>
      <w:r w:rsidRPr="0089683D">
        <w:rPr>
          <w:rFonts w:ascii="Times New Roman" w:eastAsia="Times New Roman" w:hAnsi="Times New Roman" w:cs="Times New Roman"/>
          <w:sz w:val="22"/>
          <w:szCs w:val="22"/>
        </w:rPr>
        <w:t>Прежде чем человек научился создавать станки, машины, приборы, он внимательно наблюдал за природой, за тем, как устроены растения и животные. По подобию птицы был создан самолет, по подобию рыб — подводная лодка. Техника помогает людям во многих делах: машины могут стирать, убирать, готовить, считать, решать сложные задачи. Люди, которые придумывают новую технику, называются изобретателями. Они с детства любят внимательно наблюдать, придумывать что-то новое. Люди, изобретения которых были нужными и полезными для человека, прославились на весь мир: Александр Попов изобрел радио; Павел Яблочков — электрическую лампочку.</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xml:space="preserve">Со времени появления на Земле человек много сделал для того, чтобы жить ему было не только сытно и тепло, но и удобно и красиво. Все, что сделано человеком, свидетельствует о его культуре. Города, дворцы, храмы, техника, </w:t>
      </w:r>
      <w:r w:rsidRPr="0089683D">
        <w:rPr>
          <w:rFonts w:ascii="Times New Roman" w:eastAsia="Times New Roman" w:hAnsi="Times New Roman" w:cs="Times New Roman"/>
          <w:sz w:val="22"/>
          <w:szCs w:val="22"/>
        </w:rPr>
        <w:lastRenderedPageBreak/>
        <w:t>произведения литературы, живописи и музыки, детские сады, школы, театры — все это творение рук человека, которые нужно беречь, охранять и любить.</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Человек по праву гордится своими достижениями, у него есть чувство собственного достоинства. Он знает, что он умный, сильный, добрый, трудолюбивый. Это чувство есть не только у взрослых людей, но и у детей. Все дети добиваются успехов в своей жизни. У малышей это получается непросто: они знают и умеют меньше, чем старшие дети, но даже маленький ребенок стремится к познанию мира. Каждый человек достоин уважения с детства, в каждом живет маленький изобретатель, художник, творец.</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У каждого человека есть права — правила, которые позволяют ему сохранять свое достоинство, право на жизнь, безопасность, на владение вещами, свободу, свое жилище, труд, справедливый суд, личную неприкосновенность, образование. У человека много прав, которые он должен знать и которыми он может пользоваться независимо от возраста, цвета кожи, половой принадлежности. Права человека признаются во всем мире, они записаны в специальной книге, называемой «Декларацией прав человека».</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У ребенка тоже есть права, но часто пользоваться ими он не может без помощи взрослых: он не может самостоятельно переезжать из города в город, путешествовать, защищать свою неприкосновенность. В этом ему помогают родители, полиция, суд.</w:t>
      </w:r>
      <w:r w:rsidRPr="0089683D">
        <w:t xml:space="preserve"> </w:t>
      </w:r>
      <w:r w:rsidRPr="0089683D">
        <w:rPr>
          <w:rFonts w:ascii="Times New Roman" w:eastAsia="Times New Roman" w:hAnsi="Times New Roman" w:cs="Times New Roman"/>
          <w:sz w:val="22"/>
          <w:szCs w:val="22"/>
        </w:rPr>
        <w:t>Каждый человек должен не только пользоваться своими правами, но и уважать права других людей, их достоинство.</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Блок «История семьи»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Человек рождается в семье. Родители ребенка не всегда были родными людьми. До того как встретиться, они жили в разных семьях, иногда — в разных городах и даже в разных странах. Встретившись, они полюбили друг друга и решили не расставаться никогда, создать новую семью.</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Слово «семья» состоит из двух частей — «семь» и «я». В семье бывает много людей (родственников). Они любят друг друга, а это значит, что все делают так, чтобы другому человеку было хорошо: радуются при встрече; скучают, когда надолго расстаются; переживают из-за неудач, радуются успехам друг друга; вместе делают домашние дела, отдыхают. Однако, к сожалению, не каждый человек умеет показать, что он любит своих родственников, а ведь им это очень приятно. Очень важно, когда человек в семье чувствует настроение другого, может сообщить о своем состоянии («Я плохо себя чувствую»; «Мне весело»), чтобы его поняли; заботится о том, чтобы всем было хорошо и уютно.</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xml:space="preserve">В семье ребенок ведет себя вежливо и культурно: желает доброго утра и </w:t>
      </w:r>
      <w:r w:rsidRPr="0089683D">
        <w:rPr>
          <w:rFonts w:ascii="Times New Roman" w:eastAsia="Times New Roman" w:hAnsi="Times New Roman" w:cs="Times New Roman"/>
          <w:sz w:val="22"/>
          <w:szCs w:val="22"/>
        </w:rPr>
        <w:lastRenderedPageBreak/>
        <w:t>спокойной ночи; соблюдает правила гигиены; следит за порядком (убирает игрушки, помогает помыть посуду). Чтобы узнавать новое, родители покупают книги, газеты, читают их вместе с детьми, смотрят фильмы; чтобы научиться видеть красивое — слушают музыку, покупают картины, украшают свой дом цветами; чтобы беречь свое здоровье — делают зарядку, занимаются спортом.</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В семье есть предметы, которые появились очень давно. Они напоминают о тех людях, с которых начинался семейный род. Эти предметы называются реликвиями. По реликвиям люди могут проследить историю своего рода, свою родословную. Слово «родословная» состоит из двух слов: «род» и «слово», что означает «слово (рассказ) о роде». Свою родословную может составить каждый человек. У ребенка есть бабушки и дедушки — родители его папы и мамы. У бабушки и дедушки тоже были свои родители — прабабушки и прадедушки ребенка. Семью можно сравнить с ветвистым, крепким деревом, у которого есть корни — люди, которыестоят в начале рода; ствол — ближние и дальние родственники; ветки — родители; маленькие молодые веточки — дети.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Чем дружнее семья, тем крепче дерево жизни человека. Если члены семьи помнят о своих корнях, берегут семейные реликвии, не забывают о ближних и дальних родственниках, поздравляют их с праздниками, пишут письма, заботятся о своих родителях — такой семье не страшны бури и невзгоды, неприятности и печали, потому что она крепкая, как дерево.</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Блок «История детского сада»</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Детский сад тоже имеют свою историю. Как и человек, он когда-то появился на свет. Детский сад строят или открывают в здании других учреждений (жилых домов, школ).</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У каждого детского сада есть свой день рождения: день, когда в него пришли дети. Этот праздник отмечают; в этот день всем хорошо и весело. Приглашают тех, кто много лет работал в детском саду: первого заведующего, воспитателей, которые ушли на пенсию, людей, которые помогли его построить, давали на это деньги, а также всех, кто работает в нем сейчас, детей и родителей. Те дети, которые учатся в школе, тоже не забывают свой детский сад и приходят к нему на день рождения. Как в любой праздник, детский сад поздравляют: приносят цветы, сочиняют стихи и песни в его честь, готовят праздничный обед, говорят добрые слова и пожелания.</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xml:space="preserve">В жизни детского сада, как и в жизни каждого человека, бывают разные события: появляются новые группы, новые здания (бассейн, зимний сад), возводятся новые постройки. История детских садов, которые построены давно, имеют богатую историю: они могли работать в годы войны, когда дедушки и бабушки детей были на фронте; в этот детский сад могли ходить люди, которые </w:t>
      </w:r>
      <w:r w:rsidRPr="0089683D">
        <w:rPr>
          <w:rFonts w:ascii="Times New Roman" w:eastAsia="Times New Roman" w:hAnsi="Times New Roman" w:cs="Times New Roman"/>
          <w:sz w:val="22"/>
          <w:szCs w:val="22"/>
        </w:rPr>
        <w:lastRenderedPageBreak/>
        <w:t>стали знаменитыми. В детских садах, как и в семье, есть много вещей, по которым можно узнать о прошлом: альбомы, фотографии. Их очень ценят, берегут, чтобы помнить об истории детского сада. Если посмотреть старые фотографии, можно увидеть, как изменились здания, участки, одежда детей, игровые уголки.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Блок «Родной город (село)»</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Каждый город и каждое село имеют и хранят свою культуру, представленную в музеях, где собраны реликвии (ценные предметы, документы); в художественных галереях, где проводятсявыставки картин; в выставочных залах, в которых демонстрируются произведения мастеров; в театрах (кукольный, драматический, оперы и балета); в храмах, куда приходят верующие люди; в детских садах, школах, институтах, где воспитываются и получают образование люди разного возраста; в цирках и Дворцах культуры. Во всех этих заведениях работают умные, образованные люди.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Чтобы в музее собрать старинные предметы, документы, правильно их расположить, нужны историки, экспозиторы (люди, составляющие экспозицию), экскурсоводы — для интересного рассказа людям об экспозициях. В художественной галерее работают художники-реставраторы, которые продлевают жизнь старым картинам, экскурсоводы, помогающие посетителям понять произведения искусства. Красоту и удобство выставочных залов обеспечивают художники и дизайнеры.</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Много людей работают в театре: сценаристы пишут пьесы, композиторы — музыку, актеры играют роли в спектаклях; режиссеры руководят постановками; костюмеры шьют костюмы, гримеры гримируют актеров в соответствии с ролями. В храмах работают священнослужители: батюшка, дьякон, звонарь. Они заботятся о том, чтобы верующему в Бога человеку было хорошо и светло на душе: читают проповеди, украшают храм иконами, звонят в колокола по праздникам, приглашая людей на службу.</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В школах работают учителя, которые дают знания по разным предметам (математика, история, литература, иностранный язык и др.); лаборанты, которые проводят различные опыты; повара, врачи, которые заботятся о том, чтобы дети были крепкими, сильными и здоровыми. Руководит школой директор.</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Все люди, которые «несут» культуру другим, работают добросовестно, творчески. Они настоящие мастера своего дела. В городе живут и работают много талантливых, заслуженных людей. Руководство города благодарно им за хорошую работу, награждает их за труд орденами, медалями; в честь них называют улицы, скверы, парки.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Город славится не только своей культурой, но и трудом его жителей, историческими событиями, в честь которых возведены памятники; редкими зданиями, о которых знает вся страна (Кремль — в Москве, Зимний дворец — в Санкт-Петербурге, Кафедральный собор — в Перми), площадями (Красная площадь — в Москве, Дворцовая — в Санкт-Петербурге, Революции — в Перми).</w:t>
      </w:r>
      <w:r w:rsidRPr="0089683D">
        <w:t xml:space="preserve"> </w:t>
      </w:r>
      <w:r w:rsidRPr="0089683D">
        <w:rPr>
          <w:rFonts w:ascii="Times New Roman" w:eastAsia="Times New Roman" w:hAnsi="Times New Roman" w:cs="Times New Roman"/>
          <w:sz w:val="22"/>
          <w:szCs w:val="22"/>
        </w:rPr>
        <w:t>В каждом городе и каждом селе живут много людей — это жители города (горожане), жители села (селяне, односельчане). Чтобы город развивался, в нем строились новые дома, больницы, заводы, им управляет глава. В каждом городе есть администрация. Люди, которые работают в администрации, помогают главе во всем: одни руководят больницами, охраняют здоровье людей; другие организуют работу детских садов, школ, институтов, создают условия (обучают учителей, строят новые здания) для хорошего образования каждого человека; третьи занимаются театрами, Дворцами культуры, музеями. В администрации есть люди, которые отвечают за строительство дорог, состояние транспорта, работу магазинов, озеленение. В каждом городе есть полиция и суд. Они помогают человеку отстаивать свои права, охраняют его.</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Глава города при помощи администрации обеспечивает спокойную, комфортную, здоровую жизнь свих горожан. Главу выбирают горожане; они верят в то, что он будет заботиться о них. Глава города — умный, честный, заботливый; он очень любит свой город и своих горожан.</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Каждый город по-своему красив: один утопает в зелени; другой расположен у моря или на берегу широкой реки; третий светится куполами церквей. Для каждого человека его город — самый лучший. Он в нем родился и вырос; здесь живут его друзья, родственники; похоронены те, кто защищал его от врагов, кто основал его род, построил его дом. В родном городе ребенок произносит первые слова, делает первые шаги по жизни. Каждый человек гордится своим городом и старается сделать так, чтобы он стал еще красивее, чтобы о нем знало много людей, чтобы слава о нем росла.</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Блок «Родная страна»</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Чем богаче, красивее, дружелюбнее каждый город, тем сильнее родная страна. Россия известна всему миру своими славными городами: Москвой, объединившей князей, где построили храм Василия Блаженного на Красной площади Барма и Постник, где впервые Иван Федоров напечатал книгу; Санкт-Петербургом, построенным царем Петром Великим, где был создан российский флот.</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Многие города прославили Россию во время Великой Отечественной войны: Ленинград з</w:t>
      </w:r>
      <w:r>
        <w:rPr>
          <w:rFonts w:ascii="Times New Roman" w:eastAsia="Times New Roman" w:hAnsi="Times New Roman" w:cs="Times New Roman"/>
          <w:sz w:val="22"/>
          <w:szCs w:val="22"/>
        </w:rPr>
        <w:t>ащищался, несмотря на многоднев</w:t>
      </w:r>
      <w:r w:rsidRPr="0089683D">
        <w:rPr>
          <w:rFonts w:ascii="Times New Roman" w:eastAsia="Times New Roman" w:hAnsi="Times New Roman" w:cs="Times New Roman"/>
          <w:sz w:val="22"/>
          <w:szCs w:val="22"/>
        </w:rPr>
        <w:t xml:space="preserve">ную блокаду; не </w:t>
      </w:r>
      <w:r w:rsidRPr="0089683D">
        <w:rPr>
          <w:rFonts w:ascii="Times New Roman" w:eastAsia="Times New Roman" w:hAnsi="Times New Roman" w:cs="Times New Roman"/>
          <w:sz w:val="22"/>
          <w:szCs w:val="22"/>
        </w:rPr>
        <w:lastRenderedPageBreak/>
        <w:t>подпустила врагов к своим границам Москва; разгромил фашистов и погнал их прочь от России Сталинград; дни и ночи производили танки, пушки, военные самолеты в городах Урала (Челябинске, Перми, Свердловске).</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Предки россиян — древние славяне. В давние времена славяне жили целым родом, т.е. группой людей, в которую входили все родственники. Главный человек рода назывался князем. Славяне были очень добрыми и гостеприимными. Они не запирали дверь, выходя из дома, оставляли еду на случай, если зайдет странник. Самым древним городом Руси был Киев, названный по имени Кия, смелого и мудрого князя. Сейчас это столица Украины.</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Славяне боялись злых богов и любили добрых. Они думали, что их много и если задобрить каждого из них, принести ему жертвы, всем будет хорошо. Киевский князь Владимир спрашивал у странников о том, в каких богов верят люди в других странах. Потом он выбрал надежных людей и отправил их посмотреть, как чужестранцы молятся своим богам. Понравилось ему, что в некоторых странах есть красивые церкви и люди верят только в одного Бога. И приказал он всем людям креститься. С тех пор многие русские люди совершают обряд крещения. Верующие люди ходят в церковь, чтобы молиться Богу и просить прощения за свои грехи. К верующим относятся с уважением, поздравляют их с божественными праздниками. Церкви, где люди молятся, построены великими мастерами, многие из них — очень давно. В церквях есть иконы, написанные талантливыми художниками. Церкви — достояние культуры русского народа, их берегут, охраняют, относятся к ним с уважением.</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Сначала не было единого российского государства, существовали отдельные княжества, центрами которых были разные города: Киев, Владимир, Чернигов, Новгород, Москва. На княжества, далеко находящиеся друг от друга, часто нападали враги, которые грабили и сжигали города, уводили в плен людей. Когда в Новгороде правил князь Александр Ярославович, городу не было покоя от немцев и шведов. Князь был очень умным и смелым. Вместе со своим войском он разбил немецких и шведских рыцарей недалеко от реки Нева, за что народ прозвал его Александр Невский. Всему миру известны слова храброго русского князя: «Кто с мечом на русскую землю придет, от меча и погибнет». В них нет желания завоевывать силой богатства других народов, но есть уверенность в том, что русские люди всегда будут достойно защищать</w:t>
      </w:r>
      <w:r w:rsidR="003C7BC2">
        <w:rPr>
          <w:rFonts w:ascii="Times New Roman" w:eastAsia="Times New Roman" w:hAnsi="Times New Roman" w:cs="Times New Roman"/>
          <w:sz w:val="22"/>
          <w:szCs w:val="22"/>
        </w:rPr>
        <w:t xml:space="preserve"> </w:t>
      </w:r>
      <w:r w:rsidRPr="0089683D">
        <w:rPr>
          <w:rFonts w:ascii="Times New Roman" w:eastAsia="Times New Roman" w:hAnsi="Times New Roman" w:cs="Times New Roman"/>
          <w:sz w:val="22"/>
          <w:szCs w:val="22"/>
        </w:rPr>
        <w:t>свою Родину. Россия очень долго воевала с врагами, которые нападали на нее с востока. В то время, когда во главе Москвы стоял князь Дмитрий, русские люди победили хана Мамая на Куликовом поле, которое находилось между реками Дон и Днепр. За эту победу князя Дмитрия люди прозвали Донским.</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xml:space="preserve">Долго на Руси правили князья, до того времени, пока князь московский Иван Васильевич не стал царем, государем всея Руси. С этого времени все </w:t>
      </w:r>
      <w:r w:rsidRPr="0089683D">
        <w:rPr>
          <w:rFonts w:ascii="Times New Roman" w:eastAsia="Times New Roman" w:hAnsi="Times New Roman" w:cs="Times New Roman"/>
          <w:sz w:val="22"/>
          <w:szCs w:val="22"/>
        </w:rPr>
        <w:lastRenderedPageBreak/>
        <w:t>князья стали подчиняться одному царю. Много царей было в России, каждый по-своему заботился о ней, правил ею. Много добрых дел сделали они для своего Отечества. Большие перемены в истории России произошли в XVIII в. во время царствования Петра, которого люди прозвали Великим. Петр был очень образованным и смелым человеком. За границей он научился корабельному делу и решил построить флот в России. Он ввел и новые обычаи и правила, на манер заграничных: мужчины должны были стричь бороды, носить парики; по праздникам стали устраиваться гулянья, люди стали отмечать Новый год. С целью развития торговли и защиты страны с севера по приказу Петра был построен один из самых красивых городов мира — Санкт-Петербург. Этот государь был великим полководцем, под Полтавой он разгромил войска шведов.</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Есть события в истории России, о которых люди будут помнить всегда. Одно из них — война России с французами. Русские люди храбро сражались на этой войне, многие не вернулись домой. Французский император Наполеон привел с собой великую армию. До этого он покорил много стран и не сомневался в том, что победит и Россию. Долго воевали русские солдаты с Наполеоном, но его армия была такой большой, что пришлось оставить Москву ради спасения российского войска. Император Франции вошел в Москву, но то, что он там увидел, не порадовало его: город был сожжен, жители покинули его. Русской армией в войне с Францией командовал великий полководец Михаил Кутузов. Всего через четыре месяца после того, как была оставлена Москва, русские победили французов. Наполеон всегда добивался победы, сражаясь с армией противника, но в России ему пришлось воевать со всем русским народом: с партизанскими отрядами крестьян, которыми руководили Денис Давыдов, Александр Чернышов; с женщинами, которые воевали наравне с мужчинами (Надежда Дурова). Это война показала всему миру: Россия сильна тем, что на защиту Отечества встанет не только армия, но ивсе русские люди, потому что они любят Родину, свободу, берегут свои историю и культуру</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Долгое время правили цари. Люди, которые их окружали и находились при дворе, назывались дворянами. Они богато одевались, жили в красивых домах. Другие люди жили в городах, но не имели дворянского титула. Это были рабочие, мастеровые, служащие. Некоторые люди жили в деревнях, вели хозяйство и назывались крестьянами. Рабочие и крестьяне жили бедно. Они поднимали восстания, осуществляли революции. Слово «революция» означает очень быстрые и резкие перемены. В России было много революций, но та, которая произошла в октябре (Октябрьская революция), очень изменила нашу страну. Руководил ею Владимир Ленин. После революции в России не стало царей, сейчас управляет страной правительство во главе с президентом.</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xml:space="preserve">Много испытаний перенес русский народ. Есть в истории России событие, произошедшее не очень давно, — война с фашистами, которыми руководил </w:t>
      </w:r>
      <w:r w:rsidRPr="0089683D">
        <w:rPr>
          <w:rFonts w:ascii="Times New Roman" w:eastAsia="Times New Roman" w:hAnsi="Times New Roman" w:cs="Times New Roman"/>
          <w:sz w:val="22"/>
          <w:szCs w:val="22"/>
        </w:rPr>
        <w:lastRenderedPageBreak/>
        <w:t>Гитлер. На защиту Отечества поднялся каждый русский человек: многие ушли на фронт добровольцами, они не были военными, они ушли воевать по доброй (по своей) воле; многие были партизанами в лесах. Война с фашистами длилась четыре года. Многие не вернулись домой, память о них осталась в сердцах людей. О них сложили песни, написали стихи, в их честь поставили памятники. Имена некоторых героев неизвестны, многие захоронены в братских могилах. За свободу и независимость Родины сражались военные: летчики, моряки, пехотинцы, артиллеристы, пограничники. Им вместе со всем русским народом под руководством маршала Георгия Жукова удалось победить очень сильную армию Гитлера. Российские войска освободили от фашистов не только свое Отечество, но и страны, ранее завоеванные фашистами. В Берлине, столице Германии, откуда начинался поход немецкой армии, стоит памятник Солдату-освободителю. День окончания войны называется Днем Победы. Его отмечают в нашей стране каждый год девятого мая. В этот день вся страна приветствует ветеранов войны, награжденных за мужество и отвагу.</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Русские воины всегда были защитниками, освободителями, не нападали первыми на других людей. В России есть праздник — День защитника Отечества. В этот день поздравляют ветеранов войны, тех, кто защищал страну, служил в армии, мальчиков и юношей, которые, когда подрастут, тоже будут защищать Родину.</w:t>
      </w:r>
      <w:r w:rsidRPr="0089683D">
        <w:t xml:space="preserve"> </w:t>
      </w:r>
      <w:r w:rsidRPr="0089683D">
        <w:rPr>
          <w:rFonts w:ascii="Times New Roman" w:eastAsia="Times New Roman" w:hAnsi="Times New Roman" w:cs="Times New Roman"/>
          <w:sz w:val="22"/>
          <w:szCs w:val="22"/>
        </w:rPr>
        <w:t>Все праздники в России отмечаются очень весело, люди искренне радуются им, долго к ним готовятся. Один из любимых праздников россиян — Новый год. Его начали праздновать со времен царя Петра. Верующие в Бога люди отмечают и другие праздники: Рождество, Пасху, Троицу.</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Россия имеет свои государственные символы: герб, флаг и гимн. Для любого государства они священны. По ним узнается история страны, ее прошлое и настоящее. Герб — это эмблема, на нем изображается все важное и значимое для государства: развернутая книга — образование, двуглавый орел — символ мужества; восходящее солнце — символ победы.</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Основной элемент флага — цвет. Самым распространенным в торжественных случаях России был красный цвет. Флаг, который есть у России сейчас, — полосатый, бело-сине-красный. Красный цвет обозначает защиту веры, отвагу, героизм, великодушие; синий — небо, целомудрие, верность, духовность; белый — мир, чистоту, благородство, совершенство, невинность. Впервые такой флаг появился во времена царствования Петра Великого, но много раз с тех пор менялся. Гимн — это литера-турно-музыкальное произведение, в котором прославляется государство. Люди очень уважительно и бережно относятся к символике. На войне сохраняют знамя, при исполнении государственного гимна встают.</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xml:space="preserve">Россия — большая страна. Она занимает огромную территорию. В России </w:t>
      </w:r>
      <w:r w:rsidRPr="0089683D">
        <w:rPr>
          <w:rFonts w:ascii="Times New Roman" w:eastAsia="Times New Roman" w:hAnsi="Times New Roman" w:cs="Times New Roman"/>
          <w:sz w:val="22"/>
          <w:szCs w:val="22"/>
        </w:rPr>
        <w:lastRenderedPageBreak/>
        <w:t>есть реки, моря и озера, горы и степи, леса и тундра. Природа России очень богатая, люди берегут ее, заботятся о ней. На территории нашей страны в городах и селах, кишлаках и аулах живут люди разных национальностей — русские, башкиры, удмурты, татары, чуваши. Все они имеют равные права, свои культуру, традиции, которые нужно ценить и уважать. Люди, живущие на территории России, называются россиянами, независимо от их национальности. Управляет страной президент, которого выбирают россияне. Помогает ему в этом Государственная Дума. Россия со всех сторон ограждена границей. Ее охраняют воины-пограничники.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Россия — очень сильная, культурная страна.</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Блок «Моя Земля»</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Россия со всех сторон окружена другими государствами. Если посмотреть на глобус, можно увидеть, что на материках много</w:t>
      </w:r>
      <w:r w:rsidR="003C7BC2">
        <w:rPr>
          <w:rFonts w:ascii="Times New Roman" w:eastAsia="Times New Roman" w:hAnsi="Times New Roman" w:cs="Times New Roman"/>
          <w:sz w:val="22"/>
          <w:szCs w:val="22"/>
        </w:rPr>
        <w:t xml:space="preserve"> </w:t>
      </w:r>
      <w:r w:rsidRPr="0089683D">
        <w:rPr>
          <w:rFonts w:ascii="Times New Roman" w:eastAsia="Times New Roman" w:hAnsi="Times New Roman" w:cs="Times New Roman"/>
          <w:sz w:val="22"/>
          <w:szCs w:val="22"/>
        </w:rPr>
        <w:t>разных стран, раскрашенных различными цветами. Россия располагается на материке Евразия. Материки со всех сторон окружены водой, поэтому на глобусе так много голубого цвета. Глобус круглый, он такой же формы, как и планета Земля, на которой мы живем. Как и другие планеты, она входит в состав Галактики. Земля вращается вокруг своей оси, вокруг Солнца, поэтому на ней бывают ночь и день, зима и лето, весна и осень, а в разных странах — разный климат.</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На Земле много стран: США, Франция, Египет и др. В каждой стране есть свой главный город, столица: в России — Москва, в Италии — Рим. В каждой стране есть свои государственные символы: герб, флаг, гимн. На Земле живут много людей. Они различаются цветом кожи, который означает их расу: европеоидная (белый), монголоидная (желтый), негроидная (черный); говорят на разных языках (русском, английском, немецком и др.), носят разную одежду. У них есть свои народные песни, танцы, ремесла, музыкальные инструменты, традиционная кухня, т.е. своя культура. Культуру других народов нужно уважать, в ней отражены все ценности, которые важны для каждой страны.</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Все люди имеют равные права на образование, труд, защиту, уважают права друг друга. У всех людей есть общие праздники, они называются всемирными: Восьмое марта — праздник женщин всей Земли, День матери, Новый год, Рождество. В истории многих стран есть события, которыми они прославились на весь мир: в Греции — Олимпийские игры; в России — полет в космос первого космонавта в мире Юрия Гагарина.</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Земля — наш общий дом. Его необходимо беречь, заботиться о нем, хранить природу, культуру, не допускать вражды между народами, уважать историю, жить в мире.</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lastRenderedPageBreak/>
        <w:t>Показатели развития</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К семи годам ребенок: — владеет обобщенными представлениями: о себе как носителе исторических ценностей; о развитии цивилизации, роли техники в прогрессе человечества; об истории жилища, предметов быта; составе семьи, ее родословной, семейных реликвиях; нормах этикета; взаимосвязи труда взрослых в городе; культурных достояниях, основных исторических событиях, достопримечательностях детского сада, города, страны;</w:t>
      </w:r>
      <w:r w:rsidRPr="0089683D">
        <w:t xml:space="preserve"> </w:t>
      </w: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имеет первоначальные представления: об истории России, ее символике, праздниках, главных событиях, выдающихся людях; о назначении и функциях армии, родах войск;</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о структуре страны, ее управлении; планете Земля, людях, ее населяющих, их равноправии;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осознает нравственную ценность поступков людей; общественную значимость исторических событий;</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умеет определять хронологическую последовательность возникновения и совершенствования предметов быта, техники, исторических событий;</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проявляет познавательный интерес к явлениям истории и культуры своей семьи, детского сада, города, страны;</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проявляет толерантность и уважение по отношению к представителям других национальностей;</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проявляет осознанное отношение к праздникам своей семьи, детского сада, города, страны, с удовольствием к ним готовится;</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владеет способами поведения, адекватными знаниями об истории, достопримечательностях, символике своей страны, своего края, города;</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проявляет симпатию, любовь, уважение, сочувствие по отношению к близким людям; адекватно реагирует на незнакомых людей;</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w:t>
      </w:r>
      <w:r w:rsidRPr="0089683D">
        <w:rPr>
          <w:rFonts w:ascii="Times New Roman" w:eastAsia="Times New Roman" w:hAnsi="Times New Roman" w:cs="Times New Roman"/>
          <w:sz w:val="22"/>
          <w:szCs w:val="22"/>
        </w:rPr>
        <w:tab/>
        <w:t>самостоятельно применяет полученные знания в различных видах творческой, предметно-продуктивной, коммуникативной деятельности.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РАЗДЕЛ «ЧЕЛОВЕК В КУЛЬТУРЕ»</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Блок «Русская традиционная культура»</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xml:space="preserve">Все, что находится вокруг человека, называется окружающим миром. </w:t>
      </w:r>
      <w:r w:rsidRPr="0089683D">
        <w:rPr>
          <w:rFonts w:ascii="Times New Roman" w:eastAsia="Times New Roman" w:hAnsi="Times New Roman" w:cs="Times New Roman"/>
          <w:sz w:val="22"/>
          <w:szCs w:val="22"/>
        </w:rPr>
        <w:lastRenderedPageBreak/>
        <w:t>Окружающий человека мир очень большой. В него входят живая и неживая природа, люди, предметы, которыми он пользуется. Все это не появляется в жизни каждого из нас отдельно, а существует очень давно, передается нам от наших предков (людей, которые жили раньше) в виде наследия. Наследие бывает разным: природным (растения, животные) и культурным (созданным руками человека). Природное наследие человек бережет, охраняет для своих потомков (людей, которые будут жить после него). Если к природному наследию люди будут относиться рас-томительно, потомкам ничего не останется: ни чистой воды, ни зеленых лесов, ни ярких цветов, ни щебечущих птиц, ни красивых животных. Культурное наследие человек не только бережет, но и преумножает, сам создает различные предметы (посуду, картины, песни, сказки), по которым его потомки смогут судить о том, как жили люди раньше, что для них было ценным.</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Культурное наследие создают и присваивают люди. Чем больше человек знает, умеет, чем бережнее относится к окружающему миру, к себе, тем он культурнее. Человек живет в семье, городе, стране, культура которых определяется культурой отдельного человека.</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Каждый человек принадлежит к определенной культуре. Мы относимся к русской культуре. Наша национальность — русские. Мы говорим на русском языке, знаем русские народные песни, танцы, любим свою Родину — Россию. Культура русского народа очень давняя и передается нам от наших предков. О русской культуре можно судить по сказкам, картинам, книгам, строениям, одежде; событиям в истории русского народа; людям, которые прославили Россию.</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89683D" w:rsidRPr="0089683D" w:rsidRDefault="0089683D" w:rsidP="0089683D">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Основным трудом наших предков было земледелие, поэтому они жили в селе, деревне. Когда человек научился новым видам труда и изобрел разные станки (для выплавки железа — мартеновские печи, для изготовления одежды — швейные машины), он стал работать не один, а вместе с другими людьми на фабриках и заводах. Их строили не в селе, а в городе. В городе жило много людей: ремесленники занимались ремеслом (ткали, делали посуду и др.); мастеровые мастерили — делали оружие, станки; купцы выезжали в другие города, привозили оттуда различные товары (ткань, продукты, посуду). Люди, которые не уехали из деревни и занимались хозяйством, назывались крестьянами. В городе жили те, кто был приближен к царю, его двору; от его имени они руководили ремесленниками, мастеровыми, купцами, крестьянами. Эти люди назывались дворянами.</w:t>
      </w:r>
    </w:p>
    <w:p w:rsidR="0089683D" w:rsidRPr="0089683D" w:rsidRDefault="0089683D" w:rsidP="0089683D">
      <w:pPr>
        <w:spacing w:line="245" w:lineRule="exact"/>
        <w:ind w:firstLine="360"/>
        <w:rPr>
          <w:rFonts w:ascii="Times New Roman" w:eastAsia="Times New Roman" w:hAnsi="Times New Roman" w:cs="Times New Roman"/>
          <w:sz w:val="22"/>
          <w:szCs w:val="22"/>
        </w:rPr>
      </w:pPr>
    </w:p>
    <w:p w:rsidR="00FE705E" w:rsidRPr="00FE705E" w:rsidRDefault="0089683D" w:rsidP="003C7BC2">
      <w:pPr>
        <w:spacing w:line="245" w:lineRule="exact"/>
        <w:ind w:firstLine="360"/>
        <w:rPr>
          <w:rFonts w:ascii="Times New Roman" w:eastAsia="Times New Roman" w:hAnsi="Times New Roman" w:cs="Times New Roman"/>
          <w:sz w:val="22"/>
          <w:szCs w:val="22"/>
        </w:rPr>
      </w:pPr>
      <w:r w:rsidRPr="0089683D">
        <w:rPr>
          <w:rFonts w:ascii="Times New Roman" w:eastAsia="Times New Roman" w:hAnsi="Times New Roman" w:cs="Times New Roman"/>
          <w:sz w:val="22"/>
          <w:szCs w:val="22"/>
        </w:rPr>
        <w:t xml:space="preserve">Со временем менялось жилище русских людей. Те, кто был побогаче, строили большие дома — терема, дворцы. Обычно их делали на высоком фундаменте, который использовали под склад. Чтобы попасть в такой дом, нужно было подняться по высокой лестнице. Основная комната в доме — </w:t>
      </w:r>
      <w:r w:rsidRPr="0089683D">
        <w:rPr>
          <w:rFonts w:ascii="Times New Roman" w:eastAsia="Times New Roman" w:hAnsi="Times New Roman" w:cs="Times New Roman"/>
          <w:sz w:val="22"/>
          <w:szCs w:val="22"/>
        </w:rPr>
        <w:lastRenderedPageBreak/>
        <w:t>горница, в ней находилась печь. Над горницей располагались летние холодные комнаты — светелки, в которых очень удобно было заниматься рукоделием (вязанием, вышивкой). Терема отличались размерами, расположением комнат, устройством крыльца с витыми колоннами. Дома и терема делали в</w:t>
      </w:r>
      <w:r w:rsidR="003C7BC2">
        <w:rPr>
          <w:rFonts w:ascii="Times New Roman" w:eastAsia="Times New Roman" w:hAnsi="Times New Roman" w:cs="Times New Roman"/>
          <w:sz w:val="22"/>
          <w:szCs w:val="22"/>
        </w:rPr>
        <w:t xml:space="preserve"> основном из дерева. Позже, когда люди научи</w:t>
      </w:r>
      <w:r w:rsidR="00FE705E" w:rsidRPr="00FE705E">
        <w:rPr>
          <w:rFonts w:ascii="Times New Roman" w:eastAsia="Times New Roman" w:hAnsi="Times New Roman" w:cs="Times New Roman"/>
          <w:sz w:val="22"/>
          <w:szCs w:val="22"/>
        </w:rPr>
        <w:t>лись обрабатывать дерево, металл, стекло, фарфор, богатые люди стали строить дворцы — большие, высокие, нарядно украшенные здания. Вход во дворец украшали колонны и широкая лестница. В здании было много комнат и различных залов. К строительству дворца привлекалось много людей: художники, архитекторы, каменщики, плотники, стекольщики. Красивые дома, терема, дворцы прошлых времен охраняются государством, они являются нашей национальной гордостью, достоянием русского народа.</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Со временем менялось устройство жилища русского человека. Происходило это потому, что человек стремился к большему удобству и красоте. Ему хотелось не только пользоваться своими изделиями, но и любоваться ими.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Наши далекие предки сидели на лавках. Чтобы лавка была красивой, на ней выпиливали рисунки, разукрашивали ее. Чтобы было удобно сидеть, к лавке приделывали спинку, боковые ручки. Чтобы человек мог сидеть отдельно от других, научились делать табурет, стул. Стул долгое время являлся привилегией уважаемых, почитаемых людей. Чтобы сидеть было мягко, удобно и долго не уставать, человек придумал кресло. Чтобы подчеркнуть свою власть и могущество, правитель сидел на троне.</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С давних времен очень изменилась посуда. Она стала не только разнообразной (кружка, чашка для чая, кофе; стакан, бокал, фужер), но и более удобной, красивой, сделанной из разных материалов (глина, фарфор, стекло, хрусталь), украшенной деталями, рисунками. Русская посуда очень ценится по всему миру. Золотая хохлома, изделия гжельских мастеров, стеклянные вазы, графины, бокалы из г. Гусь-Хрустальный известны везде.</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Чтобы вкусно и разнообразно питаться, человек научился выращивать новые сорта фруктов, овощей; готовить еду по разным рецептам. Кроме традиционных щей, каш, пирогов, пельменей сейчас русские люди готовят кушанья, которые употребляются у других народов. В определенные дни и праздники русские люди употребляют национальную еду: на Масленицу пекут блины, встречают гостей хлебом и солью.</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 xml:space="preserve">Русские люди прежде отличались от других народов своей одеждой. Со временем одежда менялась. Во многом это зависело от того, где жил (в городе, деревне), кем работал (мастеровой, ремесленник, служащий) человек, был ли он богат или беден. Сейчас в России традиционную одежду надевают в дни особых </w:t>
      </w:r>
      <w:r w:rsidRPr="00FE705E">
        <w:rPr>
          <w:rFonts w:ascii="Times New Roman" w:eastAsia="Times New Roman" w:hAnsi="Times New Roman" w:cs="Times New Roman"/>
          <w:sz w:val="22"/>
          <w:szCs w:val="22"/>
        </w:rPr>
        <w:lastRenderedPageBreak/>
        <w:t>торжеств, праздников, при встр</w:t>
      </w:r>
      <w:r>
        <w:rPr>
          <w:rFonts w:ascii="Times New Roman" w:eastAsia="Times New Roman" w:hAnsi="Times New Roman" w:cs="Times New Roman"/>
          <w:sz w:val="22"/>
          <w:szCs w:val="22"/>
        </w:rPr>
        <w:t>ече гостей из других стран, что</w:t>
      </w:r>
      <w:r w:rsidRPr="00FE705E">
        <w:rPr>
          <w:rFonts w:ascii="Times New Roman" w:eastAsia="Times New Roman" w:hAnsi="Times New Roman" w:cs="Times New Roman"/>
          <w:sz w:val="22"/>
          <w:szCs w:val="22"/>
        </w:rPr>
        <w:t>бы показать красоту русского костюма. Традиционный наряд используется при исполнении народных песен, танцев, хороводов.</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Со временем менялись состав и численность русской семьи. Прежде семьи были большие, в них жили люди разных поколений (дети, взрослые, старики). В семье по-особому относились к детям и старикам. Детей приучали с ранних лет к труду: они помогали ухаживать за скотиной, пасли ее, нянчили малышей. Стариков почитали, относились к ним уважительно. Об этом много говорится в русских народных сказках, пословицах, поговорках. Назывались члены семьи по-разному: дед, бабка, муж, жена, дочь, сын, внук, внучка, тесть, теща, свекровь, свекор, брат, сестра. Название родственников обозначало степень родства. В старые времена люди обязательно крестились. При крещении выбирали крестных мать и отца. Их почитали как родных, помогали им во всем до старости.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В русской семье придерживались определенных правил поведения (традиций). Традиции русского народа очень богаты. Они помогают человеку быть понятым, проявлять заботу о других людях. Главой семьи считался родоначальник (дед, отец). Все члены семьи подчинялись ему беспрекословно. Он принимал решения, брал на себя ответственность за мир, покой, обеспечение семьи. Во время застолья он сидел во главе стола. Есть начинали все члены семьи только после того, как он зачерпывал первую ложку. Наши предки отличались гостеприимством и хлебосольством. Гостя приглашали войти в дом, кормили его, заботились, если он был чем-то расстроен.</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Много традиций русский человек соблюдал при выполнении работы: рубил деревья для строительства дома только зимой, потому что в это время дерево считалось мертвым и не очень страдало. Избу ставили на том месте, где обычно располагались на отдых домашние животные: считалось, что они отгоняют злые силы. Чтобы уберечь дом от беды и несчастий, во дворе сажали березку-берегиню. На крышу дома приделывали оберег — конек. Дом строили всей деревней. За помощь расплачивались пирогами, сытным ужином. Когда хозяева входили в новый дом, сначала пускали живое существо (петуха, курицу, кошку).</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Русские люди очень бережно относились к своему жилищу и старались огр</w:t>
      </w:r>
      <w:r w:rsidR="003C7BC2">
        <w:rPr>
          <w:rFonts w:ascii="Times New Roman" w:eastAsia="Times New Roman" w:hAnsi="Times New Roman" w:cs="Times New Roman"/>
          <w:sz w:val="22"/>
          <w:szCs w:val="22"/>
        </w:rPr>
        <w:t>адить его от неприятностей: окре</w:t>
      </w:r>
      <w:r w:rsidRPr="00FE705E">
        <w:rPr>
          <w:rFonts w:ascii="Times New Roman" w:eastAsia="Times New Roman" w:hAnsi="Times New Roman" w:cs="Times New Roman"/>
          <w:sz w:val="22"/>
          <w:szCs w:val="22"/>
        </w:rPr>
        <w:t>щивали двери, пороги, чтобы не проникла «нечистая сила»; прибивали на дверь конскую подкову, которая приносит счастье; строго соблюдали правила поведения с другими людьми (перед порогом снимали шапку, через порог руки не подавали, не здоровались, не отдавали вещи; гостя</w:t>
      </w:r>
      <w:r w:rsidR="003C7BC2">
        <w:rPr>
          <w:rFonts w:ascii="Times New Roman" w:eastAsia="Times New Roman" w:hAnsi="Times New Roman" w:cs="Times New Roman"/>
          <w:sz w:val="22"/>
          <w:szCs w:val="22"/>
        </w:rPr>
        <w:t xml:space="preserve"> </w:t>
      </w:r>
      <w:r w:rsidRPr="00FE705E">
        <w:rPr>
          <w:rFonts w:ascii="Times New Roman" w:eastAsia="Times New Roman" w:hAnsi="Times New Roman" w:cs="Times New Roman"/>
          <w:sz w:val="22"/>
          <w:szCs w:val="22"/>
        </w:rPr>
        <w:t>встречали за порогом и пропускали впереди себя). Соблюдение этих традиций свидетельствовало об уважении к другому человеку.</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Прежде люди верили в различные неземные силы, поэтому старались задобрить домового (считалось, что он живет на чердаке или за печкой): оставляли ему на ночь еду, просили о помощи; лешего, который может «заблудить» в лесу (ему на пнях оставляли угощения, благодарили за грибы, ягоды, спрашивали разрешения их собирать); водяного, который мог утянуть под воду, порвать сети.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Славяне высоко ценили силы земные, о них слагали песни, былины, т.е. рассказы о битвах богатырей, подвигах, которые они совершили, защищая родную землю. Песни и былины передавались из поколения в поколение гуслярами. Под звуки гуслей гусляры-песенники рассказывали людям о ратных сражениях Ильи Муромца, Добрыни Никитича, Алеши Поповича, о силе и славе матушки-России, любви и верности русских людей.</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После того как русские люди крестились, они стали верить в одного Бога, который создал все живое на Земле, в его сына Иисуса Христа. Люди, которые верят в Бога, называются верующими. Чтобы служить своему Богу, молиться ему, люди строят храмы. Храмы в России настолько красивы, что ими приезжают любоваться люди со всего мира (храм Василия Блаженного, Успенский собор в Москве, Казанский, Исаакиевский соборы в Санкт-Петербурге). Их строили очень талантливые люди. Внутри храмов находятся иконы, изображающие святых, ангелов, сцены из библейских легенд. Иконы писали великие мастера — художники Феофан Грек, Андрей Рублев.</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Многие праздники, которые отмечали русские люди прежде и празднуют сейчас, называются божественными: в Рождество Христово празднуют Рождение Иисуса Христа, в Пасху — его Воскресение. На Руси с Пасхой связано много светлых и добрых традиций. К празднику пекут куличи, красят яйца. В пасхальные дни люди «христосуются» — троекратно целуются при встрече, дарят друг другу крашеные яйца, куличи.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Отношение к Богу у всех людей разное: одни верят в него, другие — нет. Каждый человек имеет право на выбор, и нужно относиться к нему с пониманием, независимо от того, верующий он или нет. Среди детей группы есть крещеные. Их крестят в церкви, они носят нательный крестик, у них есть крестные мать и отец. Ко всему, что связано с крещением, нужно относиться уважительно: беречь нательный крестик, не отдавать его другим людям; заботиться о крестных матери и отце.</w:t>
      </w:r>
      <w:r w:rsidRPr="00FE705E">
        <w:t xml:space="preserve"> </w:t>
      </w:r>
      <w:r w:rsidRPr="00FE705E">
        <w:rPr>
          <w:rFonts w:ascii="Times New Roman" w:eastAsia="Times New Roman" w:hAnsi="Times New Roman" w:cs="Times New Roman"/>
          <w:sz w:val="22"/>
          <w:szCs w:val="22"/>
        </w:rPr>
        <w:t xml:space="preserve">Россия — великая страна. Славится она не только своей прекрасной природой, но и культурой, которую создавал человек. Во всем мире известны имена людей, творивших русскую культуру. Михаил Васильевич Ломоносов — известный русский ученый. Он занимался физикой, астрономией, изучал электричество, писал стихи, картины. Благодаря ему в России открыт первый университет. Павел Михайлович Третьяков создал </w:t>
      </w:r>
      <w:r w:rsidRPr="00FE705E">
        <w:rPr>
          <w:rFonts w:ascii="Times New Roman" w:eastAsia="Times New Roman" w:hAnsi="Times New Roman" w:cs="Times New Roman"/>
          <w:sz w:val="22"/>
          <w:szCs w:val="22"/>
        </w:rPr>
        <w:lastRenderedPageBreak/>
        <w:t>всемирно известную художественную галерею, в которой собраны лучшие картины русских художников. Слава русской культуры связана с именами великих композиторов Петра Ильича Чайковского, Михаила Ивановича Глинки, поэтов Александра Сергеевича Пушкина, Сергея Александровича Есенина, художника Виктора Михайловича Васнецова, авиаконструктора Андрея Николаевича Туполева.</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Каждый человек, любящий Россию, стремится к тому, чтобы прославить ее добрыми делами, старается сделать так, чтобы русская культура становилась еще богаче, бережет памятники старины, занимается наукой, искусством, посещает музеи, галереи.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Блок «Культура других народов»</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Люди живут в разных странах. Некоторые из них, такие же, как и мы, славяне, живут совсем недалеко — на Украине, в Белоруссии. Внешне они похожи на русских, но отличаются своей культурой (народными песнями, танцами, ремеслами, языком, национальной одеждой). Люди, которые в основном населяют Европу, имеют белую кожу, внешне похожи на нас и относятся к европеоидной расе (немцы, русские, французы, англичане). Люди, которые живут в жарких странах, — чернокожие, они относятся к негроидной расе (африканцы). Люди, которые живут на востоке, имеют желтый цвет кожи и относятся к монголоидной расе (японцы, китайцы, корейцы). Люди разных рас внешне отличаются друг от друга не только цветом кожи, но и цветом глаз, особенностями волос (мягкость, курчавость).</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Однако значительно больше, чем внешне, люди разных национальностей различаются по своей культуре. Представители каждой национальности имеют свой национальный язык. Некоторые языки похожи между собой (украинский и русский), а некоторые отличаются настолько, что люди, говорящие на них, вообще не понимают друг друга (русский и китайский). Человек любой национальности очень бережно относится к своему языку, говорит правильно. Особенности языка отражаются в народных</w:t>
      </w:r>
      <w:r w:rsidR="003C7BC2">
        <w:rPr>
          <w:rFonts w:ascii="Times New Roman" w:eastAsia="Times New Roman" w:hAnsi="Times New Roman" w:cs="Times New Roman"/>
          <w:sz w:val="22"/>
          <w:szCs w:val="22"/>
        </w:rPr>
        <w:t xml:space="preserve"> </w:t>
      </w:r>
      <w:r w:rsidRPr="00FE705E">
        <w:rPr>
          <w:rFonts w:ascii="Times New Roman" w:eastAsia="Times New Roman" w:hAnsi="Times New Roman" w:cs="Times New Roman"/>
          <w:sz w:val="22"/>
          <w:szCs w:val="22"/>
        </w:rPr>
        <w:t>песнях, сказках, поговорках. Несмотря на то что люди говорят на разных языках, содержание сказок и песен разных народов во многом схоже. В них прославляются подвиги национальных героев, труд, честь, отвага, справедливость. Люди любой национальности осуждают лентяев, лежебок, обманщиков.</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Всему миру известны сказания (мифы) греческого народа. Они передавались от поколения к поколению странствующими певцами-аэдами (подвиги Геракла, Орфей и Эвридика, путешествия Одиссея). В культуре греков существуют разные мифы: о богах и богинях (Нептун, Афродита), их подвигах. Греция прославилась не только мифами, но и Олимпийскими играми.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lastRenderedPageBreak/>
        <w:t>Люди разных национальностей носят различную одежду, которая особенно отличалась в давнее время. В Греции одежда была открытой, что определялось теплым, мягким климатом. Состояла она из рубашки и плаща (туники), который обертывался вокруг тела и застегивался на плече. Национальным головным убором татар издавна считается тюбетейка, восточных людей — чалма. Одежда людей, украшения, которые они используют, во многом определяются климатом (северные народы носят одежду из меха), основным видом занятий (украшение из костей рыб, животных).</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Развитие русской культуры связано и с влиянием культур других народов. Так, например, одежда и утварь у русских людей обычно хранилась в сундуках. Со временем стали делать итальянские буфеты, английские гардеробы, французские комоды, японские встроенные шкафы.</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Дети разных национальностей играют разными игрушками, в разные игры, но как бы они ни отличались, приносят радость и удовольствие всем. У людей разных национальностей есть любимые традиционные блюда: у китайцев — рис, у украинцев — борщ и сало, у татар — бешбармак.</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Люди разных национальностей отличаются друг от друга правилами поведения. У каждого народа существуют свои традиции. Многие из них нам близки и понятны: мужчины в знак приветствия пожимают друг другу руки (открытая ладонь означает, что в правой руке нет оружия), уступают женщине дорогу, место в общественном транспорте. Но у некоторых народов принято, чтобы женщина шла позади мужчины, не участвовала в мужском застолье (грузины, татары). Эти правила определяются особенностями религии, веры людей. Есть традиции, с которыми мы не сталкиваемся, и они бывают</w:t>
      </w:r>
      <w:r w:rsidR="003C7BC2">
        <w:rPr>
          <w:rFonts w:ascii="Times New Roman" w:eastAsia="Times New Roman" w:hAnsi="Times New Roman" w:cs="Times New Roman"/>
          <w:sz w:val="22"/>
          <w:szCs w:val="22"/>
        </w:rPr>
        <w:t xml:space="preserve"> нам непонятны. Во многих негри</w:t>
      </w:r>
      <w:r w:rsidRPr="00FE705E">
        <w:rPr>
          <w:rFonts w:ascii="Times New Roman" w:eastAsia="Times New Roman" w:hAnsi="Times New Roman" w:cs="Times New Roman"/>
          <w:sz w:val="22"/>
          <w:szCs w:val="22"/>
        </w:rPr>
        <w:t>тянских племенах своеобразный обычай приветствия. У одних (масан) мужчины перед рукопожатием плюют на руки. У других (тумбве) становятся при встрече на одно колено, берут горсть земли и сыплют ее крест-накрест на грудь и руки.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Каждый обычай, которому следуют разные народы, проверен историей, временем. Традиции, которые сложились в национальной культуре, требуют понимания и уважения. У людей разных национальностей различное понимание красоты. У французов долгое время признаком красоты, достатка и достоинства считались пышные перья на шляпах, у индейцев — боевая раскраска на лицах, у русских — длинная коса у девушек, у китайцев — маленькие ступни у женщин. Люди разных национальностей играют на различных музыкальных инструментах, поют разные песни.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 xml:space="preserve">Однако как бы ни отличались люди друг от друга, их многое объединяет: любовь к детям и родителям, уважение к старикам, бережное отношение к своим традициям, красота материнства. Достояние культуры разных народов </w:t>
      </w:r>
      <w:r w:rsidRPr="00FE705E">
        <w:rPr>
          <w:rFonts w:ascii="Times New Roman" w:eastAsia="Times New Roman" w:hAnsi="Times New Roman" w:cs="Times New Roman"/>
          <w:sz w:val="22"/>
          <w:szCs w:val="22"/>
        </w:rPr>
        <w:lastRenderedPageBreak/>
        <w:t>равноценно, представляет общую культуру землян. Если исчезнет одна культура, это будет потерей для других. Каждый человек должен не только знать, любить и беречь свою культуру, но и изучать, понимать, уважать культуру других народов.</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Показатели развития</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К семи годам ребенок:</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имеет обобщенные представления о различных элементах русской традиционной культуры: предметы быта, домашняя утварь, устройство жилища, его разновидности, особенности труда в городе и деревне, специфика праздничного и повседневного костюма, национальная кухня, традиции семьи, обычаи народа;</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имеет дифференцированные представления об отдельных элементах культуры других народов (язык, одежда, искусство, обычаи, национальная кухня, игры, игрушки);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владеет первоначальными представлениями о вере людей в природные, земные и неземные силы, понимает роль оберегов в защите от злых сил; об отдельных культурных ценностях (искусство, техника), их наиболее ярких представителях;</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осознает назначение и культурную ценность обряда крещения, культовых атрибутов (храмы, иконы, крест, священные книги);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осознает взаимосвязь культур русского и других народов;</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имеет первоначальные представления о национальных, этнических и расовых различиях между людьми;</w:t>
      </w:r>
      <w:r w:rsidRPr="00FE705E">
        <w:t xml:space="preserve"> </w:t>
      </w: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умеет устанавливать простейшие связи между уровнем развития культуры и благосостоянием человека;</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проявляет интерес к объектам других национальных культур, потребность получения информации о них;</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проявляет устойчивый интерес к объектам русской культуры, отдает предпочтение ее элементам в разных видах самостоятельной деятельности;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осознает роль человека в развитии культуры, проявляет восхищенное отношение к элементам культуры как к результатам человеческого труда, предвосхищает свое возможное участие в обогащении культурного наследия;</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 xml:space="preserve">проявляет толерантность, интерес, симпатию и уважение к носителям </w:t>
      </w:r>
      <w:r w:rsidRPr="00FE705E">
        <w:rPr>
          <w:rFonts w:ascii="Times New Roman" w:eastAsia="Times New Roman" w:hAnsi="Times New Roman" w:cs="Times New Roman"/>
          <w:sz w:val="22"/>
          <w:szCs w:val="22"/>
        </w:rPr>
        <w:lastRenderedPageBreak/>
        <w:t>других национальных культур, стремится к познавательно-личностному общению с ними;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владеет способами поведения, адекватными знаниям о культурных ценностях народа, необходимости их защиты и преумножения;</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самостоятельно применяет полученные знания в разных видах творческой, предметно-продуктивной, коммуникативной деятельности.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 РАЗДЕЛ «ЧЕЛОВЕК В СВОЕМ КРАЕ»* Блок «Родной край»</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Люди расселились по территории России (стали жить в разных местах) очень давно. Их поселения были разными (большими и маленькими), по-разному назывались (село, город, деревня). Самое маленькое по численности поселение — деревня. Прежде в деревнях было всего несколько изб. Село отличалось от деревни большими размерами, наличием церкви; город — крепостью, кремлем. Объединение нескольких поселений, занимающих определенную территорию, народов, которые на ней живут, называется краем. Мы живем на Пермской земле. Она расположена вдоль реки Камы и Уральских гор. Наш край называется Пермским, Прикамьем, Уралом.</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 xml:space="preserve">Территория Прикамья очень большая, на ней живут много людей разных национальностей: русские, татары, башкиры, уд-мурты, коми-пермяки. Заселение края начиналось с севера Пермской области. Самые старые </w:t>
      </w:r>
      <w:r w:rsidR="003C7BC2">
        <w:rPr>
          <w:rFonts w:ascii="Times New Roman" w:eastAsia="Times New Roman" w:hAnsi="Times New Roman" w:cs="Times New Roman"/>
          <w:sz w:val="22"/>
          <w:szCs w:val="22"/>
        </w:rPr>
        <w:t>города Прикамья — Чердынь, Крас</w:t>
      </w:r>
      <w:r w:rsidRPr="00FE705E">
        <w:rPr>
          <w:rFonts w:ascii="Times New Roman" w:eastAsia="Times New Roman" w:hAnsi="Times New Roman" w:cs="Times New Roman"/>
          <w:sz w:val="22"/>
          <w:szCs w:val="22"/>
        </w:rPr>
        <w:t>новишерск, Усолье, Соликамск, Кунгур.</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Распространенным занятием поселенцев Прикамья был промысел, т.е. охота на зверей (соболь, норка, белка, лиса). Реки Прикамья (Кама, Сылва, Чусовая) богаты рыбой, поэтому люди не только ели ее, но и продавали.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Издавна на Урале люди занимались прядением и ткачеством. Ткань делали в основном изо льна. Сначала его сеяли, затем собирали, сушили, мяли мялкой, выбивали трепалом (деревянный инструмент в виде большого широкого ножа). Чтобы одежда, сшитая из льняной ткани, не пропускала нечистую силу, трепало украшали резьбой с изображением солнца. Ткань для одежды готовилась на ткацких станках, которые на Урале назывались кроснами. Нити из шерсти животных получали при помощи прялок, которые расписывали красками.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Одним из любимых занятий людей, живущих на Урале, была и остается до сих пор резьба по дереву. Наших предков очень привлекал этот доступный, легкий, прочный, натуральный материал. Резьбой украшали домашнюю утварь, орудия труда, жилища. Резьба для наших предков была не только украшением, но и оберегом, защищавшим от нечистой силы.</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lastRenderedPageBreak/>
        <w:t>Славились уральские мастера гончарным ремеслом. В Соликамске, Чердыни, Кунгуре и других городах Прикамья делали посуду, украшали ее цветами, деревьями и отправляли по всей России. Большим спросом пользовались изделия Кунгурского кожевенного завода: сапоги, туфли, ремни, сумки.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 xml:space="preserve">Особенно прославился Пермский край трудом солеваров. Раньше, когда не было холодильников, скоропортящиеся продукты (мясо, рыбу) перекладывали солью для более длительного хранения. Соль использовали и для приготовления пищи. Природа Прикамья была богата соленой подземной водой — рассолами. Их добывали из-под земли при помощи насоса, который прежде люди качали вручную. Выпаривали соль из воды в варнице, специальной избе с глубокой ямой — печью. Над печью крепилась большая сковорода квадратной формы, куда заливался рассол. Главным человеком в варнице был «варничный повар». Чтобы рассол не перегревался и не застывал в виде глыбы, мастер-солевар постоянно его помешивал специальными веслами. Досушивалась соль на полатях, построенных вдоль стен </w:t>
      </w:r>
      <w:r>
        <w:rPr>
          <w:rFonts w:ascii="Times New Roman" w:eastAsia="Times New Roman" w:hAnsi="Times New Roman" w:cs="Times New Roman"/>
          <w:sz w:val="22"/>
          <w:szCs w:val="22"/>
        </w:rPr>
        <w:t>варничной избы, куда ее перебра</w:t>
      </w:r>
      <w:r w:rsidRPr="00FE705E">
        <w:rPr>
          <w:rFonts w:ascii="Times New Roman" w:eastAsia="Times New Roman" w:hAnsi="Times New Roman" w:cs="Times New Roman"/>
          <w:sz w:val="22"/>
          <w:szCs w:val="22"/>
        </w:rPr>
        <w:t>сывали деревянными лопатами. Сухую соль пересыпали в плотные мешки, а затем рабочие-грузчики на специальных деревянных заплечных рамках перетаскивали их в большой соляной амбар.</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Про пермяков говорят: «Пермяки — соленые уши». В старину так называли грузчиков-соленосов. Соль из мешков, которую они переносили, часто высыпалась на уши и шею, разъедая их. Труд солеваров был очень тяжелым, но очень нужным людям. Сейчас в солеварнях все делают машины. Прикамское солеварение нашло отражение в названии городов: Усолье (город у соли), Соликамск (соль камская).</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Традиционное жилье уральцев почти не отличалось от жилья других людей, живущих в Росс</w:t>
      </w:r>
      <w:r w:rsidR="003C7BC2">
        <w:rPr>
          <w:rFonts w:ascii="Times New Roman" w:eastAsia="Times New Roman" w:hAnsi="Times New Roman" w:cs="Times New Roman"/>
          <w:sz w:val="22"/>
          <w:szCs w:val="22"/>
        </w:rPr>
        <w:t>ии. Основным отличием прикамско</w:t>
      </w:r>
      <w:r w:rsidRPr="00FE705E">
        <w:rPr>
          <w:rFonts w:ascii="Times New Roman" w:eastAsia="Times New Roman" w:hAnsi="Times New Roman" w:cs="Times New Roman"/>
          <w:sz w:val="22"/>
          <w:szCs w:val="22"/>
        </w:rPr>
        <w:t>го жилья было то, что изба строилась не на земле. Сруб дома ставили на «стулы», т.е. столбы. Делалось это для того, чтобы в холодные уральские зимы можно было дольше удержать в избе тепло. Помещение под домом называлось подклетью. Сама изба состояла из двух помещений (зимнего и летнего), соединенных сенями. Окна и двери делали небольшими. Это позволяло сохранять тепло. Чтобы в доме было не только тепло, но и красиво, а также чтобы уберечь его от дурного глаза, мебель в избе расписывали.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На территории Прикамья расположено много старых и новых городов. Главный город Пермского края — Пермь раскинулась на много километров вдоль Камы. Когда-то на месте этого города было маленькое поселение людей, которые работали на медеплавильном Ягошихинском заводе.</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 xml:space="preserve">Сейчас в Перми много достопримечательностей, которыми гордятся его </w:t>
      </w:r>
      <w:r w:rsidRPr="00FE705E">
        <w:rPr>
          <w:rFonts w:ascii="Times New Roman" w:eastAsia="Times New Roman" w:hAnsi="Times New Roman" w:cs="Times New Roman"/>
          <w:sz w:val="22"/>
          <w:szCs w:val="22"/>
        </w:rPr>
        <w:lastRenderedPageBreak/>
        <w:t>жители: театры (оперы и балета, драматический, кукольный), кинотеатры («Кристалл», «Россия», «Триумф»), храмы (Слудская церковь, мусульманская мечеть), художественная галерея, музей, планетарий, цирк. В городе есть дома, построенные очень давно и представляющие собой большую ценность (дом Грибушина, дом Мешкова). Они являются памятниками архитектуры и охраняются государством. Ворота города — его вокзалы. Первым был построен речной вокзал, затем — железнодорожный. Красота зданий вокзалов привлекает поэтов, художников.</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Пермь имеет свой герб. На нем изображен медведь с книгой (Евангелием) на спине. Медведь — символ смелости, силы и непобедимости — идет вперед, гордо приподняв голову, навстречу любым опасностям. Он серебряного цвета, что символизирует чистоту, невинность, мудрость и радость. Золотой цвет Еванге-лия подчеркивает величие, уважение и богатство; серебро креста — непорочность и мудрость помыслов; красный цвет поля символизирует право, мужество, любовь и храбрость.</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Один из самых старых городов Прикамья — Соликамск — «главная солонка» России. Здесь добывают не только пищевую белую соль, но и желтую и красную, которые используются для подпитки земли (удобрения). Соликамск — один из самых красивых городов России. Его храмы (Троицкий собор, Богоявленская церковь) посещают туристы из разных стран.</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Многие города Прикамья известны своими достопримечательностями. Например, Воткинск — тем, что здесь родился великий русский композитор Петр Ильич Чайковский.</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По всей России славится Пермский край талантливыми людьми: писателями Львом Кузьминым, Львом Давыдычевым, Евгением Пермяком; изобретателями Александром Поповым, Николаем Славяновым; поэтами Михаилом Смородиновым, Людмилой Та-тьяничевой; купцами Строгановыми, Демидовыми; организатором знаменитых выступлений русских артистов за рубежом Сергеем Дягилевым.</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Трудом своих людей Прикамье прославилось в военные годы. Благодаря выносливости не только взрослых, но и детей наша армия не имела недостатков в военной технике, снарядах. На машиностроительных, военных заводах г. Перми (имени В.И. Ленина, Я.М. Свердлова) изготавливали оружие для фронта (моторы к самолетам, танки, зенитки, пушки, снаряды); на трикотажных и швейных фабриках шили теплую и легкую одежду для солдат; на Кунгурском кожевенном комбинате — военную обувь. Врачи, медицинские сестры, сестры милосердия без отдыха и сна принимали и лечили раненых в военных госпиталях.</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lastRenderedPageBreak/>
        <w:t>Уральцы испытывают гордость за свой край, знают его историю, берегут все, что создано руками их предков, уважают людей, творящих красоту Прикамья, чтят память о тех, кто создавал его славную историю.</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Один из старейших городов Прикамья — Кунгур. Много лет назад по указу царя Алексея Михайловича на берегу реки Кун-гурки была построена небольшая крепость. Постепенно Кунгур стал городом купцов и мастеров. На их средства строились дома и школы, заводы и фабрики.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Окружавшие город земли давали невиданные урожаи ржи, пшеницы, ячменя, гречихи, гороха. По рекам Сылве, Чусовой,</w:t>
      </w:r>
      <w:r w:rsidRPr="00FE705E">
        <w:t xml:space="preserve"> </w:t>
      </w:r>
      <w:r w:rsidRPr="00FE705E">
        <w:rPr>
          <w:rFonts w:ascii="Times New Roman" w:eastAsia="Times New Roman" w:hAnsi="Times New Roman" w:cs="Times New Roman"/>
          <w:sz w:val="22"/>
          <w:szCs w:val="22"/>
        </w:rPr>
        <w:t>Каме отправляли большие пароходы с зерном по всей России. На гербе Кунгура изображен рог изобилия с сыплющимся из него зерном, что символизирует «плодоносие». Но особую славу Кунгура и в прежние годы, и в настоящее время составляет кожевенное производство. На Кунгурском кожевенном комбинате шьют обувь и пальто, шапки и рукавицы.</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Кунгур — один из самых красивых городов Прикамья. Внимание гостей привлекают храмы (пятиглавая Преображенская, Никольская трапезная церкви), дом воеводы, где располагается краеведческий музей, воздушные веранды Гостиного двора, украшенные разными наличниками жилые дома.</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Щедра и богата природа Кунгура. Красивые леса, чистые озера, мощные скалы-великаны, звенящие водопады привлекают внимание туристов и путешественников. Но самое редкое природное богатство города — ледяная пещера, первая по своей красоте во всем мире. Она состоит из отдельных помещений (гротов), заполненных прозрачными озерами, украшенными сталактитами и сталагмитами. Таинственность и торжественность Метеоритного, Кораллового, воздушность и прозрачность Бриллиантового, Полярного гротов, сказочность переходов и лабиринтов поражают тысячи людей, приобщившихся к этому необыкновенному явлению природы.</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Жители Кунгура очень любят и берегут свой город. В память об исторических событиях возводят обелиски, слагают стихи и песни, прославляют его мощь и силу своим трудом (обувное, гончарное, кожевенное, камнерезное, деревообрабатывающее, машиностроительное производство, изготовление музыкальных инструментов); празднуют его день рождения.</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Показатели развития</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К семи годам ребенок:</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 xml:space="preserve">имеет дифференцированные представления о своем крае как части России, об истории возникновения родного города и края, их знаменитых </w:t>
      </w:r>
      <w:r w:rsidRPr="00FE705E">
        <w:rPr>
          <w:rFonts w:ascii="Times New Roman" w:eastAsia="Times New Roman" w:hAnsi="Times New Roman" w:cs="Times New Roman"/>
          <w:sz w:val="22"/>
          <w:szCs w:val="22"/>
        </w:rPr>
        <w:lastRenderedPageBreak/>
        <w:t>людях, основных достопримечательностях, традициях, труде людей;</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различает поселения людей по существенным признакам (численность населения, наличие церкви, крепости, промышленных и сельскохозяйственных предприятий);</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w:t>
      </w:r>
      <w:r w:rsidRPr="00FE705E">
        <w:rPr>
          <w:rFonts w:ascii="Times New Roman" w:eastAsia="Times New Roman" w:hAnsi="Times New Roman" w:cs="Times New Roman"/>
          <w:sz w:val="22"/>
          <w:szCs w:val="22"/>
        </w:rPr>
        <w:tab/>
        <w:t>ассоциирует название края, города с их месторасположением, историей возникновения;</w:t>
      </w:r>
      <w:r w:rsidRPr="00FE705E">
        <w:t xml:space="preserve"> </w:t>
      </w:r>
      <w:r w:rsidRPr="00FE705E">
        <w:rPr>
          <w:rFonts w:ascii="Times New Roman" w:eastAsia="Times New Roman" w:hAnsi="Times New Roman" w:cs="Times New Roman"/>
          <w:sz w:val="22"/>
          <w:szCs w:val="22"/>
        </w:rPr>
        <w:t>владеет общими представлениями об основных традиционных ремеслах, промыслах;</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знает специфические названия отдельных инструментов; осознает связь между результатами труда своих земляков и развитием культуры, техники в России;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имеет общее представление об особенностях декоративно-прикладного искусства своего края, использует отдельные элементы в собственной изобразительной деятельности, художественно-ручном труде;</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знает названия, отдельные отличительные особенности городов своего края;</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владеет информацией об основных достопримечательностях главного города своей области и родных мест; проявляет интерес к истории своего города (края); проявляет заботу о чистоте, порядке в своем микрорайоне, городе;</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с благодарностью и уважением относится к знаменитым людям города и края;</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осознанно применяет знания о своем крае (городе, селе) в разных видах деятельности;</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с удовольствием участвует в торжественных событиях, традиционных праздниках;</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проявляет бережное отношение к достопримечательностям, владеет способами оказания заботы и внимания историческим памятникам;</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FE705E" w:rsidRPr="00FE705E" w:rsidRDefault="00FE705E" w:rsidP="00FE705E">
      <w:pPr>
        <w:spacing w:line="245" w:lineRule="exact"/>
        <w:ind w:firstLine="360"/>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испытывает чувство удовлетворенности от рождения и проживания в родном селе, городе, крае; проявляет потребность в передаче информации о нем;</w:t>
      </w:r>
    </w:p>
    <w:p w:rsidR="00FE705E" w:rsidRPr="00FE705E" w:rsidRDefault="00FE705E" w:rsidP="00FE705E">
      <w:pPr>
        <w:spacing w:line="245" w:lineRule="exact"/>
        <w:ind w:firstLine="360"/>
        <w:rPr>
          <w:rFonts w:ascii="Times New Roman" w:eastAsia="Times New Roman" w:hAnsi="Times New Roman" w:cs="Times New Roman"/>
          <w:sz w:val="22"/>
          <w:szCs w:val="22"/>
        </w:rPr>
      </w:pPr>
    </w:p>
    <w:p w:rsidR="001836CC" w:rsidRPr="001836CC" w:rsidRDefault="00FE705E" w:rsidP="001836CC">
      <w:pPr>
        <w:spacing w:line="245" w:lineRule="exact"/>
        <w:ind w:firstLine="360"/>
        <w:jc w:val="center"/>
        <w:rPr>
          <w:rFonts w:ascii="Times New Roman" w:eastAsia="Times New Roman" w:hAnsi="Times New Roman" w:cs="Times New Roman"/>
          <w:sz w:val="22"/>
          <w:szCs w:val="22"/>
        </w:rPr>
      </w:pPr>
      <w:r w:rsidRPr="00FE705E">
        <w:rPr>
          <w:rFonts w:ascii="Times New Roman" w:eastAsia="Times New Roman" w:hAnsi="Times New Roman" w:cs="Times New Roman"/>
          <w:sz w:val="22"/>
          <w:szCs w:val="22"/>
        </w:rPr>
        <w:t>осознает возможность и перспективы своего участия в сохранении и преумножении культурных достижений города, села, края.</w:t>
      </w:r>
      <w:r w:rsidR="001836CC" w:rsidRPr="001836CC">
        <w:t xml:space="preserve"> </w:t>
      </w:r>
      <w:r w:rsidR="001836CC" w:rsidRPr="001836CC">
        <w:rPr>
          <w:rFonts w:ascii="Times New Roman" w:eastAsia="Times New Roman" w:hAnsi="Times New Roman" w:cs="Times New Roman"/>
          <w:sz w:val="22"/>
          <w:szCs w:val="22"/>
        </w:rPr>
        <w:lastRenderedPageBreak/>
        <w:t>ПЕДАГОГИЧЕСКАЯ ДИАГНОСТИКА</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jc w:val="center"/>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СОЦИАЛЬНО-КОММУНИКАТИВНОГО</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jc w:val="center"/>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РАЗВИТИЯ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Суть и процедура педагогической диагностики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Требования ФГОС ДО к результатам освоения Основной образовательной программы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программы выступают основаниями преемственности дошкольного и начального общего образования. В пункте 3.2.3 ФГОС ДО отмечается, что при реализации Основной образовательной программы педагогические работники могут проводить оценку индивидуального развития детей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Результаты педагогической диагностики (мониторинга) могут использоваться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Диагностика — специфический вид познавательной деятельности, направленной на изучение объектов окружающего мира. В контексте изучаемой нами области мы рассматриваем педагогическую диагностику как целенаправленный процесс определения наличествующего, обеспеченного и прогнозируемого уровня социально-коммуникативного развития детей, осуществляемый посредством экспериментально апробированных методик в соответствии с научно обоснованными показателями и критериями. Педагогическая диагностика призвана ответить на следующие вопросы: «Что и зачем изучать в социально-коммуникативном развитии ребенка?», «По каким параметрам и какими методами это делать?», «Как могут быть использованы ее результаты для дальнейшего повышения эффективности педагогической деятельности?».</w:t>
      </w:r>
      <w:r w:rsidRPr="001836CC">
        <w:t xml:space="preserve"> </w:t>
      </w:r>
      <w:r w:rsidRPr="001836CC">
        <w:rPr>
          <w:rFonts w:ascii="Times New Roman" w:eastAsia="Times New Roman" w:hAnsi="Times New Roman" w:cs="Times New Roman"/>
          <w:sz w:val="22"/>
          <w:szCs w:val="22"/>
        </w:rPr>
        <w:t>В ходе педагогической диагностики изучаются, сравниваются, анализируются и прогнозируются различные аспекты социального воспитания с целью его дальнейшего совершенствования, обоснования значения его результатов для решения образовательных задач.</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 xml:space="preserve">В связи с тем что целевые ориентиры, заложенные во ФГОС ДО, не подлежат непосредственной оценке и не служат основанием для их формального сравнения с реальными достижениями детей, возникает </w:t>
      </w:r>
      <w:r w:rsidRPr="001836CC">
        <w:rPr>
          <w:rFonts w:ascii="Times New Roman" w:eastAsia="Times New Roman" w:hAnsi="Times New Roman" w:cs="Times New Roman"/>
          <w:sz w:val="22"/>
          <w:szCs w:val="22"/>
        </w:rPr>
        <w:lastRenderedPageBreak/>
        <w:t>необходимость конкретизации основных пара-метральных характеристик (показателей, критериев, уровней) социально-коммуникативного развития дошкольников, образование которых осуществлялось по программе «Дорогою добра».</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 xml:space="preserve">Результат реализации программы «Дорогою добра» — вполне определенный для каждого возрастного этапа уровень социально-коммуникативного развития, достижение которого может быть продиагностировано по </w:t>
      </w:r>
      <w:r>
        <w:rPr>
          <w:rFonts w:ascii="Times New Roman" w:eastAsia="Times New Roman" w:hAnsi="Times New Roman" w:cs="Times New Roman"/>
          <w:sz w:val="22"/>
          <w:szCs w:val="22"/>
        </w:rPr>
        <w:t>показателям когнитивной («знани</w:t>
      </w:r>
      <w:r w:rsidRPr="001836CC">
        <w:rPr>
          <w:rFonts w:ascii="Times New Roman" w:eastAsia="Times New Roman" w:hAnsi="Times New Roman" w:cs="Times New Roman"/>
          <w:sz w:val="22"/>
          <w:szCs w:val="22"/>
        </w:rPr>
        <w:t>евой»), эмоционально-чувственной и поведенческой сфер.</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Показатели социально-коммуникативного развития представлены в соответствии с программой по каждому возрастному периоду:</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 когнитивной сфере — знания программы, представленные в разном качестве (первоначальные, дифференцированные или обобщенные представления — понятия);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эмоционально-чувственной сфере — интерес к изучаемому материалу, общению с людьми разного возраста, пола, национальности, эмпатийные переживания;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поведенческой сфере — конкретные способы взаимодействия с другими людьми, умения отражать имеющиеся представления в разных видах деятельности.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Каждый из обозначенных показателей имеет свою степень проявления, которая отслеживается по определенным критериям. Они различаются по сферам личностного развития: в когнитивной сфере — объем и глубина усвоенной по программе информации, способность к аргументирован</w:t>
      </w:r>
      <w:r>
        <w:rPr>
          <w:rFonts w:ascii="Times New Roman" w:eastAsia="Times New Roman" w:hAnsi="Times New Roman" w:cs="Times New Roman"/>
          <w:sz w:val="22"/>
          <w:szCs w:val="22"/>
        </w:rPr>
        <w:t>ию, осознанность знаний; эмоцио</w:t>
      </w:r>
      <w:r w:rsidRPr="001836CC">
        <w:rPr>
          <w:rFonts w:ascii="Times New Roman" w:eastAsia="Times New Roman" w:hAnsi="Times New Roman" w:cs="Times New Roman"/>
          <w:sz w:val="22"/>
          <w:szCs w:val="22"/>
        </w:rPr>
        <w:t>нально-чувственной сфере — устойчивость, ситуативность проявления интересов и потребностей, адекватность эмоциональных проявлений; когнитивной сфере — устойчивость поведенческих реакций, самостоятельность, инициированность их проявлений.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Соотношение показателей и критериев их проявления позволяет определить уровни социально-коммуникативного развития детей в каждом возрастном периоде. Например, наличие первоначальных, неаргументированных представлений об основных элементах разных видов социальной культуры, проявление положительных эмоций в общении с людьми и выполнение определенных норм поведения при стимулирующем влиянии взрослого характеризуют высокий уровень социального развития детей младшего дошкольного возраста. А в старшем дошкольном возрасте эти же параметры свидетельствуют о низком уровне социального развития.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Дифференцирование уровней социального развития по возрастным этапам позволяет более четко обозначить имеющиеся достижения, увидеть динамику изменений, отследить эффективность реализации программного содержания и технологического сопровождения в каждой возрастной группе по результатам начальной, промежуточной и итоговой диагностики.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Диагностика уровней социально-коммуникативного развития осуществляется посредством апробированных методик в соответствии с научно обоснованными показателями и критериями. Определение уровней социально-коммуникативного развития осуществляется, как правило, один раз в год по результатам диагностики в конце года. Для более качественного отслеживания процесса реализации программы индивидуального развития ребенка рекомендуется проведение промежуточной (в начале или середине года) диагностики. Сопоставление полученных результатов посредством их качественного и количественного анализа — основание для подтверждения эффективности работы по программе.</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Процедура диагностики осуществляется разными участниками педагогического процесса (воспитателями, психологами, узкими специалистами) в соответствии с их должностными инструкциями. Так, констатация поведенческих проявлений («ребенок самостоятельно благодарит за услугу, здоровается при встрече и т.д.») может фиксироваться воспитателем в карте наблюдений; проведение лабораторного эксперимента — психологом; анализ продуктов детской деятельности — специалистом по художественно-эстетическому воспитанию. В отдельных случаях (если речь идет о диагностике конкретных проявлений ребенка в семье) карты наблюдений заполняются родителями.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Проведение диагностики требует предварительной подготовки (организация места, подбор стимульного материала и т.д.), а также наличия элементарных знаний о специфике данной процедуры. Эффективность ее организации предопределяется выполнением ряда требований, в числе которых:-</w:t>
      </w:r>
      <w:r w:rsidRPr="001836CC">
        <w:t xml:space="preserve"> </w:t>
      </w: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четкая и определенная характеристика сущности социально-коммуникативного развития;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выбор и обоснование диагностических параметров и методов;</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наличие адекватного изучаемым показателям диагностического инструментария (методов, грамотно изготовленного стимульного материала);</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качественная статистическая обработка и содержательная интерпретация результатов.</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lastRenderedPageBreak/>
        <w:t>Достижения в социально-коммуникативном развитии детей в каждый возрастной период представлены достаточно условно и определены в соответствии с содержанием программы. Несомненно, что в каждом конкретном сл</w:t>
      </w:r>
      <w:r>
        <w:rPr>
          <w:rFonts w:ascii="Times New Roman" w:eastAsia="Times New Roman" w:hAnsi="Times New Roman" w:cs="Times New Roman"/>
          <w:sz w:val="22"/>
          <w:szCs w:val="22"/>
        </w:rPr>
        <w:t>учае при диагностике уровней со</w:t>
      </w:r>
      <w:r w:rsidRPr="001836CC">
        <w:rPr>
          <w:rFonts w:ascii="Times New Roman" w:eastAsia="Times New Roman" w:hAnsi="Times New Roman" w:cs="Times New Roman"/>
          <w:sz w:val="22"/>
          <w:szCs w:val="22"/>
        </w:rPr>
        <w:t>циально-коммуникативного развития детей по программе будут иметь значение и различные способствующие факторы: тип нервной системы, темперамента ребенка (особенно при изучении эмоционально-чувственной и поведенческой сфер), его настроение в данное время, общее физическое состояние, психологический фон общения в группе, степень выраженности «эмоциональных следов», порождаемых самим процессом усвоения программы, влияние социальной среды ближайшего семейного окружения и т.д. Поэтому результаты диагностики социально-коммуникативного развития не стоит рассматривать как однозначный, конечный диагноз. Определение уровней социально-коммуникативного развития дает относительно объективную картину общей эффективности работы по реализации программы и служит основанием для определения конкретной тенденции развития каждого ребенка.</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Примерная характеристика уровней представлена по возрастным периодам.</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Уровни социально-коммуникативного развития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 МЛАДШАЯ ГРУППА (3—4 ГОДА)</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Высокий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владеет полными (соответствующими программе) первоначальными представлениями о себе (внешний вид, эмоциональные проявления, половая принадлежность), составе и половых различиях членов своей семьи, основных полярных (веселый</w:t>
      </w:r>
      <w:r>
        <w:rPr>
          <w:rFonts w:ascii="Times New Roman" w:eastAsia="Times New Roman" w:hAnsi="Times New Roman" w:cs="Times New Roman"/>
          <w:sz w:val="22"/>
          <w:szCs w:val="22"/>
        </w:rPr>
        <w:t>,</w:t>
      </w:r>
      <w:r w:rsidRPr="001836CC">
        <w:t xml:space="preserve"> </w:t>
      </w:r>
      <w:r w:rsidRPr="001836CC">
        <w:rPr>
          <w:rFonts w:ascii="Times New Roman" w:eastAsia="Times New Roman" w:hAnsi="Times New Roman" w:cs="Times New Roman"/>
          <w:sz w:val="22"/>
          <w:szCs w:val="22"/>
        </w:rPr>
        <w:t>грустный) эмоциональных состояниях других людей (взрослых и сверстников), элементарных правилах поведения, назначении отдельных помещений детского сада и его сотрудниках, способах проявления внимания и заботы по отношению к другим людям, отдельных средствах цивилизации, некоторых атрибутах традиционной культуры (жилище, предметы быта, музыкальные инструменты, праздники, малые формы фольклора, кухня);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знает свои имя, фамилию, имена близких родственников (мама, папа, бабушка, дедушка, брат, сестра);</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распознает и правильно называет детей, взрослых, пожилых людей в соответствии с половыми различиями (мальчик — девочка, дядя — тетя, старик — старушка);</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самостоятельно здоровается, прощается, благодарит;</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с удовольствием включа</w:t>
      </w:r>
      <w:r w:rsidRPr="001836CC">
        <w:rPr>
          <w:rFonts w:ascii="Times New Roman" w:eastAsia="Times New Roman" w:hAnsi="Times New Roman" w:cs="Times New Roman"/>
          <w:sz w:val="22"/>
          <w:szCs w:val="22"/>
        </w:rPr>
        <w:t>ется в совместную деятельность (как по собственной инициативе, так и по предложению взрослых), проявляет стремление к реализации способов поведения, адекватных собственному полу;</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с удовольствием включается в обыгрывание потешек, использование плясок, хороводов;</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отражает полученные представления в специально организованной деятельности (изобразительной, речевой, музыкальной, игровой).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Средний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владеет частичными первоначальными представлениями о себе (внешний вид, эмоциональные проявления, половая принадлежность), составе и половых различиях членов своей семьи, об основных полярных (веселый, грустный) эмоциональных состояниях других людей (взрослых и сверстников), элементарных правилах поведения, назначении отдельных помещений детского сада и его сотрудниках, способах проявления внимания и заботы по отношению к другим людям, отдельных средствах цивилизации, некоторых атрибутах традиционной культуры (жилище, предметы быта, музыкальные инструменты, праздники, малые формы фольклора, кухня);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правильно называет свои имя, фамилию, но путает имена близких родственников;</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не дифференцирует людей разного пола по возрасту (как в жизни, так и на иллюстрациях);</w:t>
      </w:r>
      <w:r w:rsidRPr="001836CC">
        <w:t xml:space="preserve"> </w:t>
      </w: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здоровается, прощается, благодарит, включается в совместную деятельность при напоминании и косвенном стимулировании взрослого;</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ситуативно проявляет адекватные собственной половой роли способы поведения;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по настоянию взрослого включается в обыгрывание потешек, исполнение плясок, хороводов;</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отражает полученные представления в специально организованной деятельности (изобразительной, речевой, музыкальной, игровой).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Низкий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 xml:space="preserve">владеет отдельными, не всегда верными первоначальными представлениями о себе (внешний вид, эмоциональные проявления, половая </w:t>
      </w:r>
      <w:r w:rsidRPr="001836CC">
        <w:rPr>
          <w:rFonts w:ascii="Times New Roman" w:eastAsia="Times New Roman" w:hAnsi="Times New Roman" w:cs="Times New Roman"/>
          <w:sz w:val="22"/>
          <w:szCs w:val="22"/>
        </w:rPr>
        <w:lastRenderedPageBreak/>
        <w:t>принадлежность), составе и половых различиях членов своей семьи, основных полярных (веселый, грустный) эмоциональных состояниях других людей (взрослых и сверстников), элементарных правилах поведения, назначении отдельных помещений детского сада и его сотрудниках, способах проявления внимания и заботы по отношению к другим людям, отдельных средствах цивилизации, некоторых атрибутах традиционной культуры (жилище, предметы быта, музыкальные инструменты, праздники, малые формы фольклора, кухня);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знает свое имя, не всегда называет фамилию, не знает имен близких родственников;</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не дифференцирует людей по возрастным признакам;</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здоровается, прощается, благодарит, включается в совместную деятельность при настоянии взрослых; избегает контактов с детьми;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 поведении доминируют способы, неадекватные половой роли;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по настоянию взрослого, без желания включается в обыгрывание потешек, исполнение плясок, хороводов;</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затрудняется в отображении имеющихся представлений в специально организованной деятельности (изобразительной, речевой, музыкальной, игровой).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 СРЕДНЯЯ ГРУППА (4—5 ЛЕТ)</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Высокий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имеет аргументированные дифференцированные представления о себе (имя, фамилия, половая принадлежность, адрес</w:t>
      </w:r>
      <w:r>
        <w:rPr>
          <w:rFonts w:ascii="Times New Roman" w:eastAsia="Times New Roman" w:hAnsi="Times New Roman" w:cs="Times New Roman"/>
          <w:sz w:val="22"/>
          <w:szCs w:val="22"/>
        </w:rPr>
        <w:t xml:space="preserve">, </w:t>
      </w:r>
      <w:r w:rsidRPr="001836CC">
        <w:rPr>
          <w:rFonts w:ascii="Times New Roman" w:eastAsia="Times New Roman" w:hAnsi="Times New Roman" w:cs="Times New Roman"/>
          <w:sz w:val="22"/>
          <w:szCs w:val="22"/>
        </w:rPr>
        <w:t>номер телефона, чувства, поступки, поведение), своей семье (состав, правила взаимоотношений, интересы близких людей), различиях взрослых людей разного пола (внешний вид, профессии, виды отдыха, отдельные фемининные и маскулинные качества), назначении, помещениях, деятельности взрослых в детском саду, об отдельных средствах и развитии цивилизации человека (добывание и приготовление пищи, совершенствование средств передвижения), родном городе (название, главные улицы, день рождения), стране (название, столица), отдельных элементах народной культуры (жилище, виды традиционного труда, предметы быта, праздники, одежда, кухня);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 xml:space="preserve">различает эмоциональные состояния (веселье, грусть, страх, обида, огорчение) взрослых и детей; проявляет адекватные реакции на разное </w:t>
      </w:r>
      <w:r w:rsidRPr="001836CC">
        <w:rPr>
          <w:rFonts w:ascii="Times New Roman" w:eastAsia="Times New Roman" w:hAnsi="Times New Roman" w:cs="Times New Roman"/>
          <w:sz w:val="22"/>
          <w:szCs w:val="22"/>
        </w:rPr>
        <w:lastRenderedPageBreak/>
        <w:t>состояние близких людей, эмпатию по отношению к взрослым, сверстникам, литературным персонажам;</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без напоминания взрослого выполняет общепринятые нормы этикета (здоровается, прощается, благодарит за услугу, приносит извинения за причиненные неудобства, аккуратно ест, замечает и устраняет собственную неопрятность, бесконфликтно общается с другими детьми);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проявляет интерес к перспективам своего развития, стремление к взрослению в соответствии с половой ролью;</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владеет основными способами самообслуживания, проявляет стремление к активному взаимодействию с детьми своего и противоположного пола, оказанию помощи в разных видах деятельности, адекватных собственной половой роли;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проявляет интерес к информации о родных местах, предметам народной культуры, устанавливает простейшие связи между благополучием человека и его отношением к природе, труду;</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с удовольствием участвует в народных праздниках, исполняет народные песни, танцы, водит хороводы, слушает игру на народных музыкальных инструментах;</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под руководством взрослого и самостоятельно использует полученную информацию в разных видах деятельности (игровая, театрализованная, музыкальная, изобразительная, конструктивная, трудовая).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Средний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имеет первоначальные представления о себе (имя, фамилия, половая принадлежность, адрес, номер телефона, чувства, поступки,</w:t>
      </w:r>
      <w:r w:rsidRPr="001836CC">
        <w:t xml:space="preserve"> </w:t>
      </w:r>
      <w:r w:rsidRPr="001836CC">
        <w:rPr>
          <w:rFonts w:ascii="Times New Roman" w:eastAsia="Times New Roman" w:hAnsi="Times New Roman" w:cs="Times New Roman"/>
          <w:sz w:val="22"/>
          <w:szCs w:val="22"/>
        </w:rPr>
        <w:t>поведение), своей семье (состав, правила взаимоотношений, интересы близких людей), различиях взрослых людей разного пола (внешний вид, профессии, виды отдыха, отдельные фемининные и маскулинные качества), назначении помещений, деятельности взрослых в детском саду, отдельных средствах и развитии цивилизации человека (добывание и приготовление пищи, совершенствование средств передвижения), родном городе (название, главные улицы), стране (название, столица), отдельных элементах народной культуры (жилище, виды традиционного труда, предметы быта, праздники, одежда, кухня);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 xml:space="preserve">различает отдельные эмоциональные состояния взрослых и детей, избирательно проявляет сочувствие близким взрослым людям и сверстникам, литературным персонажам; соблюдает общепринятые нормы этикета </w:t>
      </w:r>
      <w:r w:rsidRPr="001836CC">
        <w:rPr>
          <w:rFonts w:ascii="Times New Roman" w:eastAsia="Times New Roman" w:hAnsi="Times New Roman" w:cs="Times New Roman"/>
          <w:sz w:val="22"/>
          <w:szCs w:val="22"/>
        </w:rPr>
        <w:lastRenderedPageBreak/>
        <w:t>(здоровается, прощается, благодарит) при напоминании взрослого; допускает конфликты в общении со сверстниками, но разрешает их мирно;</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проявляет ситуативный интерес к перспективам своего развития, освоению адекватной роли;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владеет основными способами самообслуживания, но реализует их при напоминании;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вступает в общение со сверстниками по их приглашению или инициативе взрослого;</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проявляет ситуативный интерес к информации о родных местах, предметам народной культуры;</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по настоянию взрослых участвует в народных праздниках; под руководством взрослого использует имеющуюся информацию в отдельных видах деятельности. Низкий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имеет первоначальные, неполные представления о себе (имя, фамилия, половая принадлежность, адрес, номер телефона, чувства, поступки, поведение), своей семье (состав, правила взаимоотношений, интересы близких людей), различиях взрослых людей разного пола (внешний вид, профессии, виды отдыха, отдельные фемининные и маскулинные качества), назначении помещений, деятельности взрослых в детском саду, отдельных средствах и развитии цивилизации человека (добывание и приготовление пищи, совершенствование средств передвижения), родном городе (название, главные улицы</w:t>
      </w:r>
      <w:r>
        <w:rPr>
          <w:rFonts w:ascii="Times New Roman" w:eastAsia="Times New Roman" w:hAnsi="Times New Roman" w:cs="Times New Roman"/>
          <w:sz w:val="22"/>
          <w:szCs w:val="22"/>
        </w:rPr>
        <w:t xml:space="preserve"> </w:t>
      </w:r>
      <w:r w:rsidRPr="001836CC">
        <w:rPr>
          <w:rFonts w:ascii="Times New Roman" w:eastAsia="Times New Roman" w:hAnsi="Times New Roman" w:cs="Times New Roman"/>
          <w:sz w:val="22"/>
          <w:szCs w:val="22"/>
        </w:rPr>
        <w:t>день рождения), стране (название, столица), отдельных элементах народной культуры (жилище, виды традиционного труда, предметы быта, праздники, одежда, кухня);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различает отдельные эмоциональные состояния взрослых и детей, реакции на которые не всегда адекватны (дразнит плачущего, кричит на веселого и т.д.);</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не проявляет сочувствия близким людям, литературным героям;</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соблюдает общепринятые нормы этикета при напоминании взрослого;</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избегает общения со сверстниками;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не проявляет интереса к перспективам своего развития, освоению адекватной половой роли, информации о родных местах, предметам культуры;</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lastRenderedPageBreak/>
        <w:t>—</w:t>
      </w:r>
      <w:r w:rsidRPr="001836CC">
        <w:rPr>
          <w:rFonts w:ascii="Times New Roman" w:eastAsia="Times New Roman" w:hAnsi="Times New Roman" w:cs="Times New Roman"/>
          <w:sz w:val="22"/>
          <w:szCs w:val="22"/>
        </w:rPr>
        <w:tab/>
        <w:t>избегает участия в публичных выступлениях, праздниках;</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под руководством и по настоянию взрослого использует имеющуюся информацию в отдельных видах деятельности.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 СТАРШАЯ ГРУППА (5—6 ЛЕТ)</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Высокий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эмоций, полоролевого поведения и др.), внешней и внутренней красоте мужчин и женщин, близких и дальних родственниках, их взаимоотношениях и связях, нормах и правилах поведения людей разного пола в обществе, семье, социальной значимости труда взрослых, функциях людей, работающих в детском саду, последовательности событий в жизни человека, города, страны, происхождении имен, названий городов, улиц, семейных и общественных реликвиях, исторической обусловленности норм и правил поведения, значимости человека в истории, развитии человеческой цивилизации, различных элементах своей национальной культуры и культуры народов ближайшего окружения: в группе, регионе (жилище, костюм, виды ремесел и народного творчества, игры, игрушки, кухня, праздники);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адекватно идентифицирует себя с представителями своей семьи, пола, национальности, осознает необходимость и це-лесообразность выполнения правил поведения во взаимоотношениях с людьми разного возраста, пола, национальности, ориентируется на социально одобряемые образцы фемининных и маскулинных проявлений, прогнозирует свое возрастное развитие в соответствии с адекватной половой ролью; проявляет интерес к событиям семейной и общественной жизни, потребность в общении, владеет основными способами самообслуживания, навыками поведения в быту, общественных местах в соответ</w:t>
      </w:r>
      <w:r>
        <w:rPr>
          <w:rFonts w:ascii="Times New Roman" w:eastAsia="Times New Roman" w:hAnsi="Times New Roman" w:cs="Times New Roman"/>
          <w:sz w:val="22"/>
          <w:szCs w:val="22"/>
        </w:rPr>
        <w:t>ствии с особенностями нравствен</w:t>
      </w:r>
      <w:r w:rsidRPr="001836CC">
        <w:rPr>
          <w:rFonts w:ascii="Times New Roman" w:eastAsia="Times New Roman" w:hAnsi="Times New Roman" w:cs="Times New Roman"/>
          <w:sz w:val="22"/>
          <w:szCs w:val="22"/>
        </w:rPr>
        <w:t xml:space="preserve">но-этической, психосексуальной, национальной культуры; 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города, страны; признает права каждого на любимое занятие, отдых, проявляет заботу об окружающих людях; проявляет интерес к различным объектам своей и иной национальной культуры, общению с людьми других национальностей, толерантное отношение к ее носителям, бережное отношение к ее основным элементам; владеет доступным языком фольклорных произведений (умеет рассказывать народные сказки, уместно использовать пословицы, поговорки, играть на народных музыкальных инструментах, исполнять народные танцы, попевки), с удовольствием, инициативно участвует </w:t>
      </w:r>
      <w:r w:rsidRPr="001836CC">
        <w:rPr>
          <w:rFonts w:ascii="Times New Roman" w:eastAsia="Times New Roman" w:hAnsi="Times New Roman" w:cs="Times New Roman"/>
          <w:sz w:val="22"/>
          <w:szCs w:val="22"/>
        </w:rPr>
        <w:lastRenderedPageBreak/>
        <w:t>в народных праздниках; владеет способами отражения имеющейся информации в специально организованных и самостоятельных видах деятельности.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Средний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владеет первоначальными представлениями о своей видовой, родовой, половой, национальной принадлежности, внешней и внутренней красоте мужчин и женщин, близких и дальних родственниках, их взаимоотношениях и связях, нормах и правилах поведения людей разного пола в обществе, семье, социальной значимости труда взрослых, функциях людей, работающих в детском саду, последовательности событий в жизни человека, города, страны, происхождении имен, названий городов, улиц, семейных и общественных реликвиях, исторической обусловленности норм и правил поведения, значимости человека в ис</w:t>
      </w:r>
      <w:r>
        <w:rPr>
          <w:rFonts w:ascii="Times New Roman" w:eastAsia="Times New Roman" w:hAnsi="Times New Roman" w:cs="Times New Roman"/>
          <w:sz w:val="22"/>
          <w:szCs w:val="22"/>
        </w:rPr>
        <w:t>тории, развитии человеческой ци</w:t>
      </w:r>
      <w:r w:rsidRPr="001836CC">
        <w:rPr>
          <w:rFonts w:ascii="Times New Roman" w:eastAsia="Times New Roman" w:hAnsi="Times New Roman" w:cs="Times New Roman"/>
          <w:sz w:val="22"/>
          <w:szCs w:val="22"/>
        </w:rPr>
        <w:t>вилизации, различных элементах своей национальной культуры и культуры народов ближайшего окружения: в группе, регионе (жилище, костюм, виды ремесел и народного творчества, игры, игрушки, кухня, праздники); безосновательно идентифицирует себя с представителями своей семьи, пола, национальности;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затрудняется в обосновании целесообразности выполнения правил поведения во взаимоотношениях с людьми разного возраста, пола, национальности;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ориентируется на социально одобряемые образцы фемининных и маскулинных проявлений, но затрудняется в аргументации перспектив собственного возрастного развития в соответствии с половой ролью;</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проявляет ситуативный интерес к сфере взаимоотношений между людьми, событиям семейной и общественной жизни; владеет основными способами самообслуживания, поведения в быту, общественных местах в соответствии с особенностями нравственно-этической, психосексуальной, национальной культуры; ситуативно, выборочно проявляет адекватные эм-патийные реакции, заботу по отношению к сверстникам, членам семьи, литературным персонажам;</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признает, но не соблюдает права на любимое занятие, отдых; ситуативно проявляет интерес к различным объектам своей и иной национальной культуры;</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индифферентен в отношении к различным элементам национальной культуры, бесконфликтен в общении со сверстниками — представителями разных национальностей; владеет доступным языком фольклорных произведений, участвует в праздниках по настоянию взрослого; использует имеющуюся информацию по программе в специально организованных видах деятельности. Низкий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lastRenderedPageBreak/>
        <w:t>владеет отдельными неаргументированными, первоначальными представлениями о своей родовой, видовой, половой, национальной принадлежности, близких и дальних родственниках (но затрудняется в определении их связей и взаимоотношений), нормах и правилах поведения, не осознает общественную значимость труда взрослых в семье, детском саду, затрудняется в определении последовательности событий в жизни человека,</w:t>
      </w:r>
      <w:r w:rsidRPr="001836CC">
        <w:t xml:space="preserve"> </w:t>
      </w:r>
      <w:r w:rsidRPr="001836CC">
        <w:rPr>
          <w:rFonts w:ascii="Times New Roman" w:eastAsia="Times New Roman" w:hAnsi="Times New Roman" w:cs="Times New Roman"/>
          <w:sz w:val="22"/>
          <w:szCs w:val="22"/>
        </w:rPr>
        <w:t>этапов его возрастного развития, понимании исторической обусловленности норм и правил поведения, значимости человека в истории; владеет отдельными представлениями об основных элементах собственной и иной национальной культуры;</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адекватно, но неаргументированно идентифицирует себя с представителями своего пола, затрудняется в соотнесении себя с членами семьи, представителями своей национальности; не осознает необходимости правил взаимоотношений между людьми разного возраста и пола; ситуативно ориентируется на социально одобряемые образцы фемининных и маскулинных проявлений, не представляет перспективы своего возрастного развития в соответствии с половой ролью, не проявляет интереса в сфере взаимоотношений между людьми, к событиям семейной и общественной жизни;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избегает общения со сверстниками;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владеет способами самообслуживания, выполняет отдельные правила поведения в быту, общественных местах в соответствии с нормами нравственно-этической культуры, проявляет неадекватные реакции на различные эмоциональные состояния сверстников, близких людей, литературных персонажей, нарушает права окружающих на любимое занятие, отдых, частную собственность;</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конфликтен в общении с окружающими людьми (близкими, сверстниками), не проявляет интереса к собственной национальной культуре, неохотно участвует в праздниках, развлечениях;</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агрессивен в общении с детьми других национальностей;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по настоянию взрослого использует информацию по социальной культуре в специально организованных видах деятельности.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 ПОДГОТОВИТЕЛЬНАЯ К ШКОЛЕ ГРУППА (6—7 ЛЕТ)</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Высокий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 xml:space="preserve">имеет обобщенные аргументированные представления о своей половой </w:t>
      </w:r>
      <w:r w:rsidRPr="001836CC">
        <w:rPr>
          <w:rFonts w:ascii="Times New Roman" w:eastAsia="Times New Roman" w:hAnsi="Times New Roman" w:cs="Times New Roman"/>
          <w:sz w:val="22"/>
          <w:szCs w:val="22"/>
        </w:rPr>
        <w:lastRenderedPageBreak/>
        <w:t>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необходимости бережного к ним отношения, различных элементах собственной национальной культуры;</w:t>
      </w:r>
      <w:r w:rsidRPr="001836CC">
        <w:t xml:space="preserve"> </w:t>
      </w: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имеет дифференцированные представления о специфике взаимоотношений в детском саду, взаимосвязи функций работа- j ющих в нем взрослых, развитии цивилизации, роли техники в прогрессе человечества, составе семьи, ее родословной, семейных реликвиях, взаимосвязи труда взрослых, культурных достояниях, основных исторических событиях, достопримечательностях детского сада, города, страны, отдельных элементах культуры других национальностей (язык, одежда, искусство, обычаи, национальная кухня, игры, игрушки), национальных и расовых различиях, своем крае как части России, истории возникновения города и края, знаменитых людях, традициях, труде людей;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владеет первоначальными представлениями о репродуктивной функции родителей, истории России, ее структуре, управлении, символике, праздниках, главных событиях, выдающихся людях, назначении и функциях армии, отдельных родов войск, планете Земля, населяющих ее людях, их равноправии, вере людей в природные, земные и неземные силы, об отдельных современных культурных ценностях (искусство, техника), их представителях;</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осознает нравственную ценность поступков людей, общественную значимость исторических событий; определяет хронологическую последовательность возникновения и совершенствования предметов быта, техники, исторических событий;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различает городские и сельские поселения людей по существенным признакам; ассоциирует название края, города с их месторасположением, осознает связь результатов труда своих земляков с развитием культуры, техники страны, знает названия, отдельные особенности некоторых городов своего края, проявляет познавательный интерес к истории своего поселения;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испытывает чувство удовлетворенности в отношении собственной половой принадлежности, аргументированно обосновывает ее преимущества, осознает относительность маскулинных и фемининных проявлений, адекватно реагирует на различные эмоциональные состояния других людей, определяет перспективы своего взросления в соответствии с собственной половой ролью;</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осознает нравственную ценность человеческих поступков, проявляет сопереживание, сочувствие в общении с близкими, | интересуется их настроением и физическим состоянием;</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 xml:space="preserve">выражает познавательный интерес и осознанное отношение к явлениям </w:t>
      </w:r>
      <w:r w:rsidRPr="001836CC">
        <w:rPr>
          <w:rFonts w:ascii="Times New Roman" w:eastAsia="Times New Roman" w:hAnsi="Times New Roman" w:cs="Times New Roman"/>
          <w:sz w:val="22"/>
          <w:szCs w:val="22"/>
        </w:rPr>
        <w:lastRenderedPageBreak/>
        <w:t>истории и культуры</w:t>
      </w:r>
      <w:r>
        <w:rPr>
          <w:rFonts w:ascii="Times New Roman" w:eastAsia="Times New Roman" w:hAnsi="Times New Roman" w:cs="Times New Roman"/>
          <w:sz w:val="22"/>
          <w:szCs w:val="22"/>
        </w:rPr>
        <w:t xml:space="preserve"> своей семьи, детского сада, го</w:t>
      </w:r>
      <w:r w:rsidRPr="001836CC">
        <w:rPr>
          <w:rFonts w:ascii="Times New Roman" w:eastAsia="Times New Roman" w:hAnsi="Times New Roman" w:cs="Times New Roman"/>
          <w:sz w:val="22"/>
          <w:szCs w:val="22"/>
        </w:rPr>
        <w:t>рода, страны, объектам культуры, толерантность по отношению к представителям других национальностей, симпатию, любовь, уважение к близким людям, сверстникам, адекватно реагирует на незнакомых людей;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осознает назначение и культурную ценность обрядов, культовых атрибутов, взаимосвязь национальных культур, умеет устанавливать простейшие связи между уровнем развития культуры и благосостоянием человека, осознает его роль в развитии культуры, проявляет бережное отношение к результатам его труда, предвосхищает свое возможное участие в обогащении культурного наследия, стремится к познавательно-личностному общению с представителями других национальностей;</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владеет способами поведения, принятыми в нравственно-этической, национальной, правовой культуре, способами безопасного поведения, осознанно выполняет их и устанавливает связи между своим поведением и настроением окружающих, умеет сдерживать проявления негативных эмоций, подчиняет свои желания интересам семьи, проявляет толерантное отношение к ее членам, бережно относится к их интересам. Средний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владеет дифференцированными, неаргументированными представлениями о своей половой принадлежности (но затрудняется в установлении связи между своей половой ролью и различными проявлениями маскулинности и фемининности), половой принадлежности взрослых людей, отдельных функциях членов семьи, элементах собственной национальной культуры, специфике взаимоотношений в детском саду (но затрудняется в установлении взаимосвязи функций работающих в нем взрослых), развитии цивилизации, роли техники в прогрессе человечества, составе семьи, ее родословной, семейных реликвиях (но затрудняется в определении взаимосвязи труда взрослых), культурных достояниях, основных исторических событиях, достопримечательностях детского сада, города, страны, элементах культуры других национальностей (язык, одежда, искусство, обычаи, национальная кухня, игры, игрушки);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имеет первоначальные представления о национальных и расовых различиях, своем кра</w:t>
      </w:r>
      <w:r>
        <w:rPr>
          <w:rFonts w:ascii="Times New Roman" w:eastAsia="Times New Roman" w:hAnsi="Times New Roman" w:cs="Times New Roman"/>
          <w:sz w:val="22"/>
          <w:szCs w:val="22"/>
        </w:rPr>
        <w:t>е как части России, истории воз</w:t>
      </w:r>
      <w:r w:rsidRPr="001836CC">
        <w:rPr>
          <w:rFonts w:ascii="Times New Roman" w:eastAsia="Times New Roman" w:hAnsi="Times New Roman" w:cs="Times New Roman"/>
          <w:sz w:val="22"/>
          <w:szCs w:val="22"/>
        </w:rPr>
        <w:t>никновения города и края, знаменитых людях, традициях, труде людей, репродуктивной функции родителей, истории России, ее праздниках, главных событиях, выдающихся людях, планете Земля, населяющих ее людях, их равноправии, вере людей в природные, земные и неземные силы, об отдельных современных культурных ценностях (искусство, техника), их представителях;</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 xml:space="preserve">затрудняется в обосновании нравственной ценности поступков людей, в определении общественной значимости исторических событий, </w:t>
      </w:r>
      <w:r w:rsidRPr="001836CC">
        <w:rPr>
          <w:rFonts w:ascii="Times New Roman" w:eastAsia="Times New Roman" w:hAnsi="Times New Roman" w:cs="Times New Roman"/>
          <w:sz w:val="22"/>
          <w:szCs w:val="22"/>
        </w:rPr>
        <w:lastRenderedPageBreak/>
        <w:t>хронологической последовательности возникновения и совершенствования предметов быта, техники, в различении городских и сельских поселений, установлении связи результатов труда своих земляков с развитием культуры, техники страны, знает названия некоторых городов своего края, не ассоциирует название края, города с их месторасположением;</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индифферентен в отношении собственной половой принадлежности, затрудняется в обосновании ее преимуществ, не осознает относительности маскулинных и фемининных проявлений, затрудняется в определении перспектив своего взросления в соответствии с собственной половой ролью, в осознании нравственной ценности человеческих поступков, ситуативно проявляет сопереживание, сочувствие в общении с близкими, интересуется их настроением и физическим состоянием;</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проявляет ситуативный познавательный интерес к явлениям истории и культуры своей семьи, детского сада, города, страны, к объектам культуры и индифферентное отношение к представителям других национальностей, симпатию, любовь, уважение к близким людям, сверстникам, адекватно реагирует на незнакомых людей, затрудняется в определении назначения и культурной ценности обрядов, культовых атрибутов, в установлении взаимосвязи национальных культур, не умеет устанавливать простейших связей между уровнем развития культуры и благосостоянием человека, проявляет безразличное отношение к результатам его труда, не предвосхищает своего возможного участия в обогащении культурного наследия;</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владеет способами поведения, принятыми в нравственно-эти-ческой, национальной, правово</w:t>
      </w:r>
      <w:r w:rsidR="000E55E3">
        <w:rPr>
          <w:rFonts w:ascii="Times New Roman" w:eastAsia="Times New Roman" w:hAnsi="Times New Roman" w:cs="Times New Roman"/>
          <w:sz w:val="22"/>
          <w:szCs w:val="22"/>
        </w:rPr>
        <w:t>й культуре, способами безопас</w:t>
      </w:r>
      <w:r w:rsidRPr="001836CC">
        <w:rPr>
          <w:rFonts w:ascii="Times New Roman" w:eastAsia="Times New Roman" w:hAnsi="Times New Roman" w:cs="Times New Roman"/>
          <w:sz w:val="22"/>
          <w:szCs w:val="22"/>
        </w:rPr>
        <w:t>ного поведения, но выполняет их при напоминании взрослого, не устанавливает связи между своим поведением и настроением окружающих; ситуативно сдерживает проявления негативных эмоций, подчиняет свои желания интересам семьи, проявляет толерантное отношение к членам семьи. Низкий уровень Ребенок:</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 xml:space="preserve">владеет первоначальными, неаргументированными представлениями о своей половой принадлежности (но не устанавливает связи между своей половой ролью и различными проявлениями маскулинности и фемининности), половой принадлежности взрослых людей, отдельных элементах собственной национальной культуры; специфике взаимоотношений в детском саду (но не устанавливает взаимосвязи функций работающих в нем взрослых), развитии цивилизации, роли техники в прогрессе человечества, составе семьи, семейных реликвиях (но не устанавливает взаимосвязи труда взрослых), культурных достояниях, основных исторических событиях, достопримечательностях детского сада, города, страны, элементах культуры других национальностей (язык, одежда, искусство, обычаи, национальная кухня, игры, игрушки); первоначальными представлениями о национальных различиях, о своем крае </w:t>
      </w:r>
      <w:r w:rsidRPr="001836CC">
        <w:rPr>
          <w:rFonts w:ascii="Times New Roman" w:eastAsia="Times New Roman" w:hAnsi="Times New Roman" w:cs="Times New Roman"/>
          <w:sz w:val="22"/>
          <w:szCs w:val="22"/>
        </w:rPr>
        <w:lastRenderedPageBreak/>
        <w:t>(но не определяет его как часть России), об отдельных фактах истории своего города и края, отдельных знаменитых людях, традициях, труде людей, репродуктивной функции родителей, истории России, ее праздниках, главных событиях, выдающихся людях, планете Земля, населяющих ее людях, их равноправии, вере людей в природные, земные и неземные силы, отдельных современных культурных ценностях (искусство, техника), их представителях;</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1836CC" w:rsidRPr="001836CC" w:rsidRDefault="001836CC" w:rsidP="001836CC">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не понимает нравственной ценности поступков людей, общественной значимости исторических событий, хронологической последовательности возникновения и совершенствования предметов быта, техники;</w:t>
      </w:r>
    </w:p>
    <w:p w:rsidR="001836CC" w:rsidRPr="001836CC" w:rsidRDefault="001836CC" w:rsidP="001836CC">
      <w:pPr>
        <w:spacing w:line="245" w:lineRule="exact"/>
        <w:ind w:firstLine="360"/>
        <w:rPr>
          <w:rFonts w:ascii="Times New Roman" w:eastAsia="Times New Roman" w:hAnsi="Times New Roman" w:cs="Times New Roman"/>
          <w:sz w:val="22"/>
          <w:szCs w:val="22"/>
        </w:rPr>
      </w:pPr>
    </w:p>
    <w:p w:rsidR="000E55E3" w:rsidRPr="000E55E3" w:rsidRDefault="001836CC" w:rsidP="000E55E3">
      <w:pPr>
        <w:spacing w:line="245" w:lineRule="exact"/>
        <w:ind w:firstLine="360"/>
        <w:rPr>
          <w:rFonts w:ascii="Times New Roman" w:eastAsia="Times New Roman" w:hAnsi="Times New Roman" w:cs="Times New Roman"/>
          <w:sz w:val="22"/>
          <w:szCs w:val="22"/>
        </w:rPr>
      </w:pPr>
      <w:r w:rsidRPr="001836CC">
        <w:rPr>
          <w:rFonts w:ascii="Times New Roman" w:eastAsia="Times New Roman" w:hAnsi="Times New Roman" w:cs="Times New Roman"/>
          <w:sz w:val="22"/>
          <w:szCs w:val="22"/>
        </w:rPr>
        <w:t>—</w:t>
      </w:r>
      <w:r w:rsidRPr="001836CC">
        <w:rPr>
          <w:rFonts w:ascii="Times New Roman" w:eastAsia="Times New Roman" w:hAnsi="Times New Roman" w:cs="Times New Roman"/>
          <w:sz w:val="22"/>
          <w:szCs w:val="22"/>
        </w:rPr>
        <w:tab/>
        <w:t>не различает городские и сельские поселения; не ассоциирует название края, города с их месторасположением, затрудняется в установлении связи результатов труда своих земляков с развитием культуры, техники страны, знает названия некоторых городов своего края;</w:t>
      </w:r>
      <w:r w:rsidR="000E55E3" w:rsidRPr="000E55E3">
        <w:t xml:space="preserve"> </w:t>
      </w:r>
      <w:r w:rsidR="000E55E3" w:rsidRPr="000E55E3">
        <w:rPr>
          <w:rFonts w:ascii="Times New Roman" w:eastAsia="Times New Roman" w:hAnsi="Times New Roman" w:cs="Times New Roman"/>
          <w:sz w:val="22"/>
          <w:szCs w:val="22"/>
        </w:rPr>
        <w:t>—</w:t>
      </w:r>
      <w:r w:rsidR="000E55E3" w:rsidRPr="000E55E3">
        <w:rPr>
          <w:rFonts w:ascii="Times New Roman" w:eastAsia="Times New Roman" w:hAnsi="Times New Roman" w:cs="Times New Roman"/>
          <w:sz w:val="22"/>
          <w:szCs w:val="22"/>
        </w:rPr>
        <w:tab/>
        <w:t>индифферентен в отношении собственной половой принадлежности или недоволен ею, затрудняется в обосновании ее преимуществ, не осознает относительности маскулинных и фемининных проявлений, не соотносит перспективы своего взросления с собственной половой ролью, не понимает нравственной ценности человеческих поступков;</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w:t>
      </w:r>
      <w:r w:rsidRPr="000E55E3">
        <w:rPr>
          <w:rFonts w:ascii="Times New Roman" w:eastAsia="Times New Roman" w:hAnsi="Times New Roman" w:cs="Times New Roman"/>
          <w:sz w:val="22"/>
          <w:szCs w:val="22"/>
        </w:rPr>
        <w:tab/>
        <w:t>ситуативно проявляет сопереживание, сочувствие в общении с близкими, интересуется их настроением и физическим состоянием;</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w:t>
      </w:r>
      <w:r w:rsidRPr="000E55E3">
        <w:rPr>
          <w:rFonts w:ascii="Times New Roman" w:eastAsia="Times New Roman" w:hAnsi="Times New Roman" w:cs="Times New Roman"/>
          <w:sz w:val="22"/>
          <w:szCs w:val="22"/>
        </w:rPr>
        <w:tab/>
        <w:t>не проявляет познавательного интереса к явлениям истории и культуры своей семьи, детского сада, города, страны, объектам культуры; индифферентен либо агрессивен по отношению к представителям других национальностей, близким людям, сверстникам, неадекватно реагирует на незнакомых людей, не понимает назначения и культурной ценности обрядов, культовых атрибутов, взаимосвязи национальных культур, не умеет устанавливать простейших связей между уровнем развития культуры и благосостоянием человека, проявляет безразличное либо негативное отношение к результатам его труда, не предвосхищает своего возможного участия в обогащении культурного наследия;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w:t>
      </w:r>
      <w:r w:rsidRPr="000E55E3">
        <w:rPr>
          <w:rFonts w:ascii="Times New Roman" w:eastAsia="Times New Roman" w:hAnsi="Times New Roman" w:cs="Times New Roman"/>
          <w:sz w:val="22"/>
          <w:szCs w:val="22"/>
        </w:rPr>
        <w:tab/>
        <w:t xml:space="preserve">владеет отдельными способами поведения, принятыми в нравственно-этической, национальной, правовой культуре, отдельными способами безопасного поведения, но выполняет их при настоянии взрослого; не устанавливает связи между своим поведением и настроением окружающих, не сдерживает проявления негативных эмоций, не подчиняет свои желания интересам членов семьи, не проявляет к ним толерантного отношения. Уровни социально-коммуникативного развития детей определяются по показателям, включенным в их характеристику в соответствии с когнитивной, эмоционально-чувственной и поведенческой сферами. Ключ к обработке </w:t>
      </w:r>
      <w:r w:rsidRPr="000E55E3">
        <w:rPr>
          <w:rFonts w:ascii="Times New Roman" w:eastAsia="Times New Roman" w:hAnsi="Times New Roman" w:cs="Times New Roman"/>
          <w:sz w:val="22"/>
          <w:szCs w:val="22"/>
        </w:rPr>
        <w:lastRenderedPageBreak/>
        <w:t>результатов педагогической диагностики раскрывает их основные параметры, фиксируемые в баллах.</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Методы диагностики</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FE705E"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Для изучения когнитивной сферы социально-коммуникативного развития используется метод беседы, примерные вопросы которой даны в приложении.</w:t>
      </w: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lastRenderedPageBreak/>
        <w:t>Показатели эмоционально-чувственной и поведенческой сфер фиксируются в ходе наблюдений и заносятся в диагности</w:t>
      </w:r>
      <w:r w:rsidRPr="000E55E3">
        <w:rPr>
          <w:rFonts w:ascii="Times New Roman" w:eastAsia="Times New Roman" w:hAnsi="Times New Roman" w:cs="Times New Roman"/>
          <w:sz w:val="22"/>
          <w:szCs w:val="22"/>
        </w:rPr>
        <w:softHyphen/>
        <w:t>ческую карту.</w:t>
      </w:r>
    </w:p>
    <w:p w:rsidR="000E55E3" w:rsidRDefault="000E55E3" w:rsidP="000E55E3">
      <w:pPr>
        <w:spacing w:line="245" w:lineRule="exact"/>
        <w:ind w:firstLine="360"/>
        <w:rPr>
          <w:rFonts w:ascii="Times New Roman" w:eastAsia="Times New Roman" w:hAnsi="Times New Roman" w:cs="Times New Roman"/>
          <w:b/>
          <w:bCs/>
          <w:sz w:val="22"/>
          <w:szCs w:val="22"/>
        </w:rPr>
      </w:pPr>
    </w:p>
    <w:p w:rsidR="000E55E3" w:rsidRPr="000E55E3" w:rsidRDefault="000E55E3" w:rsidP="000E55E3">
      <w:pPr>
        <w:spacing w:line="245" w:lineRule="exact"/>
        <w:ind w:firstLine="360"/>
        <w:rPr>
          <w:rFonts w:ascii="Times New Roman" w:eastAsia="Times New Roman" w:hAnsi="Times New Roman" w:cs="Times New Roman"/>
          <w:b/>
          <w:bCs/>
          <w:sz w:val="22"/>
          <w:szCs w:val="22"/>
        </w:rPr>
      </w:pPr>
      <w:r w:rsidRPr="000E55E3">
        <w:rPr>
          <w:rFonts w:ascii="Times New Roman" w:eastAsia="Times New Roman" w:hAnsi="Times New Roman" w:cs="Times New Roman"/>
          <w:b/>
          <w:bCs/>
          <w:sz w:val="22"/>
          <w:szCs w:val="22"/>
        </w:rPr>
        <w:t>Диагностическая карта социально-коммуникативного развития детей младшей группы (3—4 года)</w:t>
      </w:r>
    </w:p>
    <w:tbl>
      <w:tblPr>
        <w:tblW w:w="0" w:type="auto"/>
        <w:tblInd w:w="5" w:type="dxa"/>
        <w:tblLayout w:type="fixed"/>
        <w:tblCellMar>
          <w:left w:w="0" w:type="dxa"/>
          <w:right w:w="0" w:type="dxa"/>
        </w:tblCellMar>
        <w:tblLook w:val="0000"/>
      </w:tblPr>
      <w:tblGrid>
        <w:gridCol w:w="1085"/>
        <w:gridCol w:w="830"/>
        <w:gridCol w:w="677"/>
        <w:gridCol w:w="562"/>
        <w:gridCol w:w="557"/>
        <w:gridCol w:w="562"/>
        <w:gridCol w:w="533"/>
        <w:gridCol w:w="758"/>
        <w:gridCol w:w="451"/>
        <w:gridCol w:w="389"/>
      </w:tblGrid>
      <w:tr w:rsidR="000E55E3" w:rsidRPr="000E55E3">
        <w:trPr>
          <w:trHeight w:val="566"/>
        </w:trPr>
        <w:tc>
          <w:tcPr>
            <w:tcW w:w="1085"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Фамилия, имя</w:t>
            </w:r>
          </w:p>
        </w:tc>
        <w:tc>
          <w:tcPr>
            <w:tcW w:w="1507" w:type="dxa"/>
            <w:gridSpan w:val="2"/>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Когнитивная сфера</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Эмоционально- чувственная сфера</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Поведенче</w:t>
            </w:r>
            <w:r w:rsidRPr="000E55E3">
              <w:rPr>
                <w:rFonts w:ascii="Times New Roman" w:eastAsia="Times New Roman" w:hAnsi="Times New Roman" w:cs="Times New Roman"/>
                <w:sz w:val="22"/>
                <w:szCs w:val="22"/>
              </w:rPr>
              <w:softHyphen/>
              <w:t>ская сфера</w:t>
            </w:r>
          </w:p>
        </w:tc>
        <w:tc>
          <w:tcPr>
            <w:tcW w:w="451"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Общее количество баллов</w:t>
            </w:r>
          </w:p>
        </w:tc>
        <w:tc>
          <w:tcPr>
            <w:tcW w:w="389"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Уровень</w:t>
            </w:r>
          </w:p>
        </w:tc>
      </w:tr>
      <w:tr w:rsidR="000E55E3" w:rsidRPr="000E55E3">
        <w:trPr>
          <w:trHeight w:val="1910"/>
        </w:trPr>
        <w:tc>
          <w:tcPr>
            <w:tcW w:w="1085"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среди людей»</w:t>
            </w:r>
          </w:p>
        </w:tc>
        <w:tc>
          <w:tcPr>
            <w:tcW w:w="677"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в культуре»</w:t>
            </w:r>
          </w:p>
        </w:tc>
        <w:tc>
          <w:tcPr>
            <w:tcW w:w="562"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Интерес к общению</w:t>
            </w:r>
          </w:p>
        </w:tc>
        <w:tc>
          <w:tcPr>
            <w:tcW w:w="557"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Эмпатийные реакции</w:t>
            </w:r>
          </w:p>
        </w:tc>
        <w:tc>
          <w:tcPr>
            <w:tcW w:w="562"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Социальные эмоции</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Способы взаимодействия</w:t>
            </w:r>
          </w:p>
        </w:tc>
        <w:tc>
          <w:tcPr>
            <w:tcW w:w="758"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Отражение знаний в деятельности</w:t>
            </w:r>
          </w:p>
        </w:tc>
        <w:tc>
          <w:tcPr>
            <w:tcW w:w="451"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389"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413"/>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418"/>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432"/>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432"/>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bl>
    <w:p w:rsidR="000E55E3" w:rsidRDefault="000E55E3" w:rsidP="000E55E3">
      <w:pPr>
        <w:spacing w:line="245" w:lineRule="exact"/>
        <w:ind w:firstLine="360"/>
        <w:rPr>
          <w:rFonts w:ascii="Times New Roman" w:eastAsia="Times New Roman" w:hAnsi="Times New Roman" w:cs="Times New Roman"/>
          <w:b/>
          <w:bCs/>
          <w:sz w:val="22"/>
          <w:szCs w:val="22"/>
        </w:rPr>
      </w:pPr>
      <w:r w:rsidRPr="000E55E3">
        <w:rPr>
          <w:rFonts w:ascii="Times New Roman" w:eastAsia="Times New Roman" w:hAnsi="Times New Roman" w:cs="Times New Roman"/>
          <w:b/>
          <w:bCs/>
          <w:sz w:val="22"/>
          <w:szCs w:val="22"/>
        </w:rPr>
        <w:t xml:space="preserve">Диагностическая карта социально-коммуникативного развития </w:t>
      </w:r>
    </w:p>
    <w:p w:rsidR="000E55E3" w:rsidRPr="000E55E3" w:rsidRDefault="000E55E3" w:rsidP="000E55E3">
      <w:pPr>
        <w:spacing w:line="245" w:lineRule="exact"/>
        <w:ind w:firstLine="360"/>
        <w:rPr>
          <w:rFonts w:ascii="Times New Roman" w:eastAsia="Times New Roman" w:hAnsi="Times New Roman" w:cs="Times New Roman"/>
          <w:b/>
          <w:bCs/>
          <w:sz w:val="22"/>
          <w:szCs w:val="22"/>
        </w:rPr>
      </w:pPr>
      <w:r w:rsidRPr="000E55E3">
        <w:rPr>
          <w:rFonts w:ascii="Times New Roman" w:eastAsia="Times New Roman" w:hAnsi="Times New Roman" w:cs="Times New Roman"/>
          <w:b/>
          <w:bCs/>
          <w:sz w:val="22"/>
          <w:szCs w:val="22"/>
        </w:rPr>
        <w:t>детей средней группы (4—5 лет)</w:t>
      </w:r>
    </w:p>
    <w:tbl>
      <w:tblPr>
        <w:tblW w:w="0" w:type="auto"/>
        <w:tblInd w:w="5" w:type="dxa"/>
        <w:tblLayout w:type="fixed"/>
        <w:tblCellMar>
          <w:left w:w="0" w:type="dxa"/>
          <w:right w:w="0" w:type="dxa"/>
        </w:tblCellMar>
        <w:tblLook w:val="0000"/>
      </w:tblPr>
      <w:tblGrid>
        <w:gridCol w:w="931"/>
        <w:gridCol w:w="595"/>
        <w:gridCol w:w="600"/>
        <w:gridCol w:w="600"/>
        <w:gridCol w:w="490"/>
        <w:gridCol w:w="509"/>
        <w:gridCol w:w="595"/>
        <w:gridCol w:w="677"/>
        <w:gridCol w:w="499"/>
        <w:gridCol w:w="499"/>
        <w:gridCol w:w="432"/>
      </w:tblGrid>
      <w:tr w:rsidR="000E55E3" w:rsidRPr="000E55E3">
        <w:trPr>
          <w:trHeight w:val="571"/>
        </w:trPr>
        <w:tc>
          <w:tcPr>
            <w:tcW w:w="931"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Фамилия, имя</w:t>
            </w:r>
          </w:p>
        </w:tc>
        <w:tc>
          <w:tcPr>
            <w:tcW w:w="1795" w:type="dxa"/>
            <w:gridSpan w:val="3"/>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Когнитивная сфера</w:t>
            </w:r>
          </w:p>
        </w:tc>
        <w:tc>
          <w:tcPr>
            <w:tcW w:w="1594" w:type="dxa"/>
            <w:gridSpan w:val="3"/>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Эмоционально- чувственная сфера</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Поведе екая сс</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нче- &gt;ера</w:t>
            </w:r>
          </w:p>
        </w:tc>
        <w:tc>
          <w:tcPr>
            <w:tcW w:w="499"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Общее количество баллов</w:t>
            </w:r>
          </w:p>
        </w:tc>
        <w:tc>
          <w:tcPr>
            <w:tcW w:w="432"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Уровень</w:t>
            </w:r>
          </w:p>
        </w:tc>
      </w:tr>
      <w:tr w:rsidR="000E55E3" w:rsidRPr="000E55E3">
        <w:trPr>
          <w:trHeight w:val="2179"/>
        </w:trPr>
        <w:tc>
          <w:tcPr>
            <w:tcW w:w="931"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95"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среди людей»</w:t>
            </w:r>
          </w:p>
        </w:tc>
        <w:tc>
          <w:tcPr>
            <w:tcW w:w="600"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в культуре»</w:t>
            </w:r>
          </w:p>
        </w:tc>
        <w:tc>
          <w:tcPr>
            <w:tcW w:w="600"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в истории»</w:t>
            </w:r>
          </w:p>
        </w:tc>
        <w:tc>
          <w:tcPr>
            <w:tcW w:w="490"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Интерес к общению</w:t>
            </w:r>
          </w:p>
        </w:tc>
        <w:tc>
          <w:tcPr>
            <w:tcW w:w="509"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Эмпатийные реакции</w:t>
            </w:r>
          </w:p>
        </w:tc>
        <w:tc>
          <w:tcPr>
            <w:tcW w:w="595"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Социальные эмоции</w:t>
            </w:r>
          </w:p>
        </w:tc>
        <w:tc>
          <w:tcPr>
            <w:tcW w:w="677"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Способы взаимодействия</w:t>
            </w:r>
          </w:p>
        </w:tc>
        <w:tc>
          <w:tcPr>
            <w:tcW w:w="499"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Отражение знаний в деятельности</w:t>
            </w:r>
          </w:p>
        </w:tc>
        <w:tc>
          <w:tcPr>
            <w:tcW w:w="499"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32"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418"/>
        </w:trPr>
        <w:tc>
          <w:tcPr>
            <w:tcW w:w="931"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413"/>
        </w:trPr>
        <w:tc>
          <w:tcPr>
            <w:tcW w:w="931"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432"/>
        </w:trPr>
        <w:tc>
          <w:tcPr>
            <w:tcW w:w="931"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bl>
    <w:p w:rsidR="000E55E3" w:rsidRDefault="000E55E3" w:rsidP="000E55E3">
      <w:pPr>
        <w:spacing w:line="245" w:lineRule="exact"/>
        <w:ind w:firstLine="360"/>
        <w:rPr>
          <w:rFonts w:ascii="Times New Roman" w:eastAsia="Times New Roman" w:hAnsi="Times New Roman" w:cs="Times New Roman"/>
          <w:b/>
          <w:bCs/>
          <w:sz w:val="22"/>
          <w:szCs w:val="22"/>
        </w:rPr>
      </w:pPr>
    </w:p>
    <w:p w:rsidR="000E55E3" w:rsidRDefault="000E55E3" w:rsidP="000E55E3">
      <w:pPr>
        <w:spacing w:line="245" w:lineRule="exact"/>
        <w:ind w:firstLine="360"/>
        <w:rPr>
          <w:rFonts w:ascii="Times New Roman" w:eastAsia="Times New Roman" w:hAnsi="Times New Roman" w:cs="Times New Roman"/>
          <w:b/>
          <w:bCs/>
          <w:sz w:val="22"/>
          <w:szCs w:val="22"/>
        </w:rPr>
      </w:pPr>
      <w:r w:rsidRPr="000E55E3">
        <w:rPr>
          <w:rFonts w:ascii="Times New Roman" w:eastAsia="Times New Roman" w:hAnsi="Times New Roman" w:cs="Times New Roman"/>
          <w:b/>
          <w:bCs/>
          <w:sz w:val="22"/>
          <w:szCs w:val="22"/>
        </w:rPr>
        <w:lastRenderedPageBreak/>
        <w:t>Диагностическая карта социально-коммуникативного</w:t>
      </w: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b/>
          <w:bCs/>
          <w:sz w:val="22"/>
          <w:szCs w:val="22"/>
        </w:rPr>
        <w:t xml:space="preserve"> развития детей старшей группы (5—6 лет)</w:t>
      </w:r>
    </w:p>
    <w:tbl>
      <w:tblPr>
        <w:tblW w:w="0" w:type="auto"/>
        <w:tblInd w:w="5" w:type="dxa"/>
        <w:tblLayout w:type="fixed"/>
        <w:tblCellMar>
          <w:left w:w="0" w:type="dxa"/>
          <w:right w:w="0" w:type="dxa"/>
        </w:tblCellMar>
        <w:tblLook w:val="0000"/>
      </w:tblPr>
      <w:tblGrid>
        <w:gridCol w:w="917"/>
        <w:gridCol w:w="494"/>
        <w:gridCol w:w="499"/>
        <w:gridCol w:w="494"/>
        <w:gridCol w:w="499"/>
        <w:gridCol w:w="499"/>
        <w:gridCol w:w="494"/>
        <w:gridCol w:w="504"/>
        <w:gridCol w:w="494"/>
        <w:gridCol w:w="499"/>
        <w:gridCol w:w="499"/>
        <w:gridCol w:w="514"/>
      </w:tblGrid>
      <w:tr w:rsidR="000E55E3" w:rsidRPr="000E55E3">
        <w:trPr>
          <w:trHeight w:val="547"/>
        </w:trPr>
        <w:tc>
          <w:tcPr>
            <w:tcW w:w="917"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Фамилия, имя</w:t>
            </w:r>
          </w:p>
        </w:tc>
        <w:tc>
          <w:tcPr>
            <w:tcW w:w="1487" w:type="dxa"/>
            <w:gridSpan w:val="3"/>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Когнитивная сфера</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Эмоционально-чув</w:t>
            </w:r>
            <w:r w:rsidRPr="000E55E3">
              <w:rPr>
                <w:rFonts w:ascii="Times New Roman" w:eastAsia="Times New Roman" w:hAnsi="Times New Roman" w:cs="Times New Roman"/>
                <w:sz w:val="22"/>
                <w:szCs w:val="22"/>
              </w:rPr>
              <w:softHyphen/>
              <w:t>ственная сфера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Поведенче</w:t>
            </w:r>
            <w:r w:rsidRPr="000E55E3">
              <w:rPr>
                <w:rFonts w:ascii="Times New Roman" w:eastAsia="Times New Roman" w:hAnsi="Times New Roman" w:cs="Times New Roman"/>
                <w:sz w:val="22"/>
                <w:szCs w:val="22"/>
              </w:rPr>
              <w:softHyphen/>
              <w:t>ская сфера</w:t>
            </w:r>
          </w:p>
        </w:tc>
        <w:tc>
          <w:tcPr>
            <w:tcW w:w="499"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Общее количество баллов</w:t>
            </w:r>
          </w:p>
        </w:tc>
        <w:tc>
          <w:tcPr>
            <w:tcW w:w="514"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Уровень</w:t>
            </w:r>
          </w:p>
        </w:tc>
      </w:tr>
      <w:tr w:rsidR="000E55E3" w:rsidRPr="000E55E3">
        <w:trPr>
          <w:trHeight w:val="2866"/>
        </w:trPr>
        <w:tc>
          <w:tcPr>
            <w:tcW w:w="917"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среди людей»</w:t>
            </w:r>
          </w:p>
        </w:tc>
        <w:tc>
          <w:tcPr>
            <w:tcW w:w="499"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в культуре»</w:t>
            </w: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в истории»</w:t>
            </w:r>
          </w:p>
        </w:tc>
        <w:tc>
          <w:tcPr>
            <w:tcW w:w="499"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Потребность во взаимодействии</w:t>
            </w:r>
          </w:p>
        </w:tc>
        <w:tc>
          <w:tcPr>
            <w:tcW w:w="499"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Интерес к общению</w:t>
            </w: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Эмпатийные реакции</w:t>
            </w:r>
          </w:p>
        </w:tc>
        <w:tc>
          <w:tcPr>
            <w:tcW w:w="50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Социальные эмоции</w:t>
            </w: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Способы взаимодействия</w:t>
            </w:r>
          </w:p>
        </w:tc>
        <w:tc>
          <w:tcPr>
            <w:tcW w:w="499"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Отражение знаний в деятельности</w:t>
            </w:r>
          </w:p>
        </w:tc>
        <w:tc>
          <w:tcPr>
            <w:tcW w:w="499"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14"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278"/>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283"/>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288"/>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bl>
    <w:p w:rsidR="000E55E3" w:rsidRDefault="000E55E3" w:rsidP="000E55E3">
      <w:pPr>
        <w:spacing w:line="245" w:lineRule="exact"/>
        <w:ind w:firstLine="360"/>
        <w:rPr>
          <w:rFonts w:ascii="Times New Roman" w:eastAsia="Times New Roman" w:hAnsi="Times New Roman" w:cs="Times New Roman"/>
          <w:b/>
          <w:bCs/>
          <w:sz w:val="22"/>
          <w:szCs w:val="22"/>
        </w:rPr>
      </w:pPr>
      <w:r w:rsidRPr="000E55E3">
        <w:rPr>
          <w:rFonts w:ascii="Times New Roman" w:eastAsia="Times New Roman" w:hAnsi="Times New Roman" w:cs="Times New Roman"/>
          <w:b/>
          <w:bCs/>
          <w:sz w:val="22"/>
          <w:szCs w:val="22"/>
        </w:rPr>
        <w:t xml:space="preserve">Диагностическая карта социально-коммуникативного </w:t>
      </w: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b/>
          <w:bCs/>
          <w:sz w:val="22"/>
          <w:szCs w:val="22"/>
        </w:rPr>
        <w:t>развития детей подготовительной к школе группы (6—7 лет)</w:t>
      </w:r>
    </w:p>
    <w:tbl>
      <w:tblPr>
        <w:tblW w:w="0" w:type="auto"/>
        <w:tblInd w:w="5" w:type="dxa"/>
        <w:tblLayout w:type="fixed"/>
        <w:tblCellMar>
          <w:left w:w="0" w:type="dxa"/>
          <w:right w:w="0" w:type="dxa"/>
        </w:tblCellMar>
        <w:tblLook w:val="0000"/>
      </w:tblPr>
      <w:tblGrid>
        <w:gridCol w:w="499"/>
        <w:gridCol w:w="494"/>
        <w:gridCol w:w="490"/>
        <w:gridCol w:w="494"/>
        <w:gridCol w:w="490"/>
        <w:gridCol w:w="494"/>
        <w:gridCol w:w="490"/>
        <w:gridCol w:w="494"/>
        <w:gridCol w:w="490"/>
        <w:gridCol w:w="494"/>
        <w:gridCol w:w="490"/>
        <w:gridCol w:w="494"/>
        <w:gridCol w:w="509"/>
      </w:tblGrid>
      <w:tr w:rsidR="000E55E3" w:rsidRPr="000E55E3">
        <w:trPr>
          <w:trHeight w:val="547"/>
        </w:trPr>
        <w:tc>
          <w:tcPr>
            <w:tcW w:w="499"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Фамилия, имя</w:t>
            </w:r>
          </w:p>
        </w:tc>
        <w:tc>
          <w:tcPr>
            <w:tcW w:w="1968" w:type="dxa"/>
            <w:gridSpan w:val="4"/>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Когнитивная сфера</w:t>
            </w:r>
          </w:p>
        </w:tc>
        <w:tc>
          <w:tcPr>
            <w:tcW w:w="1968" w:type="dxa"/>
            <w:gridSpan w:val="4"/>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Эмоционально-чув</w:t>
            </w:r>
            <w:r w:rsidRPr="000E55E3">
              <w:rPr>
                <w:rFonts w:ascii="Times New Roman" w:eastAsia="Times New Roman" w:hAnsi="Times New Roman" w:cs="Times New Roman"/>
                <w:sz w:val="22"/>
                <w:szCs w:val="22"/>
              </w:rPr>
              <w:softHyphen/>
              <w:t>ственная сфера</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Поведенче</w:t>
            </w:r>
            <w:r w:rsidRPr="000E55E3">
              <w:rPr>
                <w:rFonts w:ascii="Times New Roman" w:eastAsia="Times New Roman" w:hAnsi="Times New Roman" w:cs="Times New Roman"/>
                <w:sz w:val="22"/>
                <w:szCs w:val="22"/>
              </w:rPr>
              <w:softHyphen/>
              <w:t>ская сфера</w:t>
            </w:r>
          </w:p>
        </w:tc>
        <w:tc>
          <w:tcPr>
            <w:tcW w:w="494"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Общее количество баллов</w:t>
            </w:r>
          </w:p>
        </w:tc>
        <w:tc>
          <w:tcPr>
            <w:tcW w:w="509" w:type="dxa"/>
            <w:vMerge w:val="restart"/>
            <w:tcBorders>
              <w:top w:val="single" w:sz="4" w:space="0" w:color="auto"/>
              <w:left w:val="single" w:sz="4" w:space="0" w:color="auto"/>
              <w:bottom w:val="nil"/>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Уровень</w:t>
            </w:r>
          </w:p>
        </w:tc>
      </w:tr>
      <w:tr w:rsidR="000E55E3" w:rsidRPr="000E55E3">
        <w:trPr>
          <w:trHeight w:val="2966"/>
        </w:trPr>
        <w:tc>
          <w:tcPr>
            <w:tcW w:w="499"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среди людей»</w:t>
            </w:r>
          </w:p>
        </w:tc>
        <w:tc>
          <w:tcPr>
            <w:tcW w:w="490"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в культуре»</w:t>
            </w: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в истории»</w:t>
            </w:r>
          </w:p>
        </w:tc>
        <w:tc>
          <w:tcPr>
            <w:tcW w:w="490"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Раздел «Человек в своем крае»</w:t>
            </w: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Интерес и потребность в общении</w:t>
            </w:r>
          </w:p>
        </w:tc>
        <w:tc>
          <w:tcPr>
            <w:tcW w:w="490"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Эмпатийные реакции</w:t>
            </w: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Социальные эмоции</w:t>
            </w:r>
          </w:p>
        </w:tc>
        <w:tc>
          <w:tcPr>
            <w:tcW w:w="490"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Отношение к ценностям культуры</w:t>
            </w: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Способы взаимодействия</w:t>
            </w:r>
          </w:p>
        </w:tc>
        <w:tc>
          <w:tcPr>
            <w:tcW w:w="490" w:type="dxa"/>
            <w:tcBorders>
              <w:top w:val="single" w:sz="4" w:space="0" w:color="auto"/>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Отражение знаний в деятельности</w:t>
            </w:r>
          </w:p>
        </w:tc>
        <w:tc>
          <w:tcPr>
            <w:tcW w:w="494"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9" w:type="dxa"/>
            <w:vMerge/>
            <w:tcBorders>
              <w:top w:val="nil"/>
              <w:left w:val="single" w:sz="4" w:space="0" w:color="auto"/>
              <w:bottom w:val="single" w:sz="4" w:space="0" w:color="auto"/>
              <w:right w:val="single" w:sz="4" w:space="0" w:color="auto"/>
            </w:tcBorders>
            <w:shd w:val="clear" w:color="auto" w:fill="FFFFFF"/>
            <w:textDirection w:val="btLr"/>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278"/>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278"/>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r w:rsidR="000E55E3" w:rsidRPr="000E55E3">
        <w:trPr>
          <w:trHeight w:val="288"/>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E55E3" w:rsidRPr="000E55E3" w:rsidRDefault="000E55E3" w:rsidP="000E55E3">
            <w:pPr>
              <w:spacing w:line="245" w:lineRule="exact"/>
              <w:ind w:firstLine="360"/>
              <w:rPr>
                <w:rFonts w:ascii="Times New Roman" w:eastAsia="Times New Roman" w:hAnsi="Times New Roman" w:cs="Times New Roman"/>
                <w:sz w:val="22"/>
                <w:szCs w:val="22"/>
              </w:rPr>
            </w:pPr>
          </w:p>
        </w:tc>
      </w:tr>
    </w:tbl>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 xml:space="preserve">В качестве дополнительного диагностического инструментария можно использовать методики, представленные в работах различных авторов по мониторингу социально-коммуникативного развития детей: Т.П. Авдуловой, </w:t>
      </w:r>
      <w:r w:rsidRPr="000E55E3">
        <w:rPr>
          <w:rFonts w:ascii="Times New Roman" w:eastAsia="Times New Roman" w:hAnsi="Times New Roman" w:cs="Times New Roman"/>
          <w:sz w:val="22"/>
          <w:szCs w:val="22"/>
        </w:rPr>
        <w:lastRenderedPageBreak/>
        <w:t>Е.Г. Аксеновой, Т.Н. Вос-трухиной, Н.Д. Денисова, Т.Н. Захаровой, М.В. Корепановой, О.А. Ореховой, Е.О. Смирновой, Е.В. Харламовой, В.М. Холмогоровой, Г.З. Хузеевой и др.</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b/>
          <w:sz w:val="22"/>
          <w:szCs w:val="22"/>
        </w:rPr>
      </w:pPr>
      <w:r w:rsidRPr="000E55E3">
        <w:rPr>
          <w:rFonts w:ascii="Times New Roman" w:eastAsia="Times New Roman" w:hAnsi="Times New Roman" w:cs="Times New Roman"/>
          <w:b/>
          <w:sz w:val="22"/>
          <w:szCs w:val="22"/>
        </w:rPr>
        <w:t>Ключ к обработке результатов диагностики социально-коммуникативного развития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 МЛАДШАЯ ГРУППА (3—4 ГОДА)</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когнитивной сферы:</w:t>
      </w:r>
    </w:p>
    <w:p w:rsidR="000E55E3" w:rsidRPr="000E55E3" w:rsidRDefault="000E55E3" w:rsidP="000E55E3">
      <w:pPr>
        <w:ind w:firstLine="360"/>
        <w:rPr>
          <w:rFonts w:ascii="Times New Roman" w:eastAsia="Times New Roman" w:hAnsi="Times New Roman" w:cs="Times New Roman"/>
          <w:sz w:val="22"/>
          <w:szCs w:val="22"/>
        </w:rPr>
      </w:pPr>
    </w:p>
    <w:p w:rsidR="000E55E3" w:rsidRPr="000E55E3" w:rsidRDefault="000E55E3" w:rsidP="000E55E3">
      <w:pPr>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 балла — первоначальные представления имеются по всему соде</w:t>
      </w:r>
      <w:r>
        <w:rPr>
          <w:rFonts w:ascii="Times New Roman" w:eastAsia="Times New Roman" w:hAnsi="Times New Roman" w:cs="Times New Roman"/>
          <w:sz w:val="22"/>
          <w:szCs w:val="22"/>
        </w:rPr>
        <w:t>ржанию двух разделов программы;</w:t>
      </w:r>
    </w:p>
    <w:p w:rsidR="000E55E3" w:rsidRPr="000E55E3" w:rsidRDefault="000E55E3" w:rsidP="000E55E3">
      <w:pPr>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1</w:t>
      </w:r>
      <w:r w:rsidRPr="000E55E3">
        <w:rPr>
          <w:rFonts w:ascii="Times New Roman" w:eastAsia="Times New Roman" w:hAnsi="Times New Roman" w:cs="Times New Roman"/>
          <w:sz w:val="22"/>
          <w:szCs w:val="22"/>
        </w:rPr>
        <w:tab/>
        <w:t>балл — первоначальные представления неполные, имею</w:t>
      </w:r>
      <w:r>
        <w:rPr>
          <w:rFonts w:ascii="Times New Roman" w:eastAsia="Times New Roman" w:hAnsi="Times New Roman" w:cs="Times New Roman"/>
          <w:sz w:val="22"/>
          <w:szCs w:val="22"/>
        </w:rPr>
        <w:t>тся по большей части программы;</w:t>
      </w:r>
    </w:p>
    <w:p w:rsidR="000E55E3" w:rsidRPr="000E55E3" w:rsidRDefault="000E55E3" w:rsidP="000E55E3">
      <w:pPr>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0</w:t>
      </w:r>
      <w:r w:rsidRPr="000E55E3">
        <w:rPr>
          <w:rFonts w:ascii="Times New Roman" w:eastAsia="Times New Roman" w:hAnsi="Times New Roman" w:cs="Times New Roman"/>
          <w:sz w:val="22"/>
          <w:szCs w:val="22"/>
        </w:rPr>
        <w:tab/>
        <w:t>баллов — первоначальные представления имеются менее чем по половине программы либо отсутствуют.</w:t>
      </w:r>
    </w:p>
    <w:p w:rsidR="000E55E3" w:rsidRPr="000E55E3" w:rsidRDefault="000E55E3" w:rsidP="000E55E3">
      <w:pPr>
        <w:ind w:firstLine="360"/>
        <w:rPr>
          <w:rFonts w:ascii="Times New Roman" w:eastAsia="Times New Roman" w:hAnsi="Times New Roman" w:cs="Times New Roman"/>
          <w:sz w:val="22"/>
          <w:szCs w:val="22"/>
        </w:rPr>
      </w:pPr>
    </w:p>
    <w:p w:rsidR="000E55E3" w:rsidRPr="000E55E3" w:rsidRDefault="000E55E3" w:rsidP="000E55E3">
      <w:pPr>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эмоционально-чувственной сферы:</w:t>
      </w:r>
    </w:p>
    <w:p w:rsidR="000E55E3" w:rsidRPr="000E55E3" w:rsidRDefault="000E55E3" w:rsidP="000E55E3">
      <w:pPr>
        <w:ind w:firstLine="360"/>
        <w:rPr>
          <w:rFonts w:ascii="Times New Roman" w:eastAsia="Times New Roman" w:hAnsi="Times New Roman" w:cs="Times New Roman"/>
          <w:sz w:val="22"/>
          <w:szCs w:val="22"/>
        </w:rPr>
      </w:pPr>
    </w:p>
    <w:p w:rsidR="000E55E3" w:rsidRPr="000E55E3" w:rsidRDefault="000E55E3" w:rsidP="000E55E3">
      <w:pPr>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w:t>
      </w:r>
      <w:r w:rsidRPr="000E55E3">
        <w:rPr>
          <w:rFonts w:ascii="Times New Roman" w:eastAsia="Times New Roman" w:hAnsi="Times New Roman" w:cs="Times New Roman"/>
          <w:sz w:val="22"/>
          <w:szCs w:val="22"/>
        </w:rPr>
        <w:tab/>
        <w:t>балла — интерес к общению с другими людьми (близкими, сверстниками) и эмпатия по отношению к ним ярко выражены по широкому спектру взаимодействия, социальн</w:t>
      </w:r>
      <w:r>
        <w:rPr>
          <w:rFonts w:ascii="Times New Roman" w:eastAsia="Times New Roman" w:hAnsi="Times New Roman" w:cs="Times New Roman"/>
          <w:sz w:val="22"/>
          <w:szCs w:val="22"/>
        </w:rPr>
        <w:t>ые эмоции устойчивы, позитивны;</w:t>
      </w:r>
    </w:p>
    <w:p w:rsidR="000E55E3" w:rsidRPr="000E55E3" w:rsidRDefault="000E55E3" w:rsidP="000E55E3">
      <w:pPr>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1</w:t>
      </w:r>
      <w:r w:rsidRPr="000E55E3">
        <w:rPr>
          <w:rFonts w:ascii="Times New Roman" w:eastAsia="Times New Roman" w:hAnsi="Times New Roman" w:cs="Times New Roman"/>
          <w:sz w:val="22"/>
          <w:szCs w:val="22"/>
        </w:rPr>
        <w:tab/>
        <w:t>балл — интерес к общению с другими людьми (близкими, сверстниками) и эмпатия по отношению к ним ситуативны, направлены на отдельных людей, социальные эмоции неустойчивы при прео</w:t>
      </w:r>
      <w:r>
        <w:rPr>
          <w:rFonts w:ascii="Times New Roman" w:eastAsia="Times New Roman" w:hAnsi="Times New Roman" w:cs="Times New Roman"/>
          <w:sz w:val="22"/>
          <w:szCs w:val="22"/>
        </w:rPr>
        <w:t>бладании позитивных проявлений;</w:t>
      </w:r>
    </w:p>
    <w:p w:rsidR="000E55E3" w:rsidRPr="000E55E3" w:rsidRDefault="000E55E3" w:rsidP="000E55E3">
      <w:pPr>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0</w:t>
      </w:r>
      <w:r w:rsidRPr="000E55E3">
        <w:rPr>
          <w:rFonts w:ascii="Times New Roman" w:eastAsia="Times New Roman" w:hAnsi="Times New Roman" w:cs="Times New Roman"/>
          <w:sz w:val="22"/>
          <w:szCs w:val="22"/>
        </w:rPr>
        <w:tab/>
        <w:t>баллов — интерес к общению с другими людьми (близкими, сверстниками) и эмпатия по отношению к ним отсутствуют, ребенок замкнут, предпочитает уединение.</w:t>
      </w:r>
    </w:p>
    <w:p w:rsidR="000E55E3" w:rsidRPr="000E55E3" w:rsidRDefault="000E55E3" w:rsidP="000E55E3">
      <w:pPr>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поведенческой сферы:</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w:t>
      </w:r>
      <w:r w:rsidRPr="000E55E3">
        <w:rPr>
          <w:rFonts w:ascii="Times New Roman" w:eastAsia="Times New Roman" w:hAnsi="Times New Roman" w:cs="Times New Roman"/>
          <w:sz w:val="22"/>
          <w:szCs w:val="22"/>
        </w:rPr>
        <w:tab/>
        <w:t>балла — способы взаимодействия с другими людьми (взрослыми, сверстниками) реализуются самостоятельно, знания по программе отражаются в отдельных видах деятельности, организуемых взрослыми (музыкальная, игровая, изобразительная);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1</w:t>
      </w:r>
      <w:r w:rsidRPr="000E55E3">
        <w:rPr>
          <w:rFonts w:ascii="Times New Roman" w:eastAsia="Times New Roman" w:hAnsi="Times New Roman" w:cs="Times New Roman"/>
          <w:sz w:val="22"/>
          <w:szCs w:val="22"/>
        </w:rPr>
        <w:tab/>
        <w:t>балл — способы взаимодействия с другими людьми (взрослыми, сверстниками) реализуются при напоминании взрослого,</w:t>
      </w:r>
      <w:r w:rsidRPr="000E55E3">
        <w:t xml:space="preserve"> </w:t>
      </w:r>
      <w:r w:rsidRPr="000E55E3">
        <w:rPr>
          <w:rFonts w:ascii="Times New Roman" w:eastAsia="Times New Roman" w:hAnsi="Times New Roman" w:cs="Times New Roman"/>
          <w:sz w:val="22"/>
          <w:szCs w:val="22"/>
        </w:rPr>
        <w:t>знания по программе отражаются в отдельных видах деятельности, организуемых взрослыми (музыкальная, игровая, изобразительная);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lastRenderedPageBreak/>
        <w:t>0</w:t>
      </w:r>
      <w:r w:rsidRPr="000E55E3">
        <w:rPr>
          <w:rFonts w:ascii="Times New Roman" w:eastAsia="Times New Roman" w:hAnsi="Times New Roman" w:cs="Times New Roman"/>
          <w:sz w:val="22"/>
          <w:szCs w:val="22"/>
        </w:rPr>
        <w:tab/>
        <w:t>баллов — способы взаимодействия с другими людьми (взрослыми, сверстниками): отдельные правила поведения выполняются по настоянию взрослого, знания по программе отражаются в отдельных видах деятельности, организуемых взрослыми (музыкальная, игровая, изобразительная).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Определение уровня социально-коммуникативного развития осуществляется в соответствии с суммой баллов, полученных по результатам диагностики когнитивной, эмоционально-чувственной и поведенческой сфер: 0—4 балла — низкий уровень; 5—9 баллов — средний; 10—14 баллов — высокий уровень.</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 СРЕДНЯЯ ГРУППА (4—5 ЛЕТ)</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когнитивной сферы:</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 балла — по всему содержанию трех разделов программы имеются дифференцированные представления;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1</w:t>
      </w:r>
      <w:r w:rsidRPr="000E55E3">
        <w:rPr>
          <w:rFonts w:ascii="Times New Roman" w:eastAsia="Times New Roman" w:hAnsi="Times New Roman" w:cs="Times New Roman"/>
          <w:sz w:val="22"/>
          <w:szCs w:val="22"/>
        </w:rPr>
        <w:tab/>
        <w:t>балл — по большей части программы имеются первоначальные представления;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0</w:t>
      </w:r>
      <w:r w:rsidRPr="000E55E3">
        <w:rPr>
          <w:rFonts w:ascii="Times New Roman" w:eastAsia="Times New Roman" w:hAnsi="Times New Roman" w:cs="Times New Roman"/>
          <w:sz w:val="22"/>
          <w:szCs w:val="22"/>
        </w:rPr>
        <w:tab/>
        <w:t>баллов — первоначальные представления имеются менее чем по половине программы либо отсутствуют.</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эмоционально-чувственной сферы:</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w:t>
      </w:r>
      <w:r w:rsidRPr="000E55E3">
        <w:rPr>
          <w:rFonts w:ascii="Times New Roman" w:eastAsia="Times New Roman" w:hAnsi="Times New Roman" w:cs="Times New Roman"/>
          <w:sz w:val="22"/>
          <w:szCs w:val="22"/>
        </w:rPr>
        <w:tab/>
        <w:t>балла — интерес к общению с другими людьми (близкими, сверстниками) и эмпатия по отношению к ним ярко выражены по широкому спектру взаимодействия, общение бесконфликтное, социальные эмоции устойчивы, позитивны;</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1</w:t>
      </w:r>
      <w:r w:rsidRPr="000E55E3">
        <w:rPr>
          <w:rFonts w:ascii="Times New Roman" w:eastAsia="Times New Roman" w:hAnsi="Times New Roman" w:cs="Times New Roman"/>
          <w:sz w:val="22"/>
          <w:szCs w:val="22"/>
        </w:rPr>
        <w:tab/>
        <w:t>балл — интерес к общению с другими людьми (близкими, сверстниками) и эмпатия по отношению к ним ситуативны, направлены на отдельных людей, допускаются конфликты в общении, социальные эмоции неустойчивы при преобладании позитивных проявлений;</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0 баллов — интерес к общению с другими людьми (близкими, сверстниками) и эмпатия по отношению к ним отсутствуют, общение конфликтное, ребенок замкнут, предпочитает уединение.</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поведенческой сферы:</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w:t>
      </w:r>
      <w:r w:rsidRPr="000E55E3">
        <w:rPr>
          <w:rFonts w:ascii="Times New Roman" w:eastAsia="Times New Roman" w:hAnsi="Times New Roman" w:cs="Times New Roman"/>
          <w:sz w:val="22"/>
          <w:szCs w:val="22"/>
        </w:rPr>
        <w:tab/>
        <w:t xml:space="preserve">балла — способы взаимодействия с другими людьми (взрослыми, сверстниками) реализуются самостоятельно, знания по программе отражаются </w:t>
      </w:r>
      <w:r w:rsidRPr="000E55E3">
        <w:rPr>
          <w:rFonts w:ascii="Times New Roman" w:eastAsia="Times New Roman" w:hAnsi="Times New Roman" w:cs="Times New Roman"/>
          <w:sz w:val="22"/>
          <w:szCs w:val="22"/>
        </w:rPr>
        <w:lastRenderedPageBreak/>
        <w:t>в отдельных</w:t>
      </w:r>
      <w:r>
        <w:rPr>
          <w:rFonts w:ascii="Times New Roman" w:eastAsia="Times New Roman" w:hAnsi="Times New Roman" w:cs="Times New Roman"/>
          <w:sz w:val="22"/>
          <w:szCs w:val="22"/>
        </w:rPr>
        <w:t xml:space="preserve"> видах деятельности, орга</w:t>
      </w:r>
      <w:r w:rsidRPr="000E55E3">
        <w:rPr>
          <w:rFonts w:ascii="Times New Roman" w:eastAsia="Times New Roman" w:hAnsi="Times New Roman" w:cs="Times New Roman"/>
          <w:sz w:val="22"/>
          <w:szCs w:val="22"/>
        </w:rPr>
        <w:t>низуемых взрослыми (музыкальная, игровая, речевая, изобразительная);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1</w:t>
      </w:r>
      <w:r w:rsidRPr="000E55E3">
        <w:rPr>
          <w:rFonts w:ascii="Times New Roman" w:eastAsia="Times New Roman" w:hAnsi="Times New Roman" w:cs="Times New Roman"/>
          <w:sz w:val="22"/>
          <w:szCs w:val="22"/>
        </w:rPr>
        <w:tab/>
        <w:t>балл — способы взаимодействия с другими людьми (взрослыми, сверстниками) реализуются при напоминании взрослого, знания по программе отражаются в отдельных видах деятельности, организуемых взрослыми (музыкальная, игровая, речевая, изобразительная);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0</w:t>
      </w:r>
      <w:r w:rsidRPr="000E55E3">
        <w:rPr>
          <w:rFonts w:ascii="Times New Roman" w:eastAsia="Times New Roman" w:hAnsi="Times New Roman" w:cs="Times New Roman"/>
          <w:sz w:val="22"/>
          <w:szCs w:val="22"/>
        </w:rPr>
        <w:tab/>
        <w:t>баллов — способы взаимодействия с другими людьми (взрослыми, сверстниками): отдельные правила поведения выполняются по настоянию взрослого, знания по программе отражаются в отдельных видах деятельности, организуемых взрослыми (музыкальная, игровая, речевая, изобразительная).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Определение уровня социально-коммуникативного развития осуществляется в соответствии с суммой баллов, полученных по результатам диагностики когнитивной, эмоционально-чувственной и поведенческой сфер: 0—5 баллов — низкий уровень, 6—11 баллов — средний, 12—16 баллов — высокий уровень.</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 СТАРШАЯ ГРУППА (5—6 ЛЕТ)</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когнитивной сферы:</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w:t>
      </w:r>
      <w:r w:rsidRPr="000E55E3">
        <w:rPr>
          <w:rFonts w:ascii="Times New Roman" w:eastAsia="Times New Roman" w:hAnsi="Times New Roman" w:cs="Times New Roman"/>
          <w:sz w:val="22"/>
          <w:szCs w:val="22"/>
        </w:rPr>
        <w:tab/>
        <w:t>балла — по всему содержанию трех разделов программы имеются дифференцированные, аргументированные представления;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1</w:t>
      </w:r>
      <w:r w:rsidRPr="000E55E3">
        <w:rPr>
          <w:rFonts w:ascii="Times New Roman" w:eastAsia="Times New Roman" w:hAnsi="Times New Roman" w:cs="Times New Roman"/>
          <w:sz w:val="22"/>
          <w:szCs w:val="22"/>
        </w:rPr>
        <w:tab/>
        <w:t>балл — по большей части программы имеются дифференцированные представления;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0</w:t>
      </w:r>
      <w:r w:rsidRPr="000E55E3">
        <w:rPr>
          <w:rFonts w:ascii="Times New Roman" w:eastAsia="Times New Roman" w:hAnsi="Times New Roman" w:cs="Times New Roman"/>
          <w:sz w:val="22"/>
          <w:szCs w:val="22"/>
        </w:rPr>
        <w:tab/>
        <w:t>баллов — по отдельным частям программы имеются первоначальные представления.</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эмоционально-чувственной сферы:</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spacing w:line="245" w:lineRule="exact"/>
        <w:ind w:firstLine="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w:t>
      </w:r>
      <w:r w:rsidRPr="000E55E3">
        <w:rPr>
          <w:rFonts w:ascii="Times New Roman" w:eastAsia="Times New Roman" w:hAnsi="Times New Roman" w:cs="Times New Roman"/>
          <w:sz w:val="22"/>
          <w:szCs w:val="22"/>
        </w:rPr>
        <w:tab/>
        <w:t>балла — интерес и потребность в общении с другими людьми (близкими, сверстниками) и эмпатия по отношению к ним ярко выражены по широкому спектру взаимодействия, общение бесконфликтное, инициированное, социальные эмоции устойчивы, позитивны;</w:t>
      </w:r>
    </w:p>
    <w:p w:rsidR="000E55E3" w:rsidRPr="000E55E3" w:rsidRDefault="000E55E3" w:rsidP="000E55E3">
      <w:pPr>
        <w:spacing w:line="245" w:lineRule="exact"/>
        <w:ind w:firstLine="360"/>
        <w:rPr>
          <w:rFonts w:ascii="Times New Roman" w:eastAsia="Times New Roman" w:hAnsi="Times New Roman" w:cs="Times New Roman"/>
          <w:sz w:val="22"/>
          <w:szCs w:val="22"/>
        </w:rPr>
      </w:pPr>
    </w:p>
    <w:p w:rsidR="000E55E3" w:rsidRPr="000E55E3" w:rsidRDefault="000E55E3" w:rsidP="000E55E3">
      <w:pPr>
        <w:pStyle w:val="a4"/>
        <w:numPr>
          <w:ilvl w:val="0"/>
          <w:numId w:val="33"/>
        </w:numPr>
        <w:spacing w:line="245" w:lineRule="exact"/>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балл — интерес и потребность в общении с другими людьми (близкими, сверстниками) и эмпатия по отношению к ним ситуативны, ограничены, направлены на отдельных людей, допускаются конфликты в общении, социальные эмоции неустойчивы при преобладании позитивных проявлений;</w:t>
      </w:r>
      <w:r w:rsidRPr="000E55E3">
        <w:t xml:space="preserve"> </w:t>
      </w:r>
      <w:r w:rsidRPr="000E55E3">
        <w:rPr>
          <w:rFonts w:ascii="Times New Roman" w:eastAsia="Times New Roman" w:hAnsi="Times New Roman" w:cs="Times New Roman"/>
          <w:sz w:val="22"/>
          <w:szCs w:val="22"/>
        </w:rPr>
        <w:t>0</w:t>
      </w:r>
      <w:r w:rsidRPr="000E55E3">
        <w:rPr>
          <w:rFonts w:ascii="Times New Roman" w:eastAsia="Times New Roman" w:hAnsi="Times New Roman" w:cs="Times New Roman"/>
          <w:sz w:val="22"/>
          <w:szCs w:val="22"/>
        </w:rPr>
        <w:lastRenderedPageBreak/>
        <w:tab/>
        <w:t>баллов — интерес и потребность в общении с другими людьми (близкими, сверстниками) и эмпатия по отношению к ним отсутствуют, общение конфликтное, ребенок замкнут, предпочитает уединение.</w:t>
      </w:r>
    </w:p>
    <w:p w:rsidR="000E55E3" w:rsidRPr="000E55E3" w:rsidRDefault="000E55E3" w:rsidP="000E55E3">
      <w:pPr>
        <w:spacing w:line="245" w:lineRule="exact"/>
        <w:ind w:left="360"/>
        <w:rPr>
          <w:rFonts w:ascii="Times New Roman" w:eastAsia="Times New Roman" w:hAnsi="Times New Roman" w:cs="Times New Roman"/>
          <w:b/>
          <w:sz w:val="22"/>
          <w:szCs w:val="22"/>
        </w:rPr>
      </w:pPr>
    </w:p>
    <w:p w:rsidR="000E55E3" w:rsidRPr="000E55E3" w:rsidRDefault="000E55E3" w:rsidP="000E55E3">
      <w:pPr>
        <w:spacing w:line="245" w:lineRule="exact"/>
        <w:ind w:lef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Pr="000E55E3">
        <w:rPr>
          <w:rFonts w:ascii="Times New Roman" w:eastAsia="Times New Roman" w:hAnsi="Times New Roman" w:cs="Times New Roman"/>
          <w:b/>
          <w:sz w:val="22"/>
          <w:szCs w:val="22"/>
        </w:rPr>
        <w:t>Оценка поведенческой сферы:</w:t>
      </w:r>
    </w:p>
    <w:p w:rsidR="000E55E3" w:rsidRPr="000E55E3" w:rsidRDefault="000E55E3" w:rsidP="000E55E3">
      <w:pPr>
        <w:spacing w:line="245" w:lineRule="exact"/>
        <w:ind w:left="360"/>
        <w:rPr>
          <w:rFonts w:ascii="Times New Roman" w:eastAsia="Times New Roman" w:hAnsi="Times New Roman" w:cs="Times New Roman"/>
          <w:b/>
          <w:sz w:val="22"/>
          <w:szCs w:val="22"/>
        </w:rPr>
      </w:pPr>
    </w:p>
    <w:p w:rsidR="000E55E3" w:rsidRPr="000E55E3" w:rsidRDefault="000E55E3" w:rsidP="000E55E3">
      <w:pPr>
        <w:spacing w:line="245" w:lineRule="exact"/>
        <w:ind w:left="360"/>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 балла — способы взаимодействия с другими людьми (взрослыми, сверстниками) реализуются самостоятельно, знания по программе отражаются в различных видах деятельности, организуемых взрослыми и самими детьми по собственной инициативе;</w:t>
      </w: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1</w:t>
      </w:r>
      <w:r w:rsidRPr="000E55E3">
        <w:rPr>
          <w:rFonts w:ascii="Times New Roman" w:eastAsia="Times New Roman" w:hAnsi="Times New Roman" w:cs="Times New Roman"/>
          <w:sz w:val="22"/>
          <w:szCs w:val="22"/>
        </w:rPr>
        <w:tab/>
        <w:t>балл — способы взаимодействия с другими людьми (взрослыми, сверстниками) реализуются при напоминании взрослого, знания по программе отражаются в различных видах деятельности, организуемых взрослыми;</w:t>
      </w: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0</w:t>
      </w:r>
      <w:r w:rsidRPr="000E55E3">
        <w:rPr>
          <w:rFonts w:ascii="Times New Roman" w:eastAsia="Times New Roman" w:hAnsi="Times New Roman" w:cs="Times New Roman"/>
          <w:sz w:val="22"/>
          <w:szCs w:val="22"/>
        </w:rPr>
        <w:tab/>
        <w:t>баллов — способы взаимодействия с другими людьми (взрослыми, сверстниками): отдельные правила поведения выполняются по настоянию взрослого, знания по программе отражаются в отдельных видах деятельности, организуемых взрослыми.</w:t>
      </w: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Определение уровня социально-коммуникативного развития осуществляется в соответствии с суммой баллов, полученных по результатам диагностик</w:t>
      </w:r>
      <w:r w:rsidR="004F46C4">
        <w:rPr>
          <w:rFonts w:ascii="Times New Roman" w:eastAsia="Times New Roman" w:hAnsi="Times New Roman" w:cs="Times New Roman"/>
          <w:sz w:val="22"/>
          <w:szCs w:val="22"/>
        </w:rPr>
        <w:t>и когнитивной, эмоционально-чув</w:t>
      </w:r>
      <w:r w:rsidRPr="000E55E3">
        <w:rPr>
          <w:rFonts w:ascii="Times New Roman" w:eastAsia="Times New Roman" w:hAnsi="Times New Roman" w:cs="Times New Roman"/>
          <w:sz w:val="22"/>
          <w:szCs w:val="22"/>
        </w:rPr>
        <w:t>ственной и поведенческой сфер: 0—6 баллов — низкий уровень, 7—12 баллов — средний, 13—18 баллов — высокий уровень.</w:t>
      </w: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 ПОДГОТОВИТЕЛЬНАЯ К ШКОЛЕ ГРУППА (6—7 ЛЕТ)</w:t>
      </w: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когнитивной сферы:</w:t>
      </w:r>
    </w:p>
    <w:p w:rsidR="000E55E3" w:rsidRPr="000E55E3" w:rsidRDefault="000E55E3" w:rsidP="000E55E3">
      <w:pPr>
        <w:spacing w:line="245" w:lineRule="exact"/>
        <w:ind w:left="360"/>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2</w:t>
      </w:r>
      <w:r w:rsidRPr="000E55E3">
        <w:rPr>
          <w:rFonts w:ascii="Times New Roman" w:eastAsia="Times New Roman" w:hAnsi="Times New Roman" w:cs="Times New Roman"/>
          <w:sz w:val="22"/>
          <w:szCs w:val="22"/>
        </w:rPr>
        <w:tab/>
        <w:t>балла — по всей программе имеются обобщенные, аргументированные представления;</w:t>
      </w:r>
    </w:p>
    <w:p w:rsidR="000E55E3" w:rsidRPr="000E55E3" w:rsidRDefault="000E55E3" w:rsidP="000E55E3">
      <w:pPr>
        <w:spacing w:line="245" w:lineRule="exact"/>
        <w:ind w:left="360"/>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1</w:t>
      </w:r>
      <w:r w:rsidRPr="000E55E3">
        <w:rPr>
          <w:rFonts w:ascii="Times New Roman" w:eastAsia="Times New Roman" w:hAnsi="Times New Roman" w:cs="Times New Roman"/>
          <w:sz w:val="22"/>
          <w:szCs w:val="22"/>
        </w:rPr>
        <w:tab/>
        <w:t>балл — по большей части программы имеются дифференцированные, аргументированные представления;</w:t>
      </w: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 баллов — по большей части программы имеются дифференцированные представления.</w:t>
      </w: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t>Оценка эмоционально-чувственной сферы:</w:t>
      </w:r>
    </w:p>
    <w:p w:rsidR="000E55E3" w:rsidRPr="000E55E3" w:rsidRDefault="000E55E3" w:rsidP="000E55E3">
      <w:pPr>
        <w:spacing w:line="245" w:lineRule="exact"/>
        <w:ind w:left="360"/>
        <w:rPr>
          <w:rFonts w:ascii="Times New Roman" w:eastAsia="Times New Roman" w:hAnsi="Times New Roman" w:cs="Times New Roman"/>
          <w:sz w:val="22"/>
          <w:szCs w:val="22"/>
        </w:rPr>
      </w:pPr>
    </w:p>
    <w:p w:rsidR="000E55E3" w:rsidRPr="000E55E3" w:rsidRDefault="000E55E3" w:rsidP="000E55E3">
      <w:pPr>
        <w:pStyle w:val="a4"/>
        <w:spacing w:line="245" w:lineRule="exact"/>
        <w:ind w:left="1065"/>
        <w:rPr>
          <w:rFonts w:ascii="Times New Roman" w:eastAsia="Times New Roman" w:hAnsi="Times New Roman" w:cs="Times New Roman"/>
          <w:sz w:val="22"/>
          <w:szCs w:val="22"/>
        </w:rPr>
      </w:pPr>
      <w:r w:rsidRPr="000E55E3">
        <w:rPr>
          <w:rFonts w:ascii="Times New Roman" w:eastAsia="Times New Roman" w:hAnsi="Times New Roman" w:cs="Times New Roman"/>
          <w:sz w:val="22"/>
          <w:szCs w:val="22"/>
        </w:rPr>
        <w:lastRenderedPageBreak/>
        <w:t>2</w:t>
      </w:r>
      <w:r w:rsidRPr="000E55E3">
        <w:rPr>
          <w:rFonts w:ascii="Times New Roman" w:eastAsia="Times New Roman" w:hAnsi="Times New Roman" w:cs="Times New Roman"/>
          <w:sz w:val="22"/>
          <w:szCs w:val="22"/>
        </w:rPr>
        <w:tab/>
        <w:t>балла — интерес и потребность в общении с другими людьми (близкими, сверстниками) и эмпатия по отношению к ним ярко выражены по широкому спектру взаимодействия, общение бесконфликтное, инициированное, социальные эмоции устойчивы, позитивны, проявляется толерантное отношение к людям разного возраста, пола, разной национальности, бережное отношение к ценностям культуры</w:t>
      </w:r>
    </w:p>
    <w:p w:rsidR="004F46C4" w:rsidRPr="004F46C4" w:rsidRDefault="004F46C4" w:rsidP="004F46C4">
      <w:pPr>
        <w:spacing w:line="245" w:lineRule="exact"/>
        <w:rPr>
          <w:rFonts w:ascii="Times New Roman" w:eastAsia="Times New Roman" w:hAnsi="Times New Roman" w:cs="Times New Roman"/>
          <w:sz w:val="22"/>
          <w:szCs w:val="22"/>
        </w:rPr>
      </w:pPr>
      <w:r w:rsidRPr="004F46C4">
        <w:rPr>
          <w:rFonts w:ascii="Times New Roman" w:eastAsia="Times New Roman" w:hAnsi="Times New Roman" w:cs="Times New Roman"/>
          <w:sz w:val="22"/>
          <w:szCs w:val="22"/>
        </w:rPr>
        <w:t>1</w:t>
      </w:r>
      <w:r w:rsidRPr="004F46C4">
        <w:rPr>
          <w:rFonts w:ascii="Times New Roman" w:eastAsia="Times New Roman" w:hAnsi="Times New Roman" w:cs="Times New Roman"/>
          <w:sz w:val="22"/>
          <w:szCs w:val="22"/>
        </w:rPr>
        <w:tab/>
        <w:t>балл — интерес и потребность в общении с другими людьми (близкими, сверстниками) и эмпатия по отношению к ним ситуативны, ограничены, направлены на отдельных людей, допускаются конфликты в общении, социальные эмоции неустойчивы, проявления толерантного и бережного отношения к людям, ценностям культуры ситуативны;</w:t>
      </w:r>
    </w:p>
    <w:p w:rsidR="004F46C4" w:rsidRPr="004F46C4" w:rsidRDefault="004F46C4" w:rsidP="004F46C4">
      <w:pPr>
        <w:spacing w:line="245" w:lineRule="exact"/>
        <w:rPr>
          <w:rFonts w:ascii="Times New Roman" w:eastAsia="Times New Roman" w:hAnsi="Times New Roman" w:cs="Times New Roman"/>
          <w:sz w:val="22"/>
          <w:szCs w:val="22"/>
        </w:rPr>
      </w:pPr>
    </w:p>
    <w:p w:rsidR="004F46C4" w:rsidRPr="004F46C4" w:rsidRDefault="004F46C4" w:rsidP="004F46C4">
      <w:pPr>
        <w:spacing w:line="245" w:lineRule="exact"/>
        <w:rPr>
          <w:rFonts w:ascii="Times New Roman" w:eastAsia="Times New Roman" w:hAnsi="Times New Roman" w:cs="Times New Roman"/>
          <w:sz w:val="22"/>
          <w:szCs w:val="22"/>
        </w:rPr>
      </w:pPr>
      <w:r w:rsidRPr="004F46C4">
        <w:rPr>
          <w:rFonts w:ascii="Times New Roman" w:eastAsia="Times New Roman" w:hAnsi="Times New Roman" w:cs="Times New Roman"/>
          <w:sz w:val="22"/>
          <w:szCs w:val="22"/>
        </w:rPr>
        <w:t>0</w:t>
      </w:r>
      <w:r w:rsidRPr="004F46C4">
        <w:rPr>
          <w:rFonts w:ascii="Times New Roman" w:eastAsia="Times New Roman" w:hAnsi="Times New Roman" w:cs="Times New Roman"/>
          <w:sz w:val="22"/>
          <w:szCs w:val="22"/>
        </w:rPr>
        <w:tab/>
        <w:t>баллов — интерес и потребность в общении с другими людьми (близкими, сверстниками) и эмпатия по отношению к ним отсутствуют, общение конфликтное, социальные эмоции негативны, толерантное отношение отсутствует.</w:t>
      </w:r>
    </w:p>
    <w:p w:rsidR="004F46C4" w:rsidRPr="004F46C4" w:rsidRDefault="004F46C4" w:rsidP="004F46C4">
      <w:pPr>
        <w:spacing w:line="245" w:lineRule="exact"/>
        <w:rPr>
          <w:rFonts w:ascii="Times New Roman" w:eastAsia="Times New Roman" w:hAnsi="Times New Roman" w:cs="Times New Roman"/>
          <w:sz w:val="22"/>
          <w:szCs w:val="22"/>
        </w:rPr>
      </w:pPr>
    </w:p>
    <w:p w:rsidR="004F46C4" w:rsidRPr="004F46C4" w:rsidRDefault="004F46C4" w:rsidP="004F46C4">
      <w:pPr>
        <w:spacing w:line="245" w:lineRule="exact"/>
        <w:rPr>
          <w:rFonts w:ascii="Times New Roman" w:eastAsia="Times New Roman" w:hAnsi="Times New Roman" w:cs="Times New Roman"/>
          <w:sz w:val="22"/>
          <w:szCs w:val="22"/>
        </w:rPr>
      </w:pPr>
      <w:r w:rsidRPr="004F46C4">
        <w:rPr>
          <w:rFonts w:ascii="Times New Roman" w:eastAsia="Times New Roman" w:hAnsi="Times New Roman" w:cs="Times New Roman"/>
          <w:sz w:val="22"/>
          <w:szCs w:val="22"/>
        </w:rPr>
        <w:t>Оценка поведенческой сферы:</w:t>
      </w:r>
    </w:p>
    <w:p w:rsidR="004F46C4" w:rsidRPr="004F46C4" w:rsidRDefault="004F46C4" w:rsidP="004F46C4">
      <w:pPr>
        <w:spacing w:line="245" w:lineRule="exact"/>
        <w:rPr>
          <w:rFonts w:ascii="Times New Roman" w:eastAsia="Times New Roman" w:hAnsi="Times New Roman" w:cs="Times New Roman"/>
          <w:sz w:val="22"/>
          <w:szCs w:val="22"/>
        </w:rPr>
      </w:pPr>
    </w:p>
    <w:p w:rsidR="004F46C4" w:rsidRPr="004F46C4" w:rsidRDefault="004F46C4" w:rsidP="004F46C4">
      <w:pPr>
        <w:spacing w:line="245" w:lineRule="exact"/>
        <w:rPr>
          <w:rFonts w:ascii="Times New Roman" w:eastAsia="Times New Roman" w:hAnsi="Times New Roman" w:cs="Times New Roman"/>
          <w:sz w:val="22"/>
          <w:szCs w:val="22"/>
        </w:rPr>
      </w:pPr>
      <w:r w:rsidRPr="004F46C4">
        <w:rPr>
          <w:rFonts w:ascii="Times New Roman" w:eastAsia="Times New Roman" w:hAnsi="Times New Roman" w:cs="Times New Roman"/>
          <w:sz w:val="22"/>
          <w:szCs w:val="22"/>
        </w:rPr>
        <w:t>2</w:t>
      </w:r>
      <w:r w:rsidRPr="004F46C4">
        <w:rPr>
          <w:rFonts w:ascii="Times New Roman" w:eastAsia="Times New Roman" w:hAnsi="Times New Roman" w:cs="Times New Roman"/>
          <w:sz w:val="22"/>
          <w:szCs w:val="22"/>
        </w:rPr>
        <w:tab/>
        <w:t>балла — способы взаимодействия с другими людьми (взрослыми, сверстниками) реализуются самостоятельно, знания по программе отражаются в различных видах специально организованной, самостоятельной и творческой деятельности;</w:t>
      </w:r>
    </w:p>
    <w:p w:rsidR="004F46C4" w:rsidRPr="004F46C4" w:rsidRDefault="004F46C4" w:rsidP="004F46C4">
      <w:pPr>
        <w:spacing w:line="245" w:lineRule="exact"/>
        <w:rPr>
          <w:rFonts w:ascii="Times New Roman" w:eastAsia="Times New Roman" w:hAnsi="Times New Roman" w:cs="Times New Roman"/>
          <w:sz w:val="22"/>
          <w:szCs w:val="22"/>
        </w:rPr>
      </w:pPr>
    </w:p>
    <w:p w:rsidR="004F46C4" w:rsidRPr="004F46C4" w:rsidRDefault="004F46C4" w:rsidP="004F46C4">
      <w:pPr>
        <w:spacing w:line="245" w:lineRule="exact"/>
        <w:rPr>
          <w:rFonts w:ascii="Times New Roman" w:eastAsia="Times New Roman" w:hAnsi="Times New Roman" w:cs="Times New Roman"/>
          <w:sz w:val="22"/>
          <w:szCs w:val="22"/>
        </w:rPr>
      </w:pPr>
      <w:r w:rsidRPr="004F46C4">
        <w:rPr>
          <w:rFonts w:ascii="Times New Roman" w:eastAsia="Times New Roman" w:hAnsi="Times New Roman" w:cs="Times New Roman"/>
          <w:sz w:val="22"/>
          <w:szCs w:val="22"/>
        </w:rPr>
        <w:t>1</w:t>
      </w:r>
      <w:r w:rsidRPr="004F46C4">
        <w:rPr>
          <w:rFonts w:ascii="Times New Roman" w:eastAsia="Times New Roman" w:hAnsi="Times New Roman" w:cs="Times New Roman"/>
          <w:sz w:val="22"/>
          <w:szCs w:val="22"/>
        </w:rPr>
        <w:tab/>
        <w:t>балл — способы взаимодействия с другими людьми (взрослыми, сверстниками) реализуются при напоминании взрослого, знания по программе отражаются в различных видах самостоятельной и организуемой взрослыми деятельности;</w:t>
      </w:r>
    </w:p>
    <w:p w:rsidR="004F46C4" w:rsidRPr="004F46C4" w:rsidRDefault="004F46C4" w:rsidP="004F46C4">
      <w:pPr>
        <w:spacing w:line="245" w:lineRule="exact"/>
        <w:rPr>
          <w:rFonts w:ascii="Times New Roman" w:eastAsia="Times New Roman" w:hAnsi="Times New Roman" w:cs="Times New Roman"/>
          <w:sz w:val="22"/>
          <w:szCs w:val="22"/>
        </w:rPr>
      </w:pPr>
    </w:p>
    <w:p w:rsidR="004F46C4" w:rsidRPr="004F46C4" w:rsidRDefault="004F46C4" w:rsidP="004F46C4">
      <w:pPr>
        <w:spacing w:line="245" w:lineRule="exact"/>
        <w:rPr>
          <w:rFonts w:ascii="Times New Roman" w:eastAsia="Times New Roman" w:hAnsi="Times New Roman" w:cs="Times New Roman"/>
          <w:sz w:val="22"/>
          <w:szCs w:val="22"/>
        </w:rPr>
      </w:pPr>
      <w:r w:rsidRPr="004F46C4">
        <w:rPr>
          <w:rFonts w:ascii="Times New Roman" w:eastAsia="Times New Roman" w:hAnsi="Times New Roman" w:cs="Times New Roman"/>
          <w:sz w:val="22"/>
          <w:szCs w:val="22"/>
        </w:rPr>
        <w:t>О баллов — способы взаимодействия с другими людьми (взрослыми, сверстниками) не всегда адекватны, отдельные правила поведения выполняются по настоянию взрослого, знания по программе отражаются в отдельных видах деятельности, организуемых взрослыми.</w:t>
      </w:r>
    </w:p>
    <w:p w:rsidR="004F46C4" w:rsidRPr="004F46C4" w:rsidRDefault="004F46C4" w:rsidP="004F46C4">
      <w:pPr>
        <w:spacing w:line="245" w:lineRule="exact"/>
        <w:rPr>
          <w:rFonts w:ascii="Times New Roman" w:eastAsia="Times New Roman" w:hAnsi="Times New Roman" w:cs="Times New Roman"/>
          <w:sz w:val="22"/>
          <w:szCs w:val="22"/>
        </w:rPr>
      </w:pPr>
    </w:p>
    <w:p w:rsidR="000E55E3" w:rsidRDefault="004F46C4" w:rsidP="004F46C4">
      <w:pPr>
        <w:spacing w:line="245" w:lineRule="exact"/>
        <w:rPr>
          <w:rFonts w:ascii="Times New Roman" w:eastAsia="Times New Roman" w:hAnsi="Times New Roman" w:cs="Times New Roman"/>
          <w:sz w:val="22"/>
          <w:szCs w:val="22"/>
        </w:rPr>
      </w:pPr>
      <w:r w:rsidRPr="004F46C4">
        <w:rPr>
          <w:rFonts w:ascii="Times New Roman" w:eastAsia="Times New Roman" w:hAnsi="Times New Roman" w:cs="Times New Roman"/>
          <w:sz w:val="22"/>
          <w:szCs w:val="22"/>
        </w:rPr>
        <w:t>Определение уровня социально-коммуникативного развития осуществляется в соответствии с суммой баллов, полученных по результатам диагностики когнитивной, эмоционально-чувственной и поведенческой сфер: 0—7 баллов — низкий уровень, 8—14 баллов — средний, 15—20 баллов — высокий уровень.</w:t>
      </w:r>
    </w:p>
    <w:p w:rsidR="004F46C4" w:rsidRDefault="004F46C4" w:rsidP="004F46C4">
      <w:pPr>
        <w:spacing w:line="245" w:lineRule="exact"/>
        <w:rPr>
          <w:rFonts w:ascii="Times New Roman" w:eastAsia="Times New Roman" w:hAnsi="Times New Roman" w:cs="Times New Roman"/>
          <w:sz w:val="22"/>
          <w:szCs w:val="22"/>
        </w:rPr>
      </w:pPr>
    </w:p>
    <w:p w:rsidR="004F46C4" w:rsidRDefault="004F46C4" w:rsidP="004F46C4">
      <w:pPr>
        <w:spacing w:line="245" w:lineRule="exact"/>
        <w:rPr>
          <w:rFonts w:ascii="Times New Roman" w:eastAsia="Times New Roman" w:hAnsi="Times New Roman" w:cs="Times New Roman"/>
          <w:sz w:val="22"/>
          <w:szCs w:val="22"/>
        </w:rPr>
      </w:pPr>
    </w:p>
    <w:p w:rsidR="004F46C4" w:rsidRDefault="004F46C4" w:rsidP="004F46C4">
      <w:pPr>
        <w:spacing w:line="245" w:lineRule="exact"/>
        <w:rPr>
          <w:rFonts w:ascii="Times New Roman" w:eastAsia="Times New Roman" w:hAnsi="Times New Roman" w:cs="Times New Roman"/>
          <w:sz w:val="22"/>
          <w:szCs w:val="22"/>
        </w:rPr>
      </w:pPr>
    </w:p>
    <w:p w:rsidR="004F46C4" w:rsidRDefault="004F46C4" w:rsidP="004F46C4">
      <w:pPr>
        <w:spacing w:line="245" w:lineRule="exact"/>
        <w:rPr>
          <w:rFonts w:ascii="Times New Roman" w:eastAsia="Times New Roman" w:hAnsi="Times New Roman" w:cs="Times New Roman"/>
          <w:sz w:val="22"/>
          <w:szCs w:val="22"/>
        </w:rPr>
      </w:pPr>
    </w:p>
    <w:p w:rsidR="004F46C4" w:rsidRPr="004F46C4" w:rsidRDefault="004F46C4" w:rsidP="004F46C4">
      <w:pPr>
        <w:keepNext/>
        <w:keepLines/>
        <w:widowControl/>
        <w:spacing w:after="180"/>
        <w:outlineLvl w:val="0"/>
        <w:rPr>
          <w:rFonts w:ascii="Times New Roman" w:eastAsia="Times New Roman" w:hAnsi="Times New Roman" w:cs="Times New Roman"/>
          <w:color w:val="auto"/>
          <w:lang w:bidi="ar-SA"/>
        </w:rPr>
      </w:pPr>
      <w:r w:rsidRPr="004F46C4">
        <w:rPr>
          <w:rFonts w:ascii="Segoe UI" w:eastAsia="Times New Roman" w:hAnsi="Segoe UI" w:cs="Segoe UI"/>
          <w:color w:val="auto"/>
          <w:spacing w:val="10"/>
          <w:sz w:val="33"/>
          <w:szCs w:val="33"/>
          <w:lang w:bidi="ar-SA"/>
        </w:rPr>
        <w:lastRenderedPageBreak/>
        <w:t>Приложение</w:t>
      </w:r>
    </w:p>
    <w:p w:rsidR="004F46C4" w:rsidRPr="004F46C4" w:rsidRDefault="004F46C4" w:rsidP="004F46C4">
      <w:pPr>
        <w:keepNext/>
        <w:keepLines/>
        <w:widowControl/>
        <w:spacing w:before="180" w:line="288" w:lineRule="exact"/>
        <w:ind w:left="380"/>
        <w:jc w:val="center"/>
        <w:outlineLvl w:val="2"/>
        <w:rPr>
          <w:rFonts w:ascii="Times New Roman" w:eastAsia="Times New Roman" w:hAnsi="Times New Roman" w:cs="Times New Roman"/>
          <w:color w:val="auto"/>
          <w:lang w:bidi="ar-SA"/>
        </w:rPr>
      </w:pPr>
      <w:r w:rsidRPr="004F46C4">
        <w:rPr>
          <w:rFonts w:ascii="Arial" w:eastAsia="Times New Roman" w:hAnsi="Arial" w:cs="Arial"/>
          <w:color w:val="auto"/>
          <w:sz w:val="21"/>
          <w:szCs w:val="21"/>
          <w:lang w:bidi="ar-SA"/>
        </w:rPr>
        <w:t>□ ПРИМЕРНЫЕ РЕКОМЕНДАЦИИ К ДИАГНОСТИКЕ КОГНИТИВНОЙ СФЕРЫ СОЦИАЛЬНО-КОММУНИКАТИВНОГО РАЗВИТИЯ ДОШКОЛЬНИКОВ</w:t>
      </w:r>
    </w:p>
    <w:tbl>
      <w:tblPr>
        <w:tblW w:w="0" w:type="auto"/>
        <w:tblInd w:w="5" w:type="dxa"/>
        <w:tblCellMar>
          <w:left w:w="0" w:type="dxa"/>
          <w:right w:w="0" w:type="dxa"/>
        </w:tblCellMar>
        <w:tblLook w:val="0000"/>
      </w:tblPr>
      <w:tblGrid>
        <w:gridCol w:w="2366"/>
        <w:gridCol w:w="757"/>
        <w:gridCol w:w="2183"/>
        <w:gridCol w:w="2192"/>
      </w:tblGrid>
      <w:tr w:rsidR="004F46C4" w:rsidRPr="004F46C4" w:rsidTr="00C820E4">
        <w:trPr>
          <w:trHeight w:val="36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1160"/>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color w:val="auto"/>
                <w:sz w:val="16"/>
                <w:szCs w:val="16"/>
                <w:lang w:bidi="ar-SA"/>
              </w:rPr>
              <w:t>Показатели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220"/>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color w:val="auto"/>
                <w:sz w:val="16"/>
                <w:szCs w:val="16"/>
                <w:lang w:bidi="ar-SA"/>
              </w:rPr>
              <w:t>Метод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580"/>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color w:val="auto"/>
                <w:sz w:val="16"/>
                <w:szCs w:val="16"/>
                <w:lang w:bidi="ar-SA"/>
              </w:rPr>
              <w:t>Содержание методики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440"/>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color w:val="auto"/>
                <w:sz w:val="16"/>
                <w:szCs w:val="16"/>
                <w:lang w:bidi="ar-SA"/>
              </w:rPr>
              <w:t>Стимульный материал</w:t>
            </w:r>
          </w:p>
        </w:tc>
      </w:tr>
      <w:tr w:rsidR="004F46C4" w:rsidRPr="004F46C4" w:rsidTr="00C820E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160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42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144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132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4</w:t>
            </w:r>
          </w:p>
        </w:tc>
      </w:tr>
      <w:tr w:rsidR="004F46C4" w:rsidRPr="004F46C4" w:rsidTr="00C820E4">
        <w:trPr>
          <w:trHeight w:val="33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3480"/>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color w:val="auto"/>
                <w:sz w:val="16"/>
                <w:szCs w:val="16"/>
                <w:lang w:bidi="ar-SA"/>
              </w:rPr>
              <w:t>МЛАДШАЯ ГРУППА (3-4 ГОДА)</w:t>
            </w:r>
          </w:p>
        </w:tc>
      </w:tr>
      <w:tr w:rsidR="004F46C4" w:rsidRPr="004F46C4" w:rsidTr="00C820E4">
        <w:trPr>
          <w:trHeight w:val="336"/>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348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РАЗДЕЛ «ЧЕЛОВЕК СРЕДИ ЛЮДЕЙ»</w:t>
            </w:r>
          </w:p>
        </w:tc>
      </w:tr>
      <w:tr w:rsidR="004F46C4" w:rsidRPr="004F46C4" w:rsidTr="00C820E4">
        <w:trPr>
          <w:trHeight w:val="336"/>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3060"/>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color w:val="auto"/>
                <w:sz w:val="16"/>
                <w:szCs w:val="16"/>
                <w:lang w:bidi="ar-SA"/>
              </w:rPr>
              <w:t>Блок «Я — человек: я — мальчик, я — девочка»</w:t>
            </w:r>
          </w:p>
        </w:tc>
      </w:tr>
      <w:tr w:rsidR="004F46C4" w:rsidRPr="004F46C4" w:rsidTr="00C820E4">
        <w:trPr>
          <w:trHeight w:val="358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numPr>
                <w:ilvl w:val="0"/>
                <w:numId w:val="34"/>
              </w:numPr>
              <w:tabs>
                <w:tab w:val="left" w:pos="186"/>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Ребенок знает свое имя.</w:t>
            </w:r>
          </w:p>
          <w:p w:rsidR="004F46C4" w:rsidRPr="004F46C4" w:rsidRDefault="004F46C4" w:rsidP="004F46C4">
            <w:pPr>
              <w:widowControl/>
              <w:numPr>
                <w:ilvl w:val="0"/>
                <w:numId w:val="34"/>
              </w:numPr>
              <w:tabs>
                <w:tab w:val="left" w:pos="195"/>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Ребенок имеет представления о:</w:t>
            </w:r>
          </w:p>
          <w:p w:rsidR="004F46C4" w:rsidRPr="004F46C4" w:rsidRDefault="004F46C4" w:rsidP="004F46C4">
            <w:pPr>
              <w:widowControl/>
              <w:numPr>
                <w:ilvl w:val="0"/>
                <w:numId w:val="35"/>
              </w:numPr>
              <w:tabs>
                <w:tab w:val="left" w:pos="286"/>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себе как о человеке (специфика внешнего вида, эмоциональных про</w:t>
            </w:r>
            <w:r w:rsidRPr="004F46C4">
              <w:rPr>
                <w:rFonts w:ascii="Palatino Linotype" w:eastAsia="Times New Roman" w:hAnsi="Palatino Linotype" w:cs="Palatino Linotype"/>
                <w:color w:val="auto"/>
                <w:sz w:val="16"/>
                <w:szCs w:val="16"/>
                <w:lang w:bidi="ar-SA"/>
              </w:rPr>
              <w:softHyphen/>
              <w:t>явлений);</w:t>
            </w:r>
          </w:p>
          <w:p w:rsidR="004F46C4" w:rsidRPr="004F46C4" w:rsidRDefault="004F46C4" w:rsidP="004F46C4">
            <w:pPr>
              <w:widowControl/>
              <w:numPr>
                <w:ilvl w:val="0"/>
                <w:numId w:val="35"/>
              </w:numPr>
              <w:tabs>
                <w:tab w:val="left" w:pos="286"/>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об эмоциональных состояниях лю</w:t>
            </w:r>
            <w:r w:rsidRPr="004F46C4">
              <w:rPr>
                <w:rFonts w:ascii="Palatino Linotype" w:eastAsia="Times New Roman" w:hAnsi="Palatino Linotype" w:cs="Palatino Linotype"/>
                <w:color w:val="auto"/>
                <w:sz w:val="16"/>
                <w:szCs w:val="16"/>
                <w:lang w:bidi="ar-SA"/>
              </w:rPr>
              <w:softHyphen/>
              <w:t>дей;</w:t>
            </w:r>
          </w:p>
          <w:p w:rsidR="004F46C4" w:rsidRPr="004F46C4" w:rsidRDefault="004F46C4" w:rsidP="004F46C4">
            <w:pPr>
              <w:widowControl/>
              <w:numPr>
                <w:ilvl w:val="0"/>
                <w:numId w:val="35"/>
              </w:numPr>
              <w:tabs>
                <w:tab w:val="left" w:pos="282"/>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элементарных правилах поведения;</w:t>
            </w:r>
          </w:p>
          <w:p w:rsidR="004F46C4" w:rsidRPr="004F46C4" w:rsidRDefault="004F46C4" w:rsidP="004F46C4">
            <w:pPr>
              <w:widowControl/>
              <w:numPr>
                <w:ilvl w:val="0"/>
                <w:numId w:val="35"/>
              </w:numPr>
              <w:tabs>
                <w:tab w:val="left" w:pos="282"/>
              </w:tabs>
              <w:spacing w:after="120" w:line="206"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отдельных средствах цивилизации (транспорт, связь).</w:t>
            </w:r>
          </w:p>
          <w:p w:rsidR="004F46C4" w:rsidRPr="004F46C4" w:rsidRDefault="004F46C4" w:rsidP="004F46C4">
            <w:pPr>
              <w:widowControl/>
              <w:numPr>
                <w:ilvl w:val="0"/>
                <w:numId w:val="34"/>
              </w:numPr>
              <w:tabs>
                <w:tab w:val="left" w:pos="195"/>
              </w:tabs>
              <w:spacing w:before="120" w:line="202"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Ребенок распознает человека на кар</w:t>
            </w:r>
            <w:r w:rsidRPr="004F46C4">
              <w:rPr>
                <w:rFonts w:ascii="Palatino Linotype" w:eastAsia="Times New Roman" w:hAnsi="Palatino Linotype" w:cs="Palatino Linotype"/>
                <w:color w:val="auto"/>
                <w:sz w:val="16"/>
                <w:szCs w:val="16"/>
                <w:lang w:bidi="ar-SA"/>
              </w:rPr>
              <w:softHyphen/>
              <w:t>тинках, фотографиях, иллюстрациях, дифференцируя по возрасту и полу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6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numPr>
                <w:ilvl w:val="0"/>
                <w:numId w:val="36"/>
              </w:numPr>
              <w:tabs>
                <w:tab w:val="left" w:pos="175"/>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Как тебя зовут? Чем ты не похож на котенка? Какое у тебя бывает на</w:t>
            </w:r>
            <w:r w:rsidRPr="004F46C4">
              <w:rPr>
                <w:rFonts w:ascii="Palatino Linotype" w:eastAsia="Times New Roman" w:hAnsi="Palatino Linotype" w:cs="Palatino Linotype"/>
                <w:color w:val="auto"/>
                <w:sz w:val="16"/>
                <w:szCs w:val="16"/>
                <w:lang w:bidi="ar-SA"/>
              </w:rPr>
              <w:softHyphen/>
              <w:t>строение? Какие лица, какое настро</w:t>
            </w:r>
            <w:r w:rsidRPr="004F46C4">
              <w:rPr>
                <w:rFonts w:ascii="Palatino Linotype" w:eastAsia="Times New Roman" w:hAnsi="Palatino Linotype" w:cs="Palatino Linotype"/>
                <w:color w:val="auto"/>
                <w:sz w:val="16"/>
                <w:szCs w:val="16"/>
                <w:lang w:bidi="ar-SA"/>
              </w:rPr>
              <w:softHyphen/>
              <w:t>ение у этих людей?</w:t>
            </w:r>
          </w:p>
          <w:p w:rsidR="004F46C4" w:rsidRPr="004F46C4" w:rsidRDefault="004F46C4" w:rsidP="004F46C4">
            <w:pPr>
              <w:widowControl/>
              <w:numPr>
                <w:ilvl w:val="0"/>
                <w:numId w:val="36"/>
              </w:numPr>
              <w:tabs>
                <w:tab w:val="left" w:pos="170"/>
              </w:tabs>
              <w:spacing w:line="197" w:lineRule="exact"/>
              <w:ind w:left="60"/>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Предъявляются картинки с ин</w:t>
            </w:r>
            <w:r w:rsidRPr="004F46C4">
              <w:rPr>
                <w:rFonts w:ascii="Palatino Linotype" w:eastAsia="Times New Roman" w:hAnsi="Palatino Linotype" w:cs="Palatino Linotype"/>
                <w:color w:val="auto"/>
                <w:sz w:val="16"/>
                <w:szCs w:val="16"/>
                <w:lang w:bidi="ar-SA"/>
              </w:rPr>
              <w:softHyphen/>
              <w:t>струкцией: «Посмотри на картинки. Как думаешь, кто ведет себя хоро</w:t>
            </w:r>
            <w:r w:rsidRPr="004F46C4">
              <w:rPr>
                <w:rFonts w:ascii="Palatino Linotype" w:eastAsia="Times New Roman" w:hAnsi="Palatino Linotype" w:cs="Palatino Linotype"/>
                <w:color w:val="auto"/>
                <w:sz w:val="16"/>
                <w:szCs w:val="16"/>
                <w:lang w:bidi="ar-SA"/>
              </w:rPr>
              <w:softHyphen/>
              <w:t>шо, а кто плохо?»</w:t>
            </w:r>
          </w:p>
          <w:p w:rsidR="004F46C4" w:rsidRPr="004F46C4" w:rsidRDefault="004F46C4" w:rsidP="004F46C4">
            <w:pPr>
              <w:widowControl/>
              <w:numPr>
                <w:ilvl w:val="0"/>
                <w:numId w:val="36"/>
              </w:numPr>
              <w:tabs>
                <w:tab w:val="left" w:pos="170"/>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На чем люди ездят, перевозят грузы? Для чего люди пишут письма, отправ</w:t>
            </w:r>
            <w:r w:rsidRPr="004F46C4">
              <w:rPr>
                <w:rFonts w:ascii="Palatino Linotype" w:eastAsia="Times New Roman" w:hAnsi="Palatino Linotype" w:cs="Palatino Linotype"/>
                <w:color w:val="auto"/>
                <w:sz w:val="16"/>
                <w:szCs w:val="16"/>
                <w:lang w:bidi="ar-SA"/>
              </w:rPr>
              <w:softHyphen/>
              <w:t>ляют посылки, звонят по телефону?</w:t>
            </w:r>
          </w:p>
          <w:p w:rsidR="004F46C4" w:rsidRPr="004F46C4" w:rsidRDefault="004F46C4" w:rsidP="004F46C4">
            <w:pPr>
              <w:widowControl/>
              <w:numPr>
                <w:ilvl w:val="0"/>
                <w:numId w:val="36"/>
              </w:numPr>
              <w:tabs>
                <w:tab w:val="left" w:pos="175"/>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Предъявляются картинки с ин</w:t>
            </w:r>
            <w:r w:rsidRPr="004F46C4">
              <w:rPr>
                <w:rFonts w:ascii="Palatino Linotype" w:eastAsia="Times New Roman" w:hAnsi="Palatino Linotype" w:cs="Palatino Linotype"/>
                <w:color w:val="auto"/>
                <w:sz w:val="16"/>
                <w:szCs w:val="16"/>
                <w:lang w:bidi="ar-SA"/>
              </w:rPr>
              <w:softHyphen/>
              <w:t>струкцией: «Покажи, где здесь изо</w:t>
            </w:r>
            <w:r w:rsidRPr="004F46C4">
              <w:rPr>
                <w:rFonts w:ascii="Palatino Linotype" w:eastAsia="Times New Roman" w:hAnsi="Palatino Linotype" w:cs="Palatino Linotype"/>
                <w:color w:val="auto"/>
                <w:sz w:val="16"/>
                <w:szCs w:val="16"/>
                <w:lang w:bidi="ar-SA"/>
              </w:rPr>
              <w:softHyphen/>
              <w:t>бражены дети и взрослые. А как ты узнал? А где на этих картинках мужчина (женщина)? А где пожилая женщина? Почему ты так думаешь?»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numPr>
                <w:ilvl w:val="0"/>
                <w:numId w:val="37"/>
              </w:numPr>
              <w:tabs>
                <w:tab w:val="left" w:pos="170"/>
              </w:tabs>
              <w:spacing w:line="197" w:lineRule="exact"/>
              <w:ind w:left="60"/>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Картинки с изображением человека: двигается, питается, разговаривает, радуется, грустит; общается с людьми.</w:t>
            </w:r>
          </w:p>
          <w:p w:rsidR="004F46C4" w:rsidRPr="004F46C4" w:rsidRDefault="004F46C4" w:rsidP="004F46C4">
            <w:pPr>
              <w:widowControl/>
              <w:numPr>
                <w:ilvl w:val="0"/>
                <w:numId w:val="37"/>
              </w:numPr>
              <w:tabs>
                <w:tab w:val="left" w:pos="175"/>
              </w:tabs>
              <w:spacing w:line="197" w:lineRule="exact"/>
              <w:ind w:left="60"/>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Картинки с изображением детей и взрослых в разных ситуаци</w:t>
            </w:r>
            <w:r w:rsidRPr="004F46C4">
              <w:rPr>
                <w:rFonts w:ascii="Palatino Linotype" w:eastAsia="Times New Roman" w:hAnsi="Palatino Linotype" w:cs="Palatino Linotype"/>
                <w:color w:val="auto"/>
                <w:sz w:val="16"/>
                <w:szCs w:val="16"/>
                <w:lang w:bidi="ar-SA"/>
              </w:rPr>
              <w:softHyphen/>
              <w:t>ях (здороваются при встрече, прощаются при расставании, бережно/небрежно относятся к игрушкам, вещам, дарят подарки, дети дружно играют, ссорятся, капризничают).</w:t>
            </w:r>
          </w:p>
          <w:p w:rsidR="004F46C4" w:rsidRPr="004F46C4" w:rsidRDefault="004F46C4" w:rsidP="004F46C4">
            <w:pPr>
              <w:widowControl/>
              <w:numPr>
                <w:ilvl w:val="0"/>
                <w:numId w:val="37"/>
              </w:numPr>
              <w:tabs>
                <w:tab w:val="left" w:pos="175"/>
              </w:tabs>
              <w:spacing w:line="197" w:lineRule="exact"/>
              <w:ind w:left="60"/>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Картинки с изображением лег</w:t>
            </w:r>
            <w:r w:rsidRPr="004F46C4">
              <w:rPr>
                <w:rFonts w:ascii="Palatino Linotype" w:eastAsia="Times New Roman" w:hAnsi="Palatino Linotype" w:cs="Palatino Linotype"/>
                <w:color w:val="auto"/>
                <w:sz w:val="16"/>
                <w:szCs w:val="16"/>
                <w:lang w:bidi="ar-SA"/>
              </w:rPr>
              <w:softHyphen/>
              <w:t>кового и грузового транспорта.</w:t>
            </w:r>
          </w:p>
          <w:p w:rsidR="004F46C4" w:rsidRPr="004F46C4" w:rsidRDefault="004F46C4" w:rsidP="004F46C4">
            <w:pPr>
              <w:widowControl/>
              <w:numPr>
                <w:ilvl w:val="0"/>
                <w:numId w:val="37"/>
              </w:numPr>
              <w:tabs>
                <w:tab w:val="left" w:pos="170"/>
              </w:tabs>
              <w:spacing w:line="197" w:lineRule="exact"/>
              <w:ind w:left="60"/>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Фотографии или рисунки с изображением детей и взрослых разных возраста и пола</w:t>
            </w:r>
          </w:p>
        </w:tc>
      </w:tr>
    </w:tbl>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C820E4" w:rsidRDefault="00C820E4" w:rsidP="004F46C4">
      <w:pPr>
        <w:widowControl/>
        <w:rPr>
          <w:rFonts w:ascii="Palatino Linotype" w:eastAsia="Times New Roman" w:hAnsi="Palatino Linotype" w:cs="Palatino Linotype"/>
          <w:b/>
          <w:bCs/>
          <w:i/>
          <w:iCs/>
          <w:color w:val="auto"/>
          <w:sz w:val="18"/>
          <w:szCs w:val="18"/>
          <w:lang w:bidi="ar-SA"/>
        </w:rPr>
      </w:pPr>
    </w:p>
    <w:p w:rsidR="004F46C4" w:rsidRPr="004F46C4" w:rsidRDefault="004F46C4" w:rsidP="004F46C4">
      <w:pPr>
        <w:widowControl/>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323"/>
        <w:gridCol w:w="923"/>
        <w:gridCol w:w="2638"/>
        <w:gridCol w:w="1614"/>
      </w:tblGrid>
      <w:tr w:rsidR="004F46C4" w:rsidRPr="004F46C4" w:rsidTr="00C820E4">
        <w:trPr>
          <w:trHeight w:val="37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164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44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154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126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4</w:t>
            </w:r>
          </w:p>
        </w:tc>
      </w:tr>
      <w:tr w:rsidR="004F46C4" w:rsidRPr="004F46C4" w:rsidTr="00C820E4">
        <w:trPr>
          <w:trHeight w:val="298"/>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3760"/>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color w:val="auto"/>
                <w:sz w:val="16"/>
                <w:szCs w:val="16"/>
                <w:lang w:bidi="ar-SA"/>
              </w:rPr>
              <w:t>Блок «Мужчины и женщины»</w:t>
            </w:r>
          </w:p>
        </w:tc>
      </w:tr>
      <w:tr w:rsidR="004F46C4" w:rsidRPr="004F46C4" w:rsidTr="00C820E4">
        <w:trPr>
          <w:trHeight w:val="133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spacing w:line="197" w:lineRule="exact"/>
              <w:jc w:val="both"/>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Ребенок распознает людей по возрасту и полу, на фотографиях и иллюстраци</w:t>
            </w:r>
            <w:r w:rsidRPr="004F46C4">
              <w:rPr>
                <w:rFonts w:ascii="Palatino Linotype" w:eastAsia="Times New Roman" w:hAnsi="Palatino Linotype" w:cs="Palatino Linotype"/>
                <w:color w:val="auto"/>
                <w:sz w:val="16"/>
                <w:szCs w:val="16"/>
                <w:lang w:bidi="ar-SA"/>
              </w:rPr>
              <w:softHyphen/>
              <w:t>ях, в реальной жизни; различает муж</w:t>
            </w:r>
            <w:r w:rsidRPr="004F46C4">
              <w:rPr>
                <w:rFonts w:ascii="Palatino Linotype" w:eastAsia="Times New Roman" w:hAnsi="Palatino Linotype" w:cs="Palatino Linotype"/>
                <w:color w:val="auto"/>
                <w:sz w:val="16"/>
                <w:szCs w:val="16"/>
                <w:lang w:bidi="ar-SA"/>
              </w:rPr>
              <w:softHyphen/>
              <w:t>чин и женщин по отдельным признакам (одежда, прическа)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jc w:val="both"/>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spacing w:line="197" w:lineRule="exact"/>
              <w:jc w:val="both"/>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Предъявляются картинки с ин</w:t>
            </w:r>
            <w:r w:rsidRPr="004F46C4">
              <w:rPr>
                <w:rFonts w:ascii="Palatino Linotype" w:eastAsia="Times New Roman" w:hAnsi="Palatino Linotype" w:cs="Palatino Linotype"/>
                <w:color w:val="auto"/>
                <w:sz w:val="16"/>
                <w:szCs w:val="16"/>
                <w:lang w:bidi="ar-SA"/>
              </w:rPr>
              <w:softHyphen/>
              <w:t>струкцией: «Покажи, где здесь изо</w:t>
            </w:r>
            <w:r w:rsidRPr="004F46C4">
              <w:rPr>
                <w:rFonts w:ascii="Palatino Linotype" w:eastAsia="Times New Roman" w:hAnsi="Palatino Linotype" w:cs="Palatino Linotype"/>
                <w:color w:val="auto"/>
                <w:sz w:val="16"/>
                <w:szCs w:val="16"/>
                <w:lang w:bidi="ar-SA"/>
              </w:rPr>
              <w:softHyphen/>
              <w:t>бражены девочки и мальчики. А как ты узнал(а)? А где на этих картинках мужчина (женщина)? А где пожилая женщина? Почему ты так думаешь?»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spacing w:line="202" w:lineRule="exact"/>
              <w:jc w:val="both"/>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Фотографии или рисунки с изображением детей и взрос</w:t>
            </w:r>
            <w:r w:rsidRPr="004F46C4">
              <w:rPr>
                <w:rFonts w:ascii="Palatino Linotype" w:eastAsia="Times New Roman" w:hAnsi="Palatino Linotype" w:cs="Palatino Linotype"/>
                <w:color w:val="auto"/>
                <w:sz w:val="16"/>
                <w:szCs w:val="16"/>
                <w:lang w:bidi="ar-SA"/>
              </w:rPr>
              <w:softHyphen/>
              <w:t>лых разного возраста и пола</w:t>
            </w:r>
          </w:p>
        </w:tc>
      </w:tr>
      <w:tr w:rsidR="004F46C4" w:rsidRPr="004F46C4" w:rsidTr="00C820E4">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4240"/>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color w:val="auto"/>
                <w:sz w:val="16"/>
                <w:szCs w:val="16"/>
                <w:lang w:bidi="ar-SA"/>
              </w:rPr>
              <w:t>Блок «Моя семья»</w:t>
            </w:r>
          </w:p>
        </w:tc>
      </w:tr>
      <w:tr w:rsidR="004F46C4" w:rsidRPr="004F46C4" w:rsidTr="00C820E4">
        <w:trPr>
          <w:trHeight w:val="153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numPr>
                <w:ilvl w:val="0"/>
                <w:numId w:val="38"/>
              </w:numPr>
              <w:tabs>
                <w:tab w:val="left" w:pos="210"/>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Ребенок имеет представления о членах семьи как людях разного пола.</w:t>
            </w:r>
          </w:p>
          <w:p w:rsidR="004F46C4" w:rsidRPr="004F46C4" w:rsidRDefault="004F46C4" w:rsidP="004F46C4">
            <w:pPr>
              <w:widowControl/>
              <w:numPr>
                <w:ilvl w:val="0"/>
                <w:numId w:val="38"/>
              </w:numPr>
              <w:tabs>
                <w:tab w:val="left" w:pos="210"/>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Ребенок определяет половые различия членов семьи по отдельным признакам (одежда, прическа, виды деятельности).</w:t>
            </w:r>
          </w:p>
          <w:p w:rsidR="004F46C4" w:rsidRPr="004F46C4" w:rsidRDefault="004F46C4" w:rsidP="004F46C4">
            <w:pPr>
              <w:widowControl/>
              <w:numPr>
                <w:ilvl w:val="0"/>
                <w:numId w:val="38"/>
              </w:numPr>
              <w:tabs>
                <w:tab w:val="left" w:pos="210"/>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Ребенок соотносит себя с членами се</w:t>
            </w:r>
            <w:r w:rsidRPr="004F46C4">
              <w:rPr>
                <w:rFonts w:ascii="Palatino Linotype" w:eastAsia="Times New Roman" w:hAnsi="Palatino Linotype" w:cs="Palatino Linotype"/>
                <w:color w:val="auto"/>
                <w:sz w:val="16"/>
                <w:szCs w:val="16"/>
                <w:lang w:bidi="ar-SA"/>
              </w:rPr>
              <w:softHyphen/>
              <w:t>мьи в соответствии с половой ролью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spacing w:line="197" w:lineRule="exact"/>
              <w:jc w:val="both"/>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Рассма</w:t>
            </w:r>
            <w:r w:rsidRPr="004F46C4">
              <w:rPr>
                <w:rFonts w:ascii="Palatino Linotype" w:eastAsia="Times New Roman" w:hAnsi="Palatino Linotype" w:cs="Palatino Linotype"/>
                <w:color w:val="auto"/>
                <w:sz w:val="16"/>
                <w:szCs w:val="16"/>
                <w:lang w:bidi="ar-SA"/>
              </w:rPr>
              <w:softHyphen/>
              <w:t>тривание семейного альбома,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spacing w:line="197" w:lineRule="exact"/>
              <w:ind w:left="6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«Покажи на фотографии своих маму, папу. Как их зовут? Расскажи, кто есть в вашей семье? Как ты думаешь, мама (сестра, тетя...) мужчина или женщи</w:t>
            </w:r>
            <w:r w:rsidRPr="004F46C4">
              <w:rPr>
                <w:rFonts w:ascii="Palatino Linotype" w:eastAsia="Times New Roman" w:hAnsi="Palatino Linotype" w:cs="Palatino Linotype"/>
                <w:color w:val="auto"/>
                <w:sz w:val="16"/>
                <w:szCs w:val="16"/>
                <w:lang w:bidi="ar-SA"/>
              </w:rPr>
              <w:softHyphen/>
              <w:t>на? Почему? Ты в семье для родителей сын или дочь?»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spacing w:line="197" w:lineRule="exact"/>
              <w:jc w:val="both"/>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Альбом с фотографиями членов семьи (для каждого ребенка)</w:t>
            </w:r>
          </w:p>
        </w:tc>
      </w:tr>
      <w:tr w:rsidR="004F46C4" w:rsidRPr="004F46C4" w:rsidTr="00C820E4">
        <w:trPr>
          <w:trHeight w:val="30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ind w:left="3420"/>
              <w:rPr>
                <w:rFonts w:ascii="Times New Roman" w:eastAsia="Times New Roman" w:hAnsi="Times New Roman" w:cs="Times New Roman"/>
                <w:color w:val="auto"/>
                <w:lang w:bidi="ar-SA"/>
              </w:rPr>
            </w:pPr>
            <w:r w:rsidRPr="004F46C4">
              <w:rPr>
                <w:rFonts w:ascii="Palatino Linotype" w:eastAsia="Times New Roman" w:hAnsi="Palatino Linotype" w:cs="Palatino Linotype"/>
                <w:b/>
                <w:bCs/>
                <w:color w:val="auto"/>
                <w:sz w:val="16"/>
                <w:szCs w:val="16"/>
                <w:lang w:bidi="ar-SA"/>
              </w:rPr>
              <w:t>Блок «Детский сад — мой второй дом»</w:t>
            </w:r>
          </w:p>
        </w:tc>
      </w:tr>
      <w:tr w:rsidR="004F46C4" w:rsidRPr="004F46C4" w:rsidTr="00C820E4">
        <w:trPr>
          <w:trHeight w:val="1968"/>
        </w:trPr>
        <w:tc>
          <w:tcPr>
            <w:tcW w:w="0" w:type="auto"/>
            <w:tcBorders>
              <w:top w:val="single" w:sz="4" w:space="0" w:color="auto"/>
              <w:left w:val="nil"/>
              <w:bottom w:val="single" w:sz="4" w:space="0" w:color="auto"/>
              <w:right w:val="single" w:sz="4" w:space="0" w:color="auto"/>
            </w:tcBorders>
            <w:shd w:val="clear" w:color="auto" w:fill="FFFFFF"/>
          </w:tcPr>
          <w:p w:rsidR="004F46C4" w:rsidRPr="004F46C4" w:rsidRDefault="004F46C4" w:rsidP="004F46C4">
            <w:pPr>
              <w:widowControl/>
              <w:spacing w:line="197" w:lineRule="exact"/>
              <w:jc w:val="both"/>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Ребенок имеет представления о назна</w:t>
            </w:r>
            <w:r w:rsidRPr="004F46C4">
              <w:rPr>
                <w:rFonts w:ascii="Palatino Linotype" w:eastAsia="Times New Roman" w:hAnsi="Palatino Linotype" w:cs="Palatino Linotype"/>
                <w:color w:val="auto"/>
                <w:sz w:val="16"/>
                <w:szCs w:val="16"/>
                <w:lang w:bidi="ar-SA"/>
              </w:rPr>
              <w:softHyphen/>
              <w:t>чении отдельных помещений детского | сада и его сотрудниках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jc w:val="both"/>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spacing w:line="197" w:lineRule="exact"/>
              <w:ind w:left="60"/>
              <w:rPr>
                <w:rFonts w:ascii="Times New Roman" w:eastAsia="Times New Roman" w:hAnsi="Times New Roman" w:cs="Times New Roman"/>
                <w:color w:val="auto"/>
                <w:lang w:bidi="ar-SA"/>
              </w:rPr>
            </w:pPr>
            <w:r w:rsidRPr="004F46C4">
              <w:rPr>
                <w:rFonts w:ascii="Palatino Linotype" w:eastAsia="Times New Roman" w:hAnsi="Palatino Linotype" w:cs="Palatino Linotype"/>
                <w:color w:val="auto"/>
                <w:sz w:val="16"/>
                <w:szCs w:val="16"/>
                <w:lang w:bidi="ar-SA"/>
              </w:rPr>
              <w:t>• Куда приходят дети, когда мама и папа идут на работу? Чем занимаются дети в детском саду? Что делают дети в группе? В музыкальном зале? Кто за</w:t>
            </w:r>
            <w:r w:rsidRPr="004F46C4">
              <w:rPr>
                <w:rFonts w:ascii="Palatino Linotype" w:eastAsia="Times New Roman" w:hAnsi="Palatino Linotype" w:cs="Palatino Linotype"/>
                <w:color w:val="auto"/>
                <w:sz w:val="16"/>
                <w:szCs w:val="16"/>
                <w:lang w:bidi="ar-SA"/>
              </w:rPr>
              <w:softHyphen/>
              <w:t>нимается, играет с ребятами? Кто еще в группе заботится о детях? Кто в дет</w:t>
            </w:r>
            <w:r w:rsidRPr="004F46C4">
              <w:rPr>
                <w:rFonts w:ascii="Palatino Linotype" w:eastAsia="Times New Roman" w:hAnsi="Palatino Linotype" w:cs="Palatino Linotype"/>
                <w:color w:val="auto"/>
                <w:sz w:val="16"/>
                <w:szCs w:val="16"/>
                <w:lang w:bidi="ar-SA"/>
              </w:rPr>
              <w:softHyphen/>
              <w:t>ском саду готовит для детей вкусную еду? Где ее готовят?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46C4" w:rsidRPr="004F46C4" w:rsidRDefault="004F46C4" w:rsidP="004F46C4">
            <w:pPr>
              <w:widowControl/>
              <w:numPr>
                <w:ilvl w:val="0"/>
                <w:numId w:val="39"/>
              </w:numPr>
              <w:tabs>
                <w:tab w:val="left" w:pos="170"/>
              </w:tabs>
              <w:spacing w:line="197" w:lineRule="exact"/>
              <w:jc w:val="both"/>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Фотографии детского сада, жилого дома.</w:t>
            </w:r>
          </w:p>
          <w:p w:rsidR="004F46C4" w:rsidRPr="004F46C4" w:rsidRDefault="004F46C4" w:rsidP="004F46C4">
            <w:pPr>
              <w:widowControl/>
              <w:numPr>
                <w:ilvl w:val="0"/>
                <w:numId w:val="39"/>
              </w:numPr>
              <w:tabs>
                <w:tab w:val="left" w:pos="166"/>
              </w:tabs>
              <w:spacing w:line="197" w:lineRule="exact"/>
              <w:ind w:left="60"/>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Фотографии с изображением детей на музыкальных и физ</w:t>
            </w:r>
            <w:r w:rsidRPr="004F46C4">
              <w:rPr>
                <w:rFonts w:ascii="Palatino Linotype" w:eastAsia="Times New Roman" w:hAnsi="Palatino Linotype" w:cs="Palatino Linotype"/>
                <w:color w:val="auto"/>
                <w:sz w:val="16"/>
                <w:szCs w:val="16"/>
                <w:lang w:bidi="ar-SA"/>
              </w:rPr>
              <w:softHyphen/>
              <w:t>культурных занятиях.</w:t>
            </w:r>
          </w:p>
          <w:p w:rsidR="004F46C4" w:rsidRPr="004F46C4" w:rsidRDefault="004F46C4" w:rsidP="004F46C4">
            <w:pPr>
              <w:widowControl/>
              <w:numPr>
                <w:ilvl w:val="0"/>
                <w:numId w:val="39"/>
              </w:numPr>
              <w:tabs>
                <w:tab w:val="left" w:pos="166"/>
              </w:tabs>
              <w:spacing w:line="197" w:lineRule="exact"/>
              <w:ind w:left="60"/>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Фотографии игровой деятель</w:t>
            </w:r>
            <w:r w:rsidRPr="004F46C4">
              <w:rPr>
                <w:rFonts w:ascii="Palatino Linotype" w:eastAsia="Times New Roman" w:hAnsi="Palatino Linotype" w:cs="Palatino Linotype"/>
                <w:color w:val="auto"/>
                <w:sz w:val="16"/>
                <w:szCs w:val="16"/>
                <w:lang w:bidi="ar-SA"/>
              </w:rPr>
              <w:softHyphen/>
              <w:t>ности с воспитателем.</w:t>
            </w:r>
          </w:p>
          <w:p w:rsidR="004F46C4" w:rsidRPr="004F46C4" w:rsidRDefault="004F46C4" w:rsidP="004F46C4">
            <w:pPr>
              <w:widowControl/>
              <w:numPr>
                <w:ilvl w:val="0"/>
                <w:numId w:val="39"/>
              </w:numPr>
              <w:tabs>
                <w:tab w:val="left" w:pos="166"/>
              </w:tabs>
              <w:spacing w:line="197" w:lineRule="exact"/>
              <w:ind w:left="60"/>
              <w:rPr>
                <w:rFonts w:ascii="Palatino Linotype" w:eastAsia="Times New Roman" w:hAnsi="Palatino Linotype" w:cs="Palatino Linotype"/>
                <w:color w:val="auto"/>
                <w:sz w:val="16"/>
                <w:szCs w:val="16"/>
                <w:lang w:bidi="ar-SA"/>
              </w:rPr>
            </w:pPr>
            <w:r w:rsidRPr="004F46C4">
              <w:rPr>
                <w:rFonts w:ascii="Palatino Linotype" w:eastAsia="Times New Roman" w:hAnsi="Palatino Linotype" w:cs="Palatino Linotype"/>
                <w:color w:val="auto"/>
                <w:sz w:val="16"/>
                <w:szCs w:val="16"/>
                <w:lang w:bidi="ar-SA"/>
              </w:rPr>
              <w:t>Фотография помощника вос</w:t>
            </w:r>
            <w:r w:rsidRPr="004F46C4">
              <w:rPr>
                <w:rFonts w:ascii="Palatino Linotype" w:eastAsia="Times New Roman" w:hAnsi="Palatino Linotype" w:cs="Palatino Linotype"/>
                <w:color w:val="auto"/>
                <w:sz w:val="16"/>
                <w:szCs w:val="16"/>
                <w:lang w:bidi="ar-SA"/>
              </w:rPr>
              <w:softHyphen/>
              <w:t>питателя, сервирующего стол.</w:t>
            </w:r>
          </w:p>
        </w:tc>
      </w:tr>
    </w:tbl>
    <w:p w:rsidR="004F46C4" w:rsidRDefault="004F46C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tbl>
      <w:tblPr>
        <w:tblW w:w="0" w:type="auto"/>
        <w:tblInd w:w="5" w:type="dxa"/>
        <w:tblCellMar>
          <w:left w:w="0" w:type="dxa"/>
          <w:right w:w="0" w:type="dxa"/>
        </w:tblCellMar>
        <w:tblLook w:val="0000"/>
      </w:tblPr>
      <w:tblGrid>
        <w:gridCol w:w="2869"/>
        <w:gridCol w:w="763"/>
        <w:gridCol w:w="2142"/>
        <w:gridCol w:w="1724"/>
      </w:tblGrid>
      <w:tr w:rsidR="00C820E4" w:rsidRPr="00C820E4" w:rsidTr="00C820E4">
        <w:trPr>
          <w:trHeight w:val="37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60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40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50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2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4</w:t>
            </w:r>
          </w:p>
        </w:tc>
      </w:tr>
      <w:tr w:rsidR="00C820E4" w:rsidRPr="00C820E4" w:rsidTr="00C820E4">
        <w:trPr>
          <w:trHeight w:val="73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numPr>
                <w:ilvl w:val="0"/>
                <w:numId w:val="34"/>
              </w:numPr>
              <w:tabs>
                <w:tab w:val="left" w:pos="156"/>
              </w:tabs>
              <w:spacing w:line="202"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Что тебе нравится в детском саду?</w:t>
            </w:r>
          </w:p>
          <w:p w:rsidR="00C820E4" w:rsidRPr="00C820E4" w:rsidRDefault="00C820E4" w:rsidP="00C820E4">
            <w:pPr>
              <w:widowControl/>
              <w:numPr>
                <w:ilvl w:val="0"/>
                <w:numId w:val="34"/>
              </w:numPr>
              <w:tabs>
                <w:tab w:val="left" w:pos="170"/>
              </w:tabs>
              <w:spacing w:line="202"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Где тебе больше нравится: дома или в детском саду?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Фотография повара</w:t>
            </w:r>
          </w:p>
        </w:tc>
      </w:tr>
      <w:tr w:rsidR="00C820E4" w:rsidRPr="00C820E4" w:rsidTr="00C820E4">
        <w:trPr>
          <w:trHeight w:val="336"/>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5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РАЗДЕЛ «ЧЕЛОВЕК В КУЛЬТУРЕ»</w:t>
            </w:r>
          </w:p>
        </w:tc>
      </w:tr>
      <w:tr w:rsidR="00C820E4" w:rsidRPr="00C820E4" w:rsidTr="00C820E4">
        <w:trPr>
          <w:trHeight w:val="33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34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color w:val="auto"/>
                <w:sz w:val="16"/>
                <w:szCs w:val="16"/>
                <w:lang w:bidi="ar-SA"/>
              </w:rPr>
              <w:t>Блок «Русская традиционная культура»</w:t>
            </w:r>
          </w:p>
        </w:tc>
      </w:tr>
      <w:tr w:rsidR="00C820E4" w:rsidRPr="00C820E4" w:rsidTr="00C820E4">
        <w:trPr>
          <w:trHeight w:val="41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numPr>
                <w:ilvl w:val="0"/>
                <w:numId w:val="35"/>
              </w:numPr>
              <w:tabs>
                <w:tab w:val="left" w:pos="195"/>
              </w:tabs>
              <w:spacing w:line="197" w:lineRule="exact"/>
              <w:ind w:left="8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Ребенок имеет представления о неко</w:t>
            </w:r>
            <w:r w:rsidRPr="00C820E4">
              <w:rPr>
                <w:rFonts w:ascii="Palatino Linotype" w:eastAsia="Times New Roman" w:hAnsi="Palatino Linotype" w:cs="Palatino Linotype"/>
                <w:color w:val="auto"/>
                <w:sz w:val="16"/>
                <w:szCs w:val="16"/>
                <w:lang w:bidi="ar-SA"/>
              </w:rPr>
              <w:softHyphen/>
              <w:t>торых атрибутах русской традиционной культуры: жилище (изба); его устрой</w:t>
            </w:r>
            <w:r w:rsidRPr="00C820E4">
              <w:rPr>
                <w:rFonts w:ascii="Palatino Linotype" w:eastAsia="Times New Roman" w:hAnsi="Palatino Linotype" w:cs="Palatino Linotype"/>
                <w:color w:val="auto"/>
                <w:sz w:val="16"/>
                <w:szCs w:val="16"/>
                <w:lang w:bidi="ar-SA"/>
              </w:rPr>
              <w:softHyphen/>
              <w:t>ство (пол, стены, потолок, крыша, окна), предметы быта (печь, стол, лавки, колы</w:t>
            </w:r>
            <w:r w:rsidRPr="00C820E4">
              <w:rPr>
                <w:rFonts w:ascii="Palatino Linotype" w:eastAsia="Times New Roman" w:hAnsi="Palatino Linotype" w:cs="Palatino Linotype"/>
                <w:color w:val="auto"/>
                <w:sz w:val="16"/>
                <w:szCs w:val="16"/>
                <w:lang w:bidi="ar-SA"/>
              </w:rPr>
              <w:softHyphen/>
              <w:t>бель), домашняя утварь, посуда (миска, горшок, ложка, самовар), домашние животные (кошка, корова, петух); му</w:t>
            </w:r>
            <w:r w:rsidRPr="00C820E4">
              <w:rPr>
                <w:rFonts w:ascii="Palatino Linotype" w:eastAsia="Times New Roman" w:hAnsi="Palatino Linotype" w:cs="Palatino Linotype"/>
                <w:color w:val="auto"/>
                <w:sz w:val="16"/>
                <w:szCs w:val="16"/>
                <w:lang w:bidi="ar-SA"/>
              </w:rPr>
              <w:softHyphen/>
              <w:t>зыкальные инструменты (свистулька, рожок, бубен); праздники (Новый год, Масленица); игрушки (матрешка, ло</w:t>
            </w:r>
            <w:r w:rsidRPr="00C820E4">
              <w:rPr>
                <w:rFonts w:ascii="Palatino Linotype" w:eastAsia="Times New Roman" w:hAnsi="Palatino Linotype" w:cs="Palatino Linotype"/>
                <w:color w:val="auto"/>
                <w:sz w:val="16"/>
                <w:szCs w:val="16"/>
                <w:lang w:bidi="ar-SA"/>
              </w:rPr>
              <w:softHyphen/>
              <w:t>шадка, кукла); песни, потешки, сказки; кухня (пельмени, пироги, варенье, чай, молоко); овощи, фрукты, ягоды.</w:t>
            </w:r>
          </w:p>
          <w:p w:rsidR="00C820E4" w:rsidRPr="00C820E4" w:rsidRDefault="00C820E4" w:rsidP="00C820E4">
            <w:pPr>
              <w:widowControl/>
              <w:numPr>
                <w:ilvl w:val="0"/>
                <w:numId w:val="35"/>
              </w:numPr>
              <w:tabs>
                <w:tab w:val="left" w:pos="195"/>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Ребенок различает и называет обозна</w:t>
            </w:r>
            <w:r w:rsidRPr="00C820E4">
              <w:rPr>
                <w:rFonts w:ascii="Palatino Linotype" w:eastAsia="Times New Roman" w:hAnsi="Palatino Linotype" w:cs="Palatino Linotype"/>
                <w:color w:val="auto"/>
                <w:sz w:val="16"/>
                <w:szCs w:val="16"/>
                <w:lang w:bidi="ar-SA"/>
              </w:rPr>
              <w:softHyphen/>
              <w:t>ченные атрибуты и некоторые их функ</w:t>
            </w:r>
            <w:r w:rsidRPr="00C820E4">
              <w:rPr>
                <w:rFonts w:ascii="Palatino Linotype" w:eastAsia="Times New Roman" w:hAnsi="Palatino Linotype" w:cs="Palatino Linotype"/>
                <w:color w:val="auto"/>
                <w:sz w:val="16"/>
                <w:szCs w:val="16"/>
                <w:lang w:bidi="ar-SA"/>
              </w:rPr>
              <w:softHyphen/>
              <w:t>ции в жизни и на картинках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numPr>
                <w:ilvl w:val="0"/>
                <w:numId w:val="36"/>
              </w:numPr>
              <w:tabs>
                <w:tab w:val="left" w:pos="175"/>
              </w:tabs>
              <w:spacing w:after="2160"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Игра- упражне</w:t>
            </w:r>
            <w:r w:rsidRPr="00C820E4">
              <w:rPr>
                <w:rFonts w:ascii="Palatino Linotype" w:eastAsia="Times New Roman" w:hAnsi="Palatino Linotype" w:cs="Palatino Linotype"/>
                <w:color w:val="auto"/>
                <w:sz w:val="16"/>
                <w:szCs w:val="16"/>
                <w:lang w:bidi="ar-SA"/>
              </w:rPr>
              <w:softHyphen/>
              <w:t>ние.</w:t>
            </w:r>
          </w:p>
          <w:p w:rsidR="00C820E4" w:rsidRPr="00C820E4" w:rsidRDefault="00C820E4" w:rsidP="00C820E4">
            <w:pPr>
              <w:widowControl/>
              <w:numPr>
                <w:ilvl w:val="0"/>
                <w:numId w:val="36"/>
              </w:numPr>
              <w:tabs>
                <w:tab w:val="left" w:pos="166"/>
              </w:tabs>
              <w:spacing w:before="2160"/>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numPr>
                <w:ilvl w:val="0"/>
                <w:numId w:val="37"/>
              </w:numPr>
              <w:tabs>
                <w:tab w:val="left" w:pos="166"/>
              </w:tabs>
              <w:spacing w:after="1740" w:line="202"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Игра-упражнение «Помоги куклам переехать на новую квартиру». Ин</w:t>
            </w:r>
            <w:r w:rsidRPr="00C820E4">
              <w:rPr>
                <w:rFonts w:ascii="Palatino Linotype" w:eastAsia="Times New Roman" w:hAnsi="Palatino Linotype" w:cs="Palatino Linotype"/>
                <w:color w:val="auto"/>
                <w:sz w:val="16"/>
                <w:szCs w:val="16"/>
                <w:lang w:bidi="ar-SA"/>
              </w:rPr>
              <w:softHyphen/>
              <w:t>струкция: «Куклы переезжают на новую квартиру. Помоги им разобрать вещи по коробкам».</w:t>
            </w:r>
          </w:p>
          <w:p w:rsidR="00C820E4" w:rsidRPr="00C820E4" w:rsidRDefault="00C820E4" w:rsidP="00C820E4">
            <w:pPr>
              <w:widowControl/>
              <w:numPr>
                <w:ilvl w:val="0"/>
                <w:numId w:val="37"/>
              </w:numPr>
              <w:tabs>
                <w:tab w:val="left" w:pos="166"/>
              </w:tabs>
              <w:spacing w:before="1740" w:line="202"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Какие праздники изображены на фотографиях? Если бы ты пошел на праздник, какие бы пел песни, расска</w:t>
            </w:r>
            <w:r w:rsidRPr="00C820E4">
              <w:rPr>
                <w:rFonts w:ascii="Palatino Linotype" w:eastAsia="Times New Roman" w:hAnsi="Palatino Linotype" w:cs="Palatino Linotype"/>
                <w:color w:val="auto"/>
                <w:sz w:val="16"/>
                <w:szCs w:val="16"/>
                <w:lang w:bidi="ar-SA"/>
              </w:rPr>
              <w:softHyphen/>
              <w:t>зывал потешки, сказки; чем бы угощал гостей, на каких бы музыкальных ин</w:t>
            </w:r>
            <w:r w:rsidRPr="00C820E4">
              <w:rPr>
                <w:rFonts w:ascii="Palatino Linotype" w:eastAsia="Times New Roman" w:hAnsi="Palatino Linotype" w:cs="Palatino Linotype"/>
                <w:color w:val="auto"/>
                <w:sz w:val="16"/>
                <w:szCs w:val="16"/>
                <w:lang w:bidi="ar-SA"/>
              </w:rPr>
              <w:softHyphen/>
              <w:t>струментах играл?</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after="1560" w:line="202"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Плоскостное изображение избы, карточки с изображени</w:t>
            </w:r>
            <w:r w:rsidRPr="00C820E4">
              <w:rPr>
                <w:rFonts w:ascii="Palatino Linotype" w:eastAsia="Times New Roman" w:hAnsi="Palatino Linotype" w:cs="Palatino Linotype"/>
                <w:color w:val="auto"/>
                <w:sz w:val="16"/>
                <w:szCs w:val="16"/>
                <w:lang w:bidi="ar-SA"/>
              </w:rPr>
              <w:softHyphen/>
              <w:t>ем предметов быта, домашней утвари, посуды, домашних жи</w:t>
            </w:r>
            <w:r w:rsidRPr="00C820E4">
              <w:rPr>
                <w:rFonts w:ascii="Palatino Linotype" w:eastAsia="Times New Roman" w:hAnsi="Palatino Linotype" w:cs="Palatino Linotype"/>
                <w:color w:val="auto"/>
                <w:sz w:val="16"/>
                <w:szCs w:val="16"/>
                <w:lang w:bidi="ar-SA"/>
              </w:rPr>
              <w:softHyphen/>
              <w:t>вотных, игрушек; куклы Паша и Даша.</w:t>
            </w:r>
          </w:p>
          <w:p w:rsidR="00C820E4" w:rsidRPr="00C820E4" w:rsidRDefault="00C820E4" w:rsidP="00C820E4">
            <w:pPr>
              <w:widowControl/>
              <w:spacing w:before="1560" w:line="202"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Две фотографии с изображе</w:t>
            </w:r>
            <w:r w:rsidRPr="00C820E4">
              <w:rPr>
                <w:rFonts w:ascii="Palatino Linotype" w:eastAsia="Times New Roman" w:hAnsi="Palatino Linotype" w:cs="Palatino Linotype"/>
                <w:color w:val="auto"/>
                <w:sz w:val="16"/>
                <w:szCs w:val="16"/>
                <w:lang w:bidi="ar-SA"/>
              </w:rPr>
              <w:softHyphen/>
              <w:t>нием праздников (Новый год, Масленица)</w:t>
            </w:r>
          </w:p>
        </w:tc>
      </w:tr>
    </w:tbl>
    <w:p w:rsidR="00C820E4" w:rsidRPr="00C820E4" w:rsidRDefault="00C820E4" w:rsidP="00C820E4">
      <w:pPr>
        <w:widowControl/>
        <w:spacing w:before="540" w:after="180"/>
        <w:ind w:left="876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432"/>
        <w:gridCol w:w="769"/>
        <w:gridCol w:w="2339"/>
        <w:gridCol w:w="1958"/>
      </w:tblGrid>
      <w:tr w:rsidR="00C820E4" w:rsidRPr="00C820E4" w:rsidTr="00C820E4">
        <w:trPr>
          <w:trHeight w:val="36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6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4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5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2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4</w:t>
            </w:r>
          </w:p>
        </w:tc>
      </w:tr>
      <w:tr w:rsidR="00C820E4" w:rsidRPr="00C820E4" w:rsidTr="00C820E4">
        <w:trPr>
          <w:trHeight w:val="36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6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СРЕДНЯЯ ГРУППА</w:t>
            </w:r>
            <w:r w:rsidRPr="00C820E4">
              <w:rPr>
                <w:rFonts w:ascii="Palatino Linotype" w:eastAsia="Times New Roman" w:hAnsi="Palatino Linotype" w:cs="Palatino Linotype"/>
                <w:b/>
                <w:bCs/>
                <w:color w:val="auto"/>
                <w:sz w:val="16"/>
                <w:szCs w:val="16"/>
                <w:lang w:bidi="ar-SA"/>
              </w:rPr>
              <w:t xml:space="preserve"> (4—5</w:t>
            </w:r>
            <w:r w:rsidRPr="00C820E4">
              <w:rPr>
                <w:rFonts w:ascii="Palatino Linotype" w:eastAsia="Times New Roman" w:hAnsi="Palatino Linotype" w:cs="Palatino Linotype"/>
                <w:color w:val="auto"/>
                <w:sz w:val="16"/>
                <w:szCs w:val="16"/>
                <w:lang w:bidi="ar-SA"/>
              </w:rPr>
              <w:t xml:space="preserve"> ЛЕТ)</w:t>
            </w:r>
          </w:p>
        </w:tc>
      </w:tr>
      <w:tr w:rsidR="00C820E4" w:rsidRPr="00C820E4" w:rsidTr="00C820E4">
        <w:trPr>
          <w:trHeight w:val="36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4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РАЗДЕЛ «ЧЕЛОВЕК СРЕДИ ЛЮДЕЙ»</w:t>
            </w:r>
          </w:p>
        </w:tc>
      </w:tr>
      <w:tr w:rsidR="00C820E4" w:rsidRPr="00C820E4" w:rsidTr="00C820E4">
        <w:trPr>
          <w:trHeight w:val="35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0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Блок «Я — человек: я — мальчик, я — девочка»</w:t>
            </w:r>
          </w:p>
        </w:tc>
      </w:tr>
      <w:tr w:rsidR="00C820E4" w:rsidRPr="00C820E4" w:rsidTr="00C820E4">
        <w:trPr>
          <w:trHeight w:val="312"/>
        </w:trPr>
        <w:tc>
          <w:tcPr>
            <w:tcW w:w="0" w:type="auto"/>
            <w:tcBorders>
              <w:top w:val="single" w:sz="4" w:space="0" w:color="auto"/>
              <w:left w:val="single" w:sz="4" w:space="0" w:color="auto"/>
              <w:bottom w:val="nil"/>
              <w:right w:val="single" w:sz="4" w:space="0" w:color="auto"/>
            </w:tcBorders>
            <w:shd w:val="clear" w:color="auto" w:fill="FFFFFF"/>
          </w:tcPr>
          <w:p w:rsidR="00C820E4" w:rsidRPr="00C820E4" w:rsidRDefault="00C820E4" w:rsidP="00C820E4">
            <w:pPr>
              <w:widowControl/>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Ребенок имеет представления о:</w:t>
            </w:r>
          </w:p>
        </w:tc>
        <w:tc>
          <w:tcPr>
            <w:tcW w:w="0" w:type="auto"/>
            <w:tcBorders>
              <w:top w:val="single" w:sz="4" w:space="0" w:color="auto"/>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Как тебя зовут? Какая у тебя фами</w:t>
            </w:r>
            <w:r w:rsidRPr="00C820E4">
              <w:rPr>
                <w:rFonts w:ascii="Palatino Linotype" w:eastAsia="Times New Roman" w:hAnsi="Palatino Linotype" w:cs="Palatino Linotype"/>
                <w:color w:val="auto"/>
                <w:sz w:val="16"/>
                <w:szCs w:val="16"/>
                <w:lang w:bidi="ar-SA"/>
              </w:rPr>
              <w:softHyphen/>
            </w:r>
          </w:p>
        </w:tc>
        <w:tc>
          <w:tcPr>
            <w:tcW w:w="0" w:type="auto"/>
            <w:tcBorders>
              <w:top w:val="single" w:sz="4" w:space="0" w:color="auto"/>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Картинки с изображением де</w:t>
            </w:r>
            <w:r w:rsidRPr="00C820E4">
              <w:rPr>
                <w:rFonts w:ascii="Palatino Linotype" w:eastAsia="Times New Roman" w:hAnsi="Palatino Linotype" w:cs="Palatino Linotype"/>
                <w:color w:val="auto"/>
                <w:sz w:val="16"/>
                <w:szCs w:val="16"/>
                <w:lang w:bidi="ar-SA"/>
              </w:rPr>
              <w:softHyphen/>
            </w:r>
          </w:p>
        </w:tc>
      </w:tr>
      <w:tr w:rsidR="00C820E4" w:rsidRPr="00C820E4" w:rsidTr="00C820E4">
        <w:trPr>
          <w:trHeight w:val="206"/>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себе (имя, фамилия, адрес, номер те</w:t>
            </w:r>
            <w:r w:rsidRPr="00C820E4">
              <w:rPr>
                <w:rFonts w:ascii="Palatino Linotype" w:eastAsia="Times New Roman" w:hAnsi="Palatino Linotype" w:cs="Palatino Linotype"/>
                <w:color w:val="auto"/>
                <w:sz w:val="16"/>
                <w:szCs w:val="16"/>
                <w:lang w:bidi="ar-SA"/>
              </w:rPr>
              <w:softHyphen/>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лия? Назови свой домашний адрес,</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тей в различных ситуациях:</w:t>
            </w:r>
          </w:p>
        </w:tc>
      </w:tr>
      <w:tr w:rsidR="00C820E4" w:rsidRPr="00C820E4" w:rsidTr="00C820E4">
        <w:trPr>
          <w:trHeight w:val="226"/>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лефона, чувства, поступки, поведение);</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номер телефона.</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ребенку подарили подарки</w:t>
            </w:r>
          </w:p>
        </w:tc>
      </w:tr>
      <w:tr w:rsidR="00C820E4" w:rsidRPr="00C820E4" w:rsidTr="00C820E4">
        <w:trPr>
          <w:trHeight w:val="206"/>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Предъявляются картинки с ин</w:t>
            </w:r>
            <w:r w:rsidRPr="00C820E4">
              <w:rPr>
                <w:rFonts w:ascii="Palatino Linotype" w:eastAsia="Times New Roman" w:hAnsi="Palatino Linotype" w:cs="Palatino Linotype"/>
                <w:color w:val="auto"/>
                <w:sz w:val="16"/>
                <w:szCs w:val="16"/>
                <w:lang w:bidi="ar-SA"/>
              </w:rPr>
              <w:softHyphen/>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на день рождения;</w:t>
            </w:r>
          </w:p>
        </w:tc>
      </w:tr>
      <w:tr w:rsidR="00C820E4" w:rsidRPr="00C820E4" w:rsidTr="00C820E4">
        <w:trPr>
          <w:trHeight w:val="226"/>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Беседа</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струкцией: «Посмотри на картинки.</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ребята поссорились из-за</w:t>
            </w:r>
          </w:p>
        </w:tc>
      </w:tr>
      <w:tr w:rsidR="00C820E4" w:rsidRPr="00C820E4" w:rsidTr="00C820E4">
        <w:trPr>
          <w:trHeight w:val="187"/>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по кар</w:t>
            </w:r>
            <w:r w:rsidRPr="00C820E4">
              <w:rPr>
                <w:rFonts w:ascii="Palatino Linotype" w:eastAsia="Times New Roman" w:hAnsi="Palatino Linotype" w:cs="Palatino Linotype"/>
                <w:color w:val="auto"/>
                <w:sz w:val="16"/>
                <w:szCs w:val="16"/>
                <w:lang w:bidi="ar-SA"/>
              </w:rPr>
              <w:softHyphen/>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Как ты думаешь, какое лицо должен</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машинки (не смогли ее поде</w:t>
            </w:r>
            <w:r w:rsidRPr="00C820E4">
              <w:rPr>
                <w:rFonts w:ascii="Palatino Linotype" w:eastAsia="Times New Roman" w:hAnsi="Palatino Linotype" w:cs="Palatino Linotype"/>
                <w:color w:val="auto"/>
                <w:sz w:val="16"/>
                <w:szCs w:val="16"/>
                <w:lang w:bidi="ar-SA"/>
              </w:rPr>
              <w:softHyphen/>
            </w:r>
          </w:p>
        </w:tc>
      </w:tr>
      <w:tr w:rsidR="00C820E4" w:rsidRPr="00C820E4" w:rsidTr="00C820E4">
        <w:trPr>
          <w:trHeight w:val="211"/>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тинкам.</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дорисовать художник? Почему?</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лить);</w:t>
            </w:r>
          </w:p>
        </w:tc>
      </w:tr>
      <w:tr w:rsidR="00C820E4" w:rsidRPr="00C820E4" w:rsidTr="00C820E4">
        <w:trPr>
          <w:trHeight w:val="202"/>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А с тобой бывало такое? Как ты себя</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мальчик упал и плачет от</w:t>
            </w:r>
          </w:p>
        </w:tc>
      </w:tr>
      <w:tr w:rsidR="00C820E4" w:rsidRPr="00C820E4" w:rsidTr="00C820E4">
        <w:trPr>
          <w:trHeight w:val="221"/>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чувствовал(а)? Чего тебе хотелось?»</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боли;</w:t>
            </w:r>
          </w:p>
        </w:tc>
      </w:tr>
      <w:tr w:rsidR="00C820E4" w:rsidRPr="00C820E4" w:rsidTr="00C820E4">
        <w:trPr>
          <w:trHeight w:val="216"/>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маленький ребенок испугал</w:t>
            </w:r>
            <w:r w:rsidRPr="00C820E4">
              <w:rPr>
                <w:rFonts w:ascii="Palatino Linotype" w:eastAsia="Times New Roman" w:hAnsi="Palatino Linotype" w:cs="Palatino Linotype"/>
                <w:color w:val="auto"/>
                <w:sz w:val="16"/>
                <w:szCs w:val="16"/>
                <w:lang w:bidi="ar-SA"/>
              </w:rPr>
              <w:softHyphen/>
            </w:r>
          </w:p>
        </w:tc>
      </w:tr>
      <w:tr w:rsidR="00C820E4" w:rsidRPr="00C820E4" w:rsidTr="00C820E4">
        <w:trPr>
          <w:trHeight w:val="192"/>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ся собаки.</w:t>
            </w:r>
          </w:p>
        </w:tc>
      </w:tr>
      <w:tr w:rsidR="00C820E4" w:rsidRPr="00C820E4" w:rsidTr="00C820E4">
        <w:trPr>
          <w:trHeight w:val="235"/>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Игровое</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Предъявляются картинки с инструк</w:t>
            </w:r>
            <w:r w:rsidRPr="00C820E4">
              <w:rPr>
                <w:rFonts w:ascii="Palatino Linotype" w:eastAsia="Times New Roman" w:hAnsi="Palatino Linotype" w:cs="Palatino Linotype"/>
                <w:color w:val="auto"/>
                <w:sz w:val="16"/>
                <w:szCs w:val="16"/>
                <w:lang w:bidi="ar-SA"/>
              </w:rPr>
              <w:softHyphen/>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Картинки с изображением хо</w:t>
            </w:r>
            <w:r w:rsidRPr="00C820E4">
              <w:rPr>
                <w:rFonts w:ascii="Palatino Linotype" w:eastAsia="Times New Roman" w:hAnsi="Palatino Linotype" w:cs="Palatino Linotype"/>
                <w:color w:val="auto"/>
                <w:sz w:val="16"/>
                <w:szCs w:val="16"/>
                <w:lang w:bidi="ar-SA"/>
              </w:rPr>
              <w:softHyphen/>
            </w:r>
          </w:p>
        </w:tc>
      </w:tr>
      <w:tr w:rsidR="00C820E4" w:rsidRPr="00C820E4" w:rsidTr="00C820E4">
        <w:trPr>
          <w:trHeight w:val="216"/>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задание</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цией: «Распредели их на две группы:</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роших и плохих поступков:</w:t>
            </w:r>
          </w:p>
        </w:tc>
      </w:tr>
      <w:tr w:rsidR="00C820E4" w:rsidRPr="00C820E4" w:rsidTr="00C820E4">
        <w:trPr>
          <w:trHeight w:val="206"/>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хорошие и плохие поступки. Скажи о</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дети помогают взрослым;</w:t>
            </w:r>
          </w:p>
        </w:tc>
      </w:tr>
      <w:tr w:rsidR="00C820E4" w:rsidRPr="00C820E4" w:rsidTr="00C820E4">
        <w:trPr>
          <w:trHeight w:val="221"/>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себе хорошее».</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дети дружно играют;</w:t>
            </w:r>
          </w:p>
        </w:tc>
      </w:tr>
      <w:tr w:rsidR="00C820E4" w:rsidRPr="00C820E4" w:rsidTr="00C820E4">
        <w:trPr>
          <w:trHeight w:val="197"/>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дети ссорятся из-за игрушки;</w:t>
            </w:r>
          </w:p>
        </w:tc>
      </w:tr>
      <w:tr w:rsidR="00C820E4" w:rsidRPr="00C820E4" w:rsidTr="00C820E4">
        <w:trPr>
          <w:trHeight w:val="206"/>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ребенок жадничает (один</w:t>
            </w:r>
          </w:p>
        </w:tc>
      </w:tr>
      <w:tr w:rsidR="00C820E4" w:rsidRPr="00C820E4" w:rsidTr="00C820E4">
        <w:trPr>
          <w:trHeight w:val="211"/>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играет с игрушками).</w:t>
            </w:r>
          </w:p>
        </w:tc>
      </w:tr>
      <w:tr w:rsidR="00C820E4" w:rsidRPr="00C820E4" w:rsidTr="00C820E4">
        <w:trPr>
          <w:trHeight w:val="197"/>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отдельных средствах цивилизации</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Беседа</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Что нарисовано на картинках? Для</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Картинки с изображением</w:t>
            </w:r>
          </w:p>
        </w:tc>
      </w:tr>
      <w:tr w:rsidR="00C820E4" w:rsidRPr="00C820E4" w:rsidTr="00C820E4">
        <w:trPr>
          <w:trHeight w:val="226"/>
        </w:trPr>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(транспорт, связь)</w:t>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по кар</w:t>
            </w:r>
            <w:r w:rsidRPr="00C820E4">
              <w:rPr>
                <w:rFonts w:ascii="Palatino Linotype" w:eastAsia="Times New Roman" w:hAnsi="Palatino Linotype" w:cs="Palatino Linotype"/>
                <w:color w:val="auto"/>
                <w:sz w:val="16"/>
                <w:szCs w:val="16"/>
                <w:lang w:bidi="ar-SA"/>
              </w:rPr>
              <w:softHyphen/>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чего нужен транспорт? Для чего нуж</w:t>
            </w:r>
            <w:r w:rsidRPr="00C820E4">
              <w:rPr>
                <w:rFonts w:ascii="Palatino Linotype" w:eastAsia="Times New Roman" w:hAnsi="Palatino Linotype" w:cs="Palatino Linotype"/>
                <w:color w:val="auto"/>
                <w:sz w:val="16"/>
                <w:szCs w:val="16"/>
                <w:lang w:bidi="ar-SA"/>
              </w:rPr>
              <w:softHyphen/>
            </w:r>
          </w:p>
        </w:tc>
        <w:tc>
          <w:tcPr>
            <w:tcW w:w="0" w:type="auto"/>
            <w:tcBorders>
              <w:top w:val="nil"/>
              <w:left w:val="single" w:sz="4" w:space="0" w:color="auto"/>
              <w:bottom w:val="nil"/>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различных видов транспорта,</w:t>
            </w:r>
          </w:p>
        </w:tc>
      </w:tr>
      <w:tr w:rsidR="00C820E4" w:rsidRPr="00C820E4" w:rsidTr="00C820E4">
        <w:trPr>
          <w:trHeight w:val="274"/>
        </w:trPr>
        <w:tc>
          <w:tcPr>
            <w:tcW w:w="0" w:type="auto"/>
            <w:tcBorders>
              <w:top w:val="nil"/>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тинкам</w:t>
            </w:r>
          </w:p>
        </w:tc>
        <w:tc>
          <w:tcPr>
            <w:tcW w:w="0" w:type="auto"/>
            <w:tcBorders>
              <w:top w:val="nil"/>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ны почта, телеграф?</w:t>
            </w:r>
          </w:p>
        </w:tc>
        <w:tc>
          <w:tcPr>
            <w:tcW w:w="0" w:type="auto"/>
            <w:tcBorders>
              <w:top w:val="nil"/>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средств коммуникации</w:t>
            </w:r>
          </w:p>
        </w:tc>
      </w:tr>
    </w:tbl>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tbl>
      <w:tblPr>
        <w:tblW w:w="8789" w:type="dxa"/>
        <w:tblInd w:w="5" w:type="dxa"/>
        <w:tblCellMar>
          <w:left w:w="0" w:type="dxa"/>
          <w:right w:w="0" w:type="dxa"/>
        </w:tblCellMar>
        <w:tblLook w:val="0000"/>
      </w:tblPr>
      <w:tblGrid>
        <w:gridCol w:w="2315"/>
        <w:gridCol w:w="591"/>
        <w:gridCol w:w="3473"/>
        <w:gridCol w:w="2410"/>
      </w:tblGrid>
      <w:tr w:rsidR="00C820E4" w:rsidRPr="00C820E4" w:rsidTr="00C820E4">
        <w:trPr>
          <w:trHeight w:val="35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6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4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2</w:t>
            </w:r>
          </w:p>
        </w:tc>
        <w:tc>
          <w:tcPr>
            <w:tcW w:w="3473" w:type="dxa"/>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5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2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4</w:t>
            </w:r>
          </w:p>
        </w:tc>
      </w:tr>
      <w:tr w:rsidR="00C820E4" w:rsidRPr="00C820E4" w:rsidTr="00C820E4">
        <w:trPr>
          <w:trHeight w:val="360"/>
        </w:trPr>
        <w:tc>
          <w:tcPr>
            <w:tcW w:w="8789" w:type="dxa"/>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424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color w:val="auto"/>
                <w:sz w:val="16"/>
                <w:szCs w:val="16"/>
                <w:lang w:bidi="ar-SA"/>
              </w:rPr>
              <w:t>Блок «Моя семья»</w:t>
            </w:r>
          </w:p>
        </w:tc>
      </w:tr>
      <w:tr w:rsidR="00C820E4" w:rsidRPr="00C820E4" w:rsidTr="00C820E4">
        <w:trPr>
          <w:trHeight w:val="538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Ребенок имеет представления о:</w:t>
            </w:r>
          </w:p>
          <w:p w:rsidR="00C820E4" w:rsidRPr="00C820E4" w:rsidRDefault="00C820E4" w:rsidP="00C820E4">
            <w:pPr>
              <w:widowControl/>
              <w:numPr>
                <w:ilvl w:val="0"/>
                <w:numId w:val="34"/>
              </w:numPr>
              <w:tabs>
                <w:tab w:val="left" w:pos="286"/>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членах семьи как людях разного пола, различающихся по возрастным призна</w:t>
            </w:r>
            <w:r w:rsidRPr="00C820E4">
              <w:rPr>
                <w:rFonts w:ascii="Palatino Linotype" w:eastAsia="Times New Roman" w:hAnsi="Palatino Linotype" w:cs="Palatino Linotype"/>
                <w:color w:val="auto"/>
                <w:sz w:val="16"/>
                <w:szCs w:val="16"/>
                <w:lang w:bidi="ar-SA"/>
              </w:rPr>
              <w:softHyphen/>
              <w:t>кам, об отдельных нормах и правилах поведения в семье;</w:t>
            </w:r>
          </w:p>
          <w:p w:rsidR="00C820E4" w:rsidRPr="00C820E4" w:rsidRDefault="00C820E4" w:rsidP="00C820E4">
            <w:pPr>
              <w:widowControl/>
              <w:numPr>
                <w:ilvl w:val="0"/>
                <w:numId w:val="34"/>
              </w:numPr>
              <w:tabs>
                <w:tab w:val="left" w:pos="282"/>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увлечениях членов семьи своего и противоположного пола;</w:t>
            </w:r>
          </w:p>
          <w:p w:rsidR="00C820E4" w:rsidRPr="00C820E4" w:rsidRDefault="00C820E4" w:rsidP="00C820E4">
            <w:pPr>
              <w:widowControl/>
              <w:numPr>
                <w:ilvl w:val="0"/>
                <w:numId w:val="34"/>
              </w:numPr>
              <w:tabs>
                <w:tab w:val="left" w:pos="286"/>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праве каждого на любимое занятие;</w:t>
            </w:r>
          </w:p>
          <w:p w:rsidR="00C820E4" w:rsidRPr="00C820E4" w:rsidRDefault="00C820E4" w:rsidP="00C820E4">
            <w:pPr>
              <w:widowControl/>
              <w:numPr>
                <w:ilvl w:val="0"/>
                <w:numId w:val="34"/>
              </w:numPr>
              <w:tabs>
                <w:tab w:val="left" w:pos="286"/>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доминирующих интересах родных разного пола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Беседа</w:t>
            </w:r>
          </w:p>
        </w:tc>
        <w:tc>
          <w:tcPr>
            <w:tcW w:w="3473" w:type="dxa"/>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numPr>
                <w:ilvl w:val="0"/>
                <w:numId w:val="35"/>
              </w:numPr>
              <w:tabs>
                <w:tab w:val="left" w:pos="185"/>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В вашей семье есть мужчины и женщины? Покажи и назови кто это. Какие обязанности есть у женщин в вашей семье? Какие обязанности есть у мужчин в вашей семье? Как должны вести себя члены семьи, чтобы жить</w:t>
            </w:r>
          </w:p>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в мире и согласии? Какое любимое за</w:t>
            </w:r>
            <w:r w:rsidRPr="00C820E4">
              <w:rPr>
                <w:rFonts w:ascii="Palatino Linotype" w:eastAsia="Times New Roman" w:hAnsi="Palatino Linotype" w:cs="Palatino Linotype"/>
                <w:color w:val="auto"/>
                <w:sz w:val="16"/>
                <w:szCs w:val="16"/>
                <w:lang w:bidi="ar-SA"/>
              </w:rPr>
              <w:softHyphen/>
              <w:t>нятие у членов вашей семьи? Что ты любишь делать больше всего дома? Какие любимые занятия у твоих близ</w:t>
            </w:r>
            <w:r w:rsidRPr="00C820E4">
              <w:rPr>
                <w:rFonts w:ascii="Palatino Linotype" w:eastAsia="Times New Roman" w:hAnsi="Palatino Linotype" w:cs="Palatino Linotype"/>
                <w:color w:val="auto"/>
                <w:sz w:val="16"/>
                <w:szCs w:val="16"/>
                <w:lang w:bidi="ar-SA"/>
              </w:rPr>
              <w:softHyphen/>
              <w:t>ких (мамы, папы...)? Если, к примеру, тебе очень захочется погулять или по</w:t>
            </w:r>
            <w:r w:rsidRPr="00C820E4">
              <w:rPr>
                <w:rFonts w:ascii="Palatino Linotype" w:eastAsia="Times New Roman" w:hAnsi="Palatino Linotype" w:cs="Palatino Linotype"/>
                <w:color w:val="auto"/>
                <w:sz w:val="16"/>
                <w:szCs w:val="16"/>
                <w:lang w:bidi="ar-SA"/>
              </w:rPr>
              <w:softHyphen/>
              <w:t>смотреть мультфильмы, а папа и мама в это время будут очень заняты, что ты будешь делать? Почему?</w:t>
            </w:r>
          </w:p>
          <w:p w:rsidR="00C820E4" w:rsidRPr="00C820E4" w:rsidRDefault="00C820E4" w:rsidP="00C820E4">
            <w:pPr>
              <w:widowControl/>
              <w:numPr>
                <w:ilvl w:val="0"/>
                <w:numId w:val="35"/>
              </w:numPr>
              <w:tabs>
                <w:tab w:val="left" w:pos="175"/>
              </w:tabs>
              <w:spacing w:line="197"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Вопросы для мальчиков: «Если тебе очень захочется поработать с папи</w:t>
            </w:r>
            <w:r w:rsidRPr="00C820E4">
              <w:rPr>
                <w:rFonts w:ascii="Palatino Linotype" w:eastAsia="Times New Roman" w:hAnsi="Palatino Linotype" w:cs="Palatino Linotype"/>
                <w:color w:val="auto"/>
                <w:sz w:val="16"/>
                <w:szCs w:val="16"/>
                <w:lang w:bidi="ar-SA"/>
              </w:rPr>
              <w:softHyphen/>
              <w:t>ными инструментами, а папы не ока</w:t>
            </w:r>
            <w:r w:rsidRPr="00C820E4">
              <w:rPr>
                <w:rFonts w:ascii="Palatino Linotype" w:eastAsia="Times New Roman" w:hAnsi="Palatino Linotype" w:cs="Palatino Linotype"/>
                <w:color w:val="auto"/>
                <w:sz w:val="16"/>
                <w:szCs w:val="16"/>
                <w:lang w:bidi="ar-SA"/>
              </w:rPr>
              <w:softHyphen/>
              <w:t>жется дома, как ты поступишь? А если папа будет дома?»</w:t>
            </w:r>
          </w:p>
          <w:p w:rsidR="00C820E4" w:rsidRPr="00C820E4" w:rsidRDefault="00C820E4" w:rsidP="00C820E4">
            <w:pPr>
              <w:widowControl/>
              <w:numPr>
                <w:ilvl w:val="0"/>
                <w:numId w:val="35"/>
              </w:numPr>
              <w:tabs>
                <w:tab w:val="left" w:pos="180"/>
              </w:tabs>
              <w:spacing w:line="197"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Вопросы для девочек: «Тебе очень захочется сшить своей кукле новый наряд и ты знаешь, где у мамы хра</w:t>
            </w:r>
            <w:r w:rsidRPr="00C820E4">
              <w:rPr>
                <w:rFonts w:ascii="Palatino Linotype" w:eastAsia="Times New Roman" w:hAnsi="Palatino Linotype" w:cs="Palatino Linotype"/>
                <w:color w:val="auto"/>
                <w:sz w:val="16"/>
                <w:szCs w:val="16"/>
                <w:lang w:bidi="ar-SA"/>
              </w:rPr>
              <w:softHyphen/>
              <w:t>нятся лоскутки, что ты будешь делать, если мамы не окажется дома? А если она будет дома?»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Семейный альбом</w:t>
            </w:r>
          </w:p>
        </w:tc>
      </w:tr>
    </w:tbl>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tbl>
      <w:tblPr>
        <w:tblW w:w="0" w:type="auto"/>
        <w:tblInd w:w="5" w:type="dxa"/>
        <w:tblCellMar>
          <w:left w:w="0" w:type="dxa"/>
          <w:right w:w="0" w:type="dxa"/>
        </w:tblCellMar>
        <w:tblLook w:val="0000"/>
      </w:tblPr>
      <w:tblGrid>
        <w:gridCol w:w="2138"/>
        <w:gridCol w:w="587"/>
        <w:gridCol w:w="2957"/>
        <w:gridCol w:w="1816"/>
      </w:tblGrid>
      <w:tr w:rsidR="00C820E4" w:rsidRPr="00C820E4" w:rsidTr="00C820E4">
        <w:trPr>
          <w:trHeight w:val="35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6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4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5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2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4</w:t>
            </w:r>
          </w:p>
        </w:tc>
      </w:tr>
      <w:tr w:rsidR="00C820E4" w:rsidRPr="00C820E4" w:rsidTr="00C820E4">
        <w:trPr>
          <w:trHeight w:val="36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42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color w:val="auto"/>
                <w:sz w:val="16"/>
                <w:szCs w:val="16"/>
                <w:lang w:bidi="ar-SA"/>
              </w:rPr>
              <w:t>Блок «Детский сад — мой второй дом»</w:t>
            </w:r>
          </w:p>
        </w:tc>
      </w:tr>
      <w:tr w:rsidR="00C820E4" w:rsidRPr="00C820E4" w:rsidTr="00C820E4">
        <w:trPr>
          <w:trHeight w:val="251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Ребенок имеет представления о:</w:t>
            </w:r>
          </w:p>
          <w:p w:rsidR="00C820E4" w:rsidRPr="00C820E4" w:rsidRDefault="00C820E4" w:rsidP="00C820E4">
            <w:pPr>
              <w:widowControl/>
              <w:numPr>
                <w:ilvl w:val="0"/>
                <w:numId w:val="34"/>
              </w:numPr>
              <w:tabs>
                <w:tab w:val="left" w:pos="286"/>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назначении помещений детского сада;</w:t>
            </w:r>
          </w:p>
          <w:p w:rsidR="00C820E4" w:rsidRPr="00C820E4" w:rsidRDefault="00C820E4" w:rsidP="00C820E4">
            <w:pPr>
              <w:widowControl/>
              <w:numPr>
                <w:ilvl w:val="0"/>
                <w:numId w:val="34"/>
              </w:numPr>
              <w:tabs>
                <w:tab w:val="left" w:pos="286"/>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деятельности взрослых в детском саду;</w:t>
            </w:r>
          </w:p>
          <w:p w:rsidR="00C820E4" w:rsidRPr="00C820E4" w:rsidRDefault="00C820E4" w:rsidP="00C820E4">
            <w:pPr>
              <w:widowControl/>
              <w:numPr>
                <w:ilvl w:val="0"/>
                <w:numId w:val="34"/>
              </w:numPr>
              <w:tabs>
                <w:tab w:val="left" w:pos="291"/>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необходимости помощи взрослым в поддержании чистоты и порядка в по</w:t>
            </w:r>
            <w:r w:rsidRPr="00C820E4">
              <w:rPr>
                <w:rFonts w:ascii="Palatino Linotype" w:eastAsia="Times New Roman" w:hAnsi="Palatino Linotype" w:cs="Palatino Linotype"/>
                <w:color w:val="auto"/>
                <w:sz w:val="16"/>
                <w:szCs w:val="16"/>
                <w:lang w:bidi="ar-SA"/>
              </w:rPr>
              <w:softHyphen/>
              <w:t>мещениях и на участке детского сада;</w:t>
            </w:r>
          </w:p>
          <w:p w:rsidR="00C820E4" w:rsidRPr="00C820E4" w:rsidRDefault="00C820E4" w:rsidP="00C820E4">
            <w:pPr>
              <w:widowControl/>
              <w:numPr>
                <w:ilvl w:val="0"/>
                <w:numId w:val="34"/>
              </w:numPr>
              <w:tabs>
                <w:tab w:val="left" w:pos="291"/>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проявлении заботы взрослых и детей друг о друге;</w:t>
            </w:r>
          </w:p>
          <w:p w:rsidR="00C820E4" w:rsidRPr="00C820E4" w:rsidRDefault="00C820E4" w:rsidP="00C820E4">
            <w:pPr>
              <w:widowControl/>
              <w:numPr>
                <w:ilvl w:val="0"/>
                <w:numId w:val="34"/>
              </w:numPr>
              <w:tabs>
                <w:tab w:val="left" w:pos="282"/>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дне рождения детского сада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Для кого строят детские сады? Чем ты любишь заниматься в детском саду? Какие помещения есть в детском саду? Для чего они нужны? Кто забо</w:t>
            </w:r>
            <w:r w:rsidRPr="00C820E4">
              <w:rPr>
                <w:rFonts w:ascii="Palatino Linotype" w:eastAsia="Times New Roman" w:hAnsi="Palatino Linotype" w:cs="Palatino Linotype"/>
                <w:color w:val="auto"/>
                <w:sz w:val="16"/>
                <w:szCs w:val="16"/>
                <w:lang w:bidi="ar-SA"/>
              </w:rPr>
              <w:softHyphen/>
              <w:t>тится о детях в детском саду? Без чего (кого) ты не можешь обойтись в дет</w:t>
            </w:r>
            <w:r w:rsidRPr="00C820E4">
              <w:rPr>
                <w:rFonts w:ascii="Palatino Linotype" w:eastAsia="Times New Roman" w:hAnsi="Palatino Linotype" w:cs="Palatino Linotype"/>
                <w:color w:val="auto"/>
                <w:sz w:val="16"/>
                <w:szCs w:val="16"/>
                <w:lang w:bidi="ar-SA"/>
              </w:rPr>
              <w:softHyphen/>
              <w:t>ском саду? Для чего нужно поддержи</w:t>
            </w:r>
            <w:r w:rsidRPr="00C820E4">
              <w:rPr>
                <w:rFonts w:ascii="Palatino Linotype" w:eastAsia="Times New Roman" w:hAnsi="Palatino Linotype" w:cs="Palatino Linotype"/>
                <w:color w:val="auto"/>
                <w:sz w:val="16"/>
                <w:szCs w:val="16"/>
                <w:lang w:bidi="ar-SA"/>
              </w:rPr>
              <w:softHyphen/>
              <w:t>вать чистоту и порядок в помещении и на участке детского сада? Что значит жить дружно в детском саду? Как ты можешь порадовать свой детский сад в день его рождения?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numPr>
                <w:ilvl w:val="0"/>
                <w:numId w:val="35"/>
              </w:numPr>
              <w:tabs>
                <w:tab w:val="left" w:pos="195"/>
              </w:tabs>
              <w:spacing w:line="197" w:lineRule="exact"/>
              <w:ind w:left="8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Фотоальбом «Жизнь детей в детском саду».</w:t>
            </w:r>
          </w:p>
          <w:p w:rsidR="00C820E4" w:rsidRPr="00C820E4" w:rsidRDefault="00C820E4" w:rsidP="00C820E4">
            <w:pPr>
              <w:widowControl/>
              <w:numPr>
                <w:ilvl w:val="0"/>
                <w:numId w:val="35"/>
              </w:numPr>
              <w:tabs>
                <w:tab w:val="left" w:pos="195"/>
              </w:tabs>
              <w:spacing w:line="197" w:lineRule="exact"/>
              <w:ind w:left="8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Фотоальбом «Помещения детского сада» (фотографии с изображением музыкального, физкультурного залов, пра</w:t>
            </w:r>
            <w:r w:rsidRPr="00C820E4">
              <w:rPr>
                <w:rFonts w:ascii="Palatino Linotype" w:eastAsia="Times New Roman" w:hAnsi="Palatino Linotype" w:cs="Palatino Linotype"/>
                <w:color w:val="auto"/>
                <w:sz w:val="16"/>
                <w:szCs w:val="16"/>
                <w:lang w:bidi="ar-SA"/>
              </w:rPr>
              <w:softHyphen/>
              <w:t>чечной, кухни, медицинского кабинета).</w:t>
            </w:r>
          </w:p>
          <w:p w:rsidR="00C820E4" w:rsidRPr="00C820E4" w:rsidRDefault="00C820E4" w:rsidP="00C820E4">
            <w:pPr>
              <w:widowControl/>
              <w:numPr>
                <w:ilvl w:val="0"/>
                <w:numId w:val="35"/>
              </w:numPr>
              <w:tabs>
                <w:tab w:val="left" w:pos="200"/>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Фотоальбом «Кто заботится о нас» (фотографии людей раз</w:t>
            </w:r>
            <w:r w:rsidRPr="00C820E4">
              <w:rPr>
                <w:rFonts w:ascii="Palatino Linotype" w:eastAsia="Times New Roman" w:hAnsi="Palatino Linotype" w:cs="Palatino Linotype"/>
                <w:color w:val="auto"/>
                <w:sz w:val="16"/>
                <w:szCs w:val="16"/>
                <w:lang w:bidi="ar-SA"/>
              </w:rPr>
              <w:softHyphen/>
              <w:t>ных профессий, работающих в детском саду)</w:t>
            </w:r>
          </w:p>
        </w:tc>
      </w:tr>
      <w:tr w:rsidR="00C820E4" w:rsidRPr="00C820E4" w:rsidTr="00C820E4">
        <w:trPr>
          <w:trHeight w:val="31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5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РАЗДЕЛ «ЧЕЛОВЕК В ИСТОРИИ»</w:t>
            </w:r>
          </w:p>
        </w:tc>
      </w:tr>
      <w:tr w:rsidR="00C820E4" w:rsidRPr="00C820E4" w:rsidTr="00C820E4">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00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color w:val="auto"/>
                <w:sz w:val="16"/>
                <w:szCs w:val="16"/>
                <w:lang w:bidi="ar-SA"/>
              </w:rPr>
              <w:t>Блок «Появление и развитие человека на Земле»</w:t>
            </w:r>
          </w:p>
        </w:tc>
      </w:tr>
      <w:tr w:rsidR="00C820E4" w:rsidRPr="00C820E4" w:rsidTr="00C820E4">
        <w:trPr>
          <w:trHeight w:val="1958"/>
        </w:trPr>
        <w:tc>
          <w:tcPr>
            <w:tcW w:w="0" w:type="auto"/>
            <w:tcBorders>
              <w:top w:val="single" w:sz="4" w:space="0" w:color="auto"/>
              <w:left w:val="single" w:sz="4" w:space="0" w:color="auto"/>
              <w:bottom w:val="nil"/>
              <w:right w:val="single" w:sz="4" w:space="0" w:color="auto"/>
            </w:tcBorders>
            <w:shd w:val="clear" w:color="auto" w:fill="FFFFFF"/>
          </w:tcPr>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Ребенок имеет представления о раз</w:t>
            </w:r>
            <w:r w:rsidRPr="00C820E4">
              <w:rPr>
                <w:rFonts w:ascii="Palatino Linotype" w:eastAsia="Times New Roman" w:hAnsi="Palatino Linotype" w:cs="Palatino Linotype"/>
                <w:color w:val="auto"/>
                <w:sz w:val="16"/>
                <w:szCs w:val="16"/>
                <w:lang w:bidi="ar-SA"/>
              </w:rPr>
              <w:softHyphen/>
              <w:t>витии человеческой цивилизации (до</w:t>
            </w:r>
            <w:r w:rsidRPr="00C820E4">
              <w:rPr>
                <w:rFonts w:ascii="Palatino Linotype" w:eastAsia="Times New Roman" w:hAnsi="Palatino Linotype" w:cs="Palatino Linotype"/>
                <w:color w:val="auto"/>
                <w:sz w:val="16"/>
                <w:szCs w:val="16"/>
                <w:lang w:bidi="ar-SA"/>
              </w:rPr>
              <w:softHyphen/>
              <w:t>бывание и приготовление пищи, совер</w:t>
            </w:r>
            <w:r w:rsidRPr="00C820E4">
              <w:rPr>
                <w:rFonts w:ascii="Palatino Linotype" w:eastAsia="Times New Roman" w:hAnsi="Palatino Linotype" w:cs="Palatino Linotype"/>
                <w:color w:val="auto"/>
                <w:sz w:val="16"/>
                <w:szCs w:val="16"/>
                <w:lang w:bidi="ar-SA"/>
              </w:rPr>
              <w:softHyphen/>
              <w:t>шенствование средств передвижения)</w:t>
            </w:r>
          </w:p>
        </w:tc>
        <w:tc>
          <w:tcPr>
            <w:tcW w:w="0" w:type="auto"/>
            <w:tcBorders>
              <w:top w:val="single" w:sz="4" w:space="0" w:color="auto"/>
              <w:left w:val="single" w:sz="4" w:space="0" w:color="auto"/>
              <w:bottom w:val="nil"/>
              <w:right w:val="single" w:sz="4" w:space="0" w:color="auto"/>
            </w:tcBorders>
            <w:shd w:val="clear" w:color="auto" w:fill="FFFFFF"/>
          </w:tcPr>
          <w:p w:rsidR="00C820E4" w:rsidRPr="00C820E4" w:rsidRDefault="00C820E4" w:rsidP="00C820E4">
            <w:pPr>
              <w:widowControl/>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Беседа</w:t>
            </w:r>
          </w:p>
        </w:tc>
        <w:tc>
          <w:tcPr>
            <w:tcW w:w="0" w:type="auto"/>
            <w:vMerge w:val="restart"/>
            <w:tcBorders>
              <w:top w:val="single" w:sz="4" w:space="0" w:color="auto"/>
              <w:left w:val="single" w:sz="4" w:space="0" w:color="auto"/>
              <w:bottom w:val="nil"/>
              <w:right w:val="single" w:sz="4" w:space="0" w:color="auto"/>
            </w:tcBorders>
            <w:shd w:val="clear" w:color="auto" w:fill="FFFFFF"/>
          </w:tcPr>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Как раньше назывались жилища че</w:t>
            </w:r>
            <w:r w:rsidRPr="00C820E4">
              <w:rPr>
                <w:rFonts w:ascii="Palatino Linotype" w:eastAsia="Times New Roman" w:hAnsi="Palatino Linotype" w:cs="Palatino Linotype"/>
                <w:color w:val="auto"/>
                <w:sz w:val="16"/>
                <w:szCs w:val="16"/>
                <w:lang w:bidi="ar-SA"/>
              </w:rPr>
              <w:softHyphen/>
              <w:t>ловека? Чем отличается современная квартира от жилища древнего чело</w:t>
            </w:r>
            <w:r w:rsidRPr="00C820E4">
              <w:rPr>
                <w:rFonts w:ascii="Palatino Linotype" w:eastAsia="Times New Roman" w:hAnsi="Palatino Linotype" w:cs="Palatino Linotype"/>
                <w:color w:val="auto"/>
                <w:sz w:val="16"/>
                <w:szCs w:val="16"/>
                <w:lang w:bidi="ar-SA"/>
              </w:rPr>
              <w:softHyphen/>
              <w:t>века? Как добывали пищу древние люди? Как ее готовили? Какие маши</w:t>
            </w:r>
            <w:r w:rsidRPr="00C820E4">
              <w:rPr>
                <w:rFonts w:ascii="Palatino Linotype" w:eastAsia="Times New Roman" w:hAnsi="Palatino Linotype" w:cs="Palatino Linotype"/>
                <w:color w:val="auto"/>
                <w:sz w:val="16"/>
                <w:szCs w:val="16"/>
                <w:lang w:bidi="ar-SA"/>
              </w:rPr>
              <w:softHyphen/>
              <w:t>ны, приборы помогают современному человеку в приготовлении пищи? Ка</w:t>
            </w:r>
            <w:r w:rsidRPr="00C820E4">
              <w:rPr>
                <w:rFonts w:ascii="Palatino Linotype" w:eastAsia="Times New Roman" w:hAnsi="Palatino Linotype" w:cs="Palatino Linotype"/>
                <w:color w:val="auto"/>
                <w:sz w:val="16"/>
                <w:szCs w:val="16"/>
                <w:lang w:bidi="ar-SA"/>
              </w:rPr>
              <w:softHyphen/>
              <w:t>кими видами транспорта пользовался древний человек? Чем отличается со</w:t>
            </w:r>
            <w:r w:rsidRPr="00C820E4">
              <w:rPr>
                <w:rFonts w:ascii="Palatino Linotype" w:eastAsia="Times New Roman" w:hAnsi="Palatino Linotype" w:cs="Palatino Linotype"/>
                <w:color w:val="auto"/>
                <w:sz w:val="16"/>
                <w:szCs w:val="16"/>
                <w:lang w:bidi="ar-SA"/>
              </w:rPr>
              <w:softHyphen/>
              <w:t>временный транспорт от транспорта древних людей?</w:t>
            </w:r>
          </w:p>
        </w:tc>
        <w:tc>
          <w:tcPr>
            <w:tcW w:w="0" w:type="auto"/>
            <w:tcBorders>
              <w:top w:val="single" w:sz="4" w:space="0" w:color="auto"/>
              <w:left w:val="single" w:sz="4" w:space="0" w:color="auto"/>
              <w:bottom w:val="nil"/>
              <w:right w:val="single" w:sz="4" w:space="0" w:color="auto"/>
            </w:tcBorders>
            <w:shd w:val="clear" w:color="auto" w:fill="FFFFFF"/>
          </w:tcPr>
          <w:p w:rsidR="00C820E4" w:rsidRPr="00C820E4" w:rsidRDefault="00C820E4" w:rsidP="00C820E4">
            <w:pPr>
              <w:widowControl/>
              <w:spacing w:line="197" w:lineRule="exact"/>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Макеты жилища древнего человека и современной квар</w:t>
            </w:r>
            <w:r w:rsidRPr="00C820E4">
              <w:rPr>
                <w:rFonts w:ascii="Palatino Linotype" w:eastAsia="Times New Roman" w:hAnsi="Palatino Linotype" w:cs="Palatino Linotype"/>
                <w:color w:val="auto"/>
                <w:sz w:val="16"/>
                <w:szCs w:val="16"/>
                <w:lang w:bidi="ar-SA"/>
              </w:rPr>
              <w:softHyphen/>
              <w:t>тиры.</w:t>
            </w:r>
          </w:p>
        </w:tc>
      </w:tr>
      <w:tr w:rsidR="00C820E4" w:rsidRPr="00C820E4" w:rsidTr="00C820E4">
        <w:trPr>
          <w:trHeight w:val="379"/>
        </w:trPr>
        <w:tc>
          <w:tcPr>
            <w:tcW w:w="0" w:type="auto"/>
            <w:tcBorders>
              <w:top w:val="nil"/>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vMerge/>
            <w:tcBorders>
              <w:top w:val="nil"/>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r>
    </w:tbl>
    <w:p w:rsidR="00C820E4" w:rsidRPr="00C820E4" w:rsidRDefault="00C820E4" w:rsidP="00C820E4">
      <w:pPr>
        <w:widowControl/>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341"/>
        <w:gridCol w:w="713"/>
        <w:gridCol w:w="2712"/>
        <w:gridCol w:w="1732"/>
      </w:tblGrid>
      <w:tr w:rsidR="00C820E4" w:rsidRPr="00C820E4" w:rsidTr="00C820E4">
        <w:trPr>
          <w:trHeight w:val="34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60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4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5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2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4</w:t>
            </w:r>
          </w:p>
        </w:tc>
      </w:tr>
      <w:tr w:rsidR="00C820E4" w:rsidRPr="00C820E4" w:rsidTr="00C820E4">
        <w:trPr>
          <w:trHeight w:val="73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Дидак</w:t>
            </w:r>
            <w:r w:rsidRPr="00C820E4">
              <w:rPr>
                <w:rFonts w:ascii="Palatino Linotype" w:eastAsia="Times New Roman" w:hAnsi="Palatino Linotype" w:cs="Palatino Linotype"/>
                <w:color w:val="auto"/>
                <w:sz w:val="16"/>
                <w:szCs w:val="16"/>
                <w:lang w:bidi="ar-SA"/>
              </w:rPr>
              <w:softHyphen/>
              <w:t>тическая игра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202" w:lineRule="exact"/>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Дидактическая игра «Что было рань</w:t>
            </w:r>
            <w:r w:rsidRPr="00C820E4">
              <w:rPr>
                <w:rFonts w:ascii="Palatino Linotype" w:eastAsia="Times New Roman" w:hAnsi="Palatino Linotype" w:cs="Palatino Linotype"/>
                <w:color w:val="auto"/>
                <w:sz w:val="16"/>
                <w:szCs w:val="16"/>
                <w:lang w:bidi="ar-SA"/>
              </w:rPr>
              <w:softHyphen/>
              <w:t>ше, что сейчас»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206" w:lineRule="exact"/>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Настольно-печатный мате</w:t>
            </w:r>
            <w:r w:rsidRPr="00C820E4">
              <w:rPr>
                <w:rFonts w:ascii="Palatino Linotype" w:eastAsia="Times New Roman" w:hAnsi="Palatino Linotype" w:cs="Palatino Linotype"/>
                <w:color w:val="auto"/>
                <w:sz w:val="16"/>
                <w:szCs w:val="16"/>
                <w:lang w:bidi="ar-SA"/>
              </w:rPr>
              <w:softHyphen/>
              <w:t>риал</w:t>
            </w:r>
          </w:p>
        </w:tc>
      </w:tr>
      <w:tr w:rsidR="00C820E4" w:rsidRPr="00C820E4" w:rsidTr="00C820E4">
        <w:trPr>
          <w:trHeight w:val="34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84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color w:val="auto"/>
                <w:sz w:val="16"/>
                <w:szCs w:val="16"/>
                <w:lang w:bidi="ar-SA"/>
              </w:rPr>
              <w:t>Блок «Родной город (село)»</w:t>
            </w:r>
          </w:p>
        </w:tc>
      </w:tr>
      <w:tr w:rsidR="00C820E4" w:rsidRPr="00C820E4" w:rsidTr="00C820E4">
        <w:trPr>
          <w:trHeight w:val="334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lastRenderedPageBreak/>
              <w:t>• Ребенок имеет представления: о род</w:t>
            </w:r>
            <w:r w:rsidRPr="00C820E4">
              <w:rPr>
                <w:rFonts w:ascii="Palatino Linotype" w:eastAsia="Times New Roman" w:hAnsi="Palatino Linotype" w:cs="Palatino Linotype"/>
                <w:color w:val="auto"/>
                <w:sz w:val="16"/>
                <w:szCs w:val="16"/>
                <w:lang w:bidi="ar-SA"/>
              </w:rPr>
              <w:softHyphen/>
              <w:t>ном городе (селе), его названии, глав</w:t>
            </w:r>
            <w:r w:rsidRPr="00C820E4">
              <w:rPr>
                <w:rFonts w:ascii="Palatino Linotype" w:eastAsia="Times New Roman" w:hAnsi="Palatino Linotype" w:cs="Palatino Linotype"/>
                <w:color w:val="auto"/>
                <w:sz w:val="16"/>
                <w:szCs w:val="16"/>
                <w:lang w:bidi="ar-SA"/>
              </w:rPr>
              <w:softHyphen/>
              <w:t>ных улицах, отдельных исторических, культурных, архитектурных памятни</w:t>
            </w:r>
            <w:r w:rsidRPr="00C820E4">
              <w:rPr>
                <w:rFonts w:ascii="Palatino Linotype" w:eastAsia="Times New Roman" w:hAnsi="Palatino Linotype" w:cs="Palatino Linotype"/>
                <w:color w:val="auto"/>
                <w:sz w:val="16"/>
                <w:szCs w:val="16"/>
                <w:lang w:bidi="ar-SA"/>
              </w:rPr>
              <w:softHyphen/>
              <w:t>ках, его дне рождения, необходимости поддержания чистоты и порядка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numPr>
                <w:ilvl w:val="0"/>
                <w:numId w:val="36"/>
              </w:numPr>
              <w:tabs>
                <w:tab w:val="left" w:pos="180"/>
              </w:tabs>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Как называют город (село), в кото</w:t>
            </w:r>
            <w:r w:rsidRPr="00C820E4">
              <w:rPr>
                <w:rFonts w:ascii="Palatino Linotype" w:eastAsia="Times New Roman" w:hAnsi="Palatino Linotype" w:cs="Palatino Linotype"/>
                <w:color w:val="auto"/>
                <w:sz w:val="16"/>
                <w:szCs w:val="16"/>
                <w:lang w:bidi="ar-SA"/>
              </w:rPr>
              <w:softHyphen/>
              <w:t>ром ты живешь? Почему его так на</w:t>
            </w:r>
            <w:r w:rsidRPr="00C820E4">
              <w:rPr>
                <w:rFonts w:ascii="Palatino Linotype" w:eastAsia="Times New Roman" w:hAnsi="Palatino Linotype" w:cs="Palatino Linotype"/>
                <w:color w:val="auto"/>
                <w:sz w:val="16"/>
                <w:szCs w:val="16"/>
                <w:lang w:bidi="ar-SA"/>
              </w:rPr>
              <w:softHyphen/>
              <w:t>зывают? На какой улице ты живешь? Как называется главная улица твоего города (села)? Где ты любишь бывать в городе (селе) вместе с мамой и папой?</w:t>
            </w:r>
          </w:p>
          <w:p w:rsidR="00C820E4" w:rsidRPr="00C820E4" w:rsidRDefault="00C820E4" w:rsidP="00C820E4">
            <w:pPr>
              <w:widowControl/>
              <w:numPr>
                <w:ilvl w:val="0"/>
                <w:numId w:val="36"/>
              </w:numPr>
              <w:tabs>
                <w:tab w:val="left" w:pos="175"/>
              </w:tabs>
              <w:spacing w:line="197"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Как ты думаешь, есть ли у города (села) день рождения? Как его празд</w:t>
            </w:r>
            <w:r w:rsidRPr="00C820E4">
              <w:rPr>
                <w:rFonts w:ascii="Palatino Linotype" w:eastAsia="Times New Roman" w:hAnsi="Palatino Linotype" w:cs="Palatino Linotype"/>
                <w:color w:val="auto"/>
                <w:sz w:val="16"/>
                <w:szCs w:val="16"/>
                <w:lang w:bidi="ar-SA"/>
              </w:rPr>
              <w:softHyphen/>
              <w:t>нуют? Кому поставлены памятники, обелиски в твоем городе (селе)? Какие заводы, фабрики есть в твоем городе (селе)? Что они производят? Хотел(а) бы ты жить в другом городе (селе)? Для чего люди наводят чистоту, по</w:t>
            </w:r>
            <w:r w:rsidRPr="00C820E4">
              <w:rPr>
                <w:rFonts w:ascii="Palatino Linotype" w:eastAsia="Times New Roman" w:hAnsi="Palatino Linotype" w:cs="Palatino Linotype"/>
                <w:color w:val="auto"/>
                <w:sz w:val="16"/>
                <w:szCs w:val="16"/>
                <w:lang w:bidi="ar-SA"/>
              </w:rPr>
              <w:softHyphen/>
              <w:t>рядок в своем городе (селе)? За что ты любишь свой город (село)?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numPr>
                <w:ilvl w:val="0"/>
                <w:numId w:val="37"/>
              </w:numPr>
              <w:tabs>
                <w:tab w:val="left" w:pos="166"/>
              </w:tabs>
              <w:spacing w:line="197"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Фотографии города (села).</w:t>
            </w:r>
          </w:p>
          <w:p w:rsidR="00C820E4" w:rsidRPr="00C820E4" w:rsidRDefault="00C820E4" w:rsidP="00C820E4">
            <w:pPr>
              <w:widowControl/>
              <w:numPr>
                <w:ilvl w:val="0"/>
                <w:numId w:val="37"/>
              </w:numPr>
              <w:tabs>
                <w:tab w:val="left" w:pos="175"/>
              </w:tabs>
              <w:spacing w:line="197"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Фотоальбом «Экскурсия по городу (селу)».</w:t>
            </w:r>
          </w:p>
          <w:p w:rsidR="00C820E4" w:rsidRPr="00C820E4" w:rsidRDefault="00C820E4" w:rsidP="00C820E4">
            <w:pPr>
              <w:widowControl/>
              <w:numPr>
                <w:ilvl w:val="0"/>
                <w:numId w:val="37"/>
              </w:numPr>
              <w:tabs>
                <w:tab w:val="left" w:pos="170"/>
              </w:tabs>
              <w:spacing w:line="197" w:lineRule="exact"/>
              <w:ind w:lef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Фотоальбом «Праздник горо</w:t>
            </w:r>
            <w:r w:rsidRPr="00C820E4">
              <w:rPr>
                <w:rFonts w:ascii="Palatino Linotype" w:eastAsia="Times New Roman" w:hAnsi="Palatino Linotype" w:cs="Palatino Linotype"/>
                <w:color w:val="auto"/>
                <w:sz w:val="16"/>
                <w:szCs w:val="16"/>
                <w:lang w:bidi="ar-SA"/>
              </w:rPr>
              <w:softHyphen/>
              <w:t>да (села)»</w:t>
            </w:r>
          </w:p>
        </w:tc>
      </w:tr>
      <w:tr w:rsidR="00C820E4" w:rsidRPr="00C820E4" w:rsidTr="00C820E4">
        <w:trPr>
          <w:trHeight w:val="34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406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color w:val="auto"/>
                <w:sz w:val="16"/>
                <w:szCs w:val="16"/>
                <w:lang w:bidi="ar-SA"/>
              </w:rPr>
              <w:t>Блок «Родная страна»</w:t>
            </w:r>
          </w:p>
        </w:tc>
      </w:tr>
      <w:tr w:rsidR="00C820E4" w:rsidRPr="00C820E4" w:rsidTr="00C820E4">
        <w:trPr>
          <w:trHeight w:val="211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Ребенок имеет представления: о своей стране, ее названии, столице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202" w:lineRule="exact"/>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Как называется страна, в которой мы живем? Как называется столица нашей Родины?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Default="00C820E4" w:rsidP="00C820E4">
            <w:pPr>
              <w:widowControl/>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 xml:space="preserve">• Тематические альбомы: </w:t>
            </w:r>
          </w:p>
          <w:p w:rsidR="00C820E4" w:rsidRDefault="00C820E4" w:rsidP="00C820E4">
            <w:pPr>
              <w:widowControl/>
              <w:spacing w:line="197" w:lineRule="exact"/>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 xml:space="preserve">«Наша страна — Россия», </w:t>
            </w:r>
          </w:p>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«Москва»</w:t>
            </w:r>
          </w:p>
        </w:tc>
      </w:tr>
    </w:tbl>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Default="00C820E4" w:rsidP="004F46C4">
      <w:pPr>
        <w:spacing w:line="245" w:lineRule="exact"/>
        <w:rPr>
          <w:rFonts w:ascii="Times New Roman" w:eastAsia="Times New Roman" w:hAnsi="Times New Roman" w:cs="Times New Roman"/>
          <w:sz w:val="22"/>
          <w:szCs w:val="22"/>
        </w:rPr>
      </w:pPr>
    </w:p>
    <w:p w:rsidR="00C820E4" w:rsidRPr="00C820E4" w:rsidRDefault="00C820E4" w:rsidP="00C820E4">
      <w:pPr>
        <w:widowControl/>
        <w:spacing w:after="120"/>
        <w:ind w:left="2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lastRenderedPageBreak/>
        <w:t>РАЗДЕЛ «ЧЕЛОВЕК В КУЛЬТУРЕ»</w:t>
      </w:r>
    </w:p>
    <w:p w:rsidR="00C820E4" w:rsidRPr="00C820E4" w:rsidRDefault="00C820E4" w:rsidP="00C820E4">
      <w:pPr>
        <w:widowControl/>
        <w:spacing w:before="12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color w:val="auto"/>
          <w:sz w:val="16"/>
          <w:szCs w:val="16"/>
          <w:lang w:bidi="ar-SA"/>
        </w:rPr>
        <w:t>Блок «Русская традиционная культура»</w:t>
      </w:r>
    </w:p>
    <w:p w:rsidR="00C820E4" w:rsidRPr="00C820E4" w:rsidRDefault="00C820E4" w:rsidP="00C820E4">
      <w:pPr>
        <w:widowControl/>
        <w:spacing w:after="540" w:line="202" w:lineRule="exact"/>
        <w:ind w:left="20" w:right="400"/>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Ребенок имеет представления об: — отдельных постройках подворья: изба, хлев, баня, амбар, колодец;</w:t>
      </w:r>
    </w:p>
    <w:p w:rsidR="00C820E4" w:rsidRPr="00C820E4" w:rsidRDefault="00C820E4" w:rsidP="00C820E4">
      <w:pPr>
        <w:widowControl/>
        <w:numPr>
          <w:ilvl w:val="0"/>
          <w:numId w:val="34"/>
        </w:numPr>
        <w:tabs>
          <w:tab w:val="left" w:pos="226"/>
        </w:tabs>
        <w:spacing w:before="540" w:line="197" w:lineRule="exact"/>
        <w:ind w:left="20" w:right="12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основных видах традиционного тру</w:t>
      </w:r>
      <w:r w:rsidRPr="00C820E4">
        <w:rPr>
          <w:rFonts w:ascii="Palatino Linotype" w:eastAsia="Times New Roman" w:hAnsi="Palatino Linotype" w:cs="Palatino Linotype"/>
          <w:color w:val="auto"/>
          <w:sz w:val="16"/>
          <w:szCs w:val="16"/>
          <w:lang w:bidi="ar-SA"/>
        </w:rPr>
        <w:softHyphen/>
        <w:t>да (строительство дома, выращивание и сбор урожая, приготовление еды, одежды);</w:t>
      </w:r>
    </w:p>
    <w:p w:rsidR="00C820E4" w:rsidRPr="00C820E4" w:rsidRDefault="00C820E4" w:rsidP="00C820E4">
      <w:pPr>
        <w:widowControl/>
        <w:spacing w:after="180" w:line="197" w:lineRule="exact"/>
        <w:ind w:left="20" w:right="1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о предметах труда (топор, пила, прялка, веретено);</w:t>
      </w:r>
    </w:p>
    <w:p w:rsidR="00C820E4" w:rsidRPr="00C820E4" w:rsidRDefault="00C820E4" w:rsidP="00C820E4">
      <w:pPr>
        <w:widowControl/>
        <w:numPr>
          <w:ilvl w:val="0"/>
          <w:numId w:val="34"/>
        </w:numPr>
        <w:tabs>
          <w:tab w:val="left" w:pos="226"/>
        </w:tabs>
        <w:spacing w:before="180" w:after="540" w:line="197" w:lineRule="exact"/>
        <w:ind w:left="20" w:right="120"/>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национальном костюме (рубаха, са</w:t>
      </w:r>
      <w:r w:rsidRPr="00C820E4">
        <w:rPr>
          <w:rFonts w:ascii="Palatino Linotype" w:eastAsia="Times New Roman" w:hAnsi="Palatino Linotype" w:cs="Palatino Linotype"/>
          <w:color w:val="auto"/>
          <w:sz w:val="16"/>
          <w:szCs w:val="16"/>
          <w:lang w:bidi="ar-SA"/>
        </w:rPr>
        <w:softHyphen/>
        <w:t>рафан, кофта, пояс, платок, кокошник, лапти, коты, сапоги, валенки, зипун);</w:t>
      </w:r>
    </w:p>
    <w:p w:rsidR="00C820E4" w:rsidRPr="00C820E4" w:rsidRDefault="00C820E4" w:rsidP="00C820E4">
      <w:pPr>
        <w:widowControl/>
        <w:spacing w:before="540" w:after="360" w:line="197" w:lineRule="exact"/>
        <w:ind w:left="20" w:right="1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домашних животных (коза, корова, собака, лошадь, куры, гуси, утки);</w:t>
      </w:r>
    </w:p>
    <w:p w:rsidR="00C820E4" w:rsidRPr="00C820E4" w:rsidRDefault="00C820E4" w:rsidP="00C820E4">
      <w:pPr>
        <w:widowControl/>
        <w:spacing w:before="360" w:line="202" w:lineRule="exact"/>
        <w:ind w:left="20" w:right="1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народных праздниках (Капустки, Но</w:t>
      </w:r>
      <w:r w:rsidRPr="00C820E4">
        <w:rPr>
          <w:rFonts w:ascii="Palatino Linotype" w:eastAsia="Times New Roman" w:hAnsi="Palatino Linotype" w:cs="Palatino Linotype"/>
          <w:color w:val="auto"/>
          <w:sz w:val="16"/>
          <w:szCs w:val="16"/>
          <w:lang w:bidi="ar-SA"/>
        </w:rPr>
        <w:softHyphen/>
        <w:t>вый год, Святки, Масленица, Сороки,</w:t>
      </w:r>
    </w:p>
    <w:p w:rsidR="00C820E4" w:rsidRPr="00C820E4" w:rsidRDefault="00C820E4" w:rsidP="00C820E4">
      <w:pPr>
        <w:widowControl/>
        <w:numPr>
          <w:ilvl w:val="0"/>
          <w:numId w:val="35"/>
        </w:numPr>
        <w:tabs>
          <w:tab w:val="left" w:pos="140"/>
        </w:tabs>
        <w:spacing w:line="197" w:lineRule="exact"/>
        <w:ind w:left="20" w:right="2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Ребенку дается задание назвать по</w:t>
      </w:r>
      <w:r w:rsidRPr="00C820E4">
        <w:rPr>
          <w:rFonts w:ascii="Palatino Linotype" w:eastAsia="Times New Roman" w:hAnsi="Palatino Linotype" w:cs="Palatino Linotype"/>
          <w:color w:val="auto"/>
          <w:sz w:val="16"/>
          <w:szCs w:val="16"/>
          <w:lang w:bidi="ar-SA"/>
        </w:rPr>
        <w:softHyphen/>
        <w:t>стройки, составляющие подворье и расставить их на плоскостном изо</w:t>
      </w:r>
      <w:r w:rsidRPr="00C820E4">
        <w:rPr>
          <w:rFonts w:ascii="Palatino Linotype" w:eastAsia="Times New Roman" w:hAnsi="Palatino Linotype" w:cs="Palatino Linotype"/>
          <w:color w:val="auto"/>
          <w:sz w:val="16"/>
          <w:szCs w:val="16"/>
          <w:lang w:bidi="ar-SA"/>
        </w:rPr>
        <w:softHyphen/>
        <w:t>бражении. Затем задаются вопросы о функциональном назначении каждой постройки.</w:t>
      </w:r>
    </w:p>
    <w:p w:rsidR="00C820E4" w:rsidRPr="00C820E4" w:rsidRDefault="00C820E4" w:rsidP="00C820E4">
      <w:pPr>
        <w:widowControl/>
        <w:numPr>
          <w:ilvl w:val="0"/>
          <w:numId w:val="35"/>
        </w:numPr>
        <w:tabs>
          <w:tab w:val="left" w:pos="140"/>
        </w:tabs>
        <w:spacing w:line="197" w:lineRule="exact"/>
        <w:ind w:left="20" w:right="20"/>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Дидактическая игра «Кому что нуж</w:t>
      </w:r>
      <w:r w:rsidRPr="00C820E4">
        <w:rPr>
          <w:rFonts w:ascii="Palatino Linotype" w:eastAsia="Times New Roman" w:hAnsi="Palatino Linotype" w:cs="Palatino Linotype"/>
          <w:color w:val="auto"/>
          <w:sz w:val="16"/>
          <w:szCs w:val="16"/>
          <w:lang w:bidi="ar-SA"/>
        </w:rPr>
        <w:softHyphen/>
        <w:t>но для работы». Ребенку предлагается назвать виды труда, изображенные на карточке, ответить на вопрос: «Что делает человек на этой картинке?» и подобрать соответствующие данному виду предметы труда.</w:t>
      </w:r>
    </w:p>
    <w:p w:rsidR="00C820E4" w:rsidRPr="00C820E4" w:rsidRDefault="00C820E4" w:rsidP="00C820E4">
      <w:pPr>
        <w:widowControl/>
        <w:numPr>
          <w:ilvl w:val="0"/>
          <w:numId w:val="35"/>
        </w:numPr>
        <w:tabs>
          <w:tab w:val="left" w:pos="130"/>
        </w:tabs>
        <w:spacing w:line="197" w:lineRule="exact"/>
        <w:ind w:left="20" w:right="2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Дидактическая игра «Одень Машу и Ваню». Ребенку предлагается одеть Машу и Ваню в русский националь</w:t>
      </w:r>
      <w:r w:rsidRPr="00C820E4">
        <w:rPr>
          <w:rFonts w:ascii="Palatino Linotype" w:eastAsia="Times New Roman" w:hAnsi="Palatino Linotype" w:cs="Palatino Linotype"/>
          <w:color w:val="auto"/>
          <w:sz w:val="16"/>
          <w:szCs w:val="16"/>
          <w:lang w:bidi="ar-SA"/>
        </w:rPr>
        <w:softHyphen/>
        <w:t>ный костюм. По ходу выполнения задания ребенок называет элементы костюма.</w:t>
      </w:r>
    </w:p>
    <w:p w:rsidR="00C820E4" w:rsidRPr="00C820E4" w:rsidRDefault="00C820E4" w:rsidP="00C820E4">
      <w:pPr>
        <w:widowControl/>
        <w:numPr>
          <w:ilvl w:val="0"/>
          <w:numId w:val="35"/>
        </w:numPr>
        <w:tabs>
          <w:tab w:val="left" w:pos="135"/>
        </w:tabs>
        <w:spacing w:line="197" w:lineRule="exact"/>
        <w:ind w:left="20" w:right="2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Дидактическая игра «Кто живет в хлеву?». Ребенку дается задание на</w:t>
      </w:r>
      <w:r w:rsidRPr="00C820E4">
        <w:rPr>
          <w:rFonts w:ascii="Palatino Linotype" w:eastAsia="Times New Roman" w:hAnsi="Palatino Linotype" w:cs="Palatino Linotype"/>
          <w:color w:val="auto"/>
          <w:sz w:val="16"/>
          <w:szCs w:val="16"/>
          <w:lang w:bidi="ar-SA"/>
        </w:rPr>
        <w:softHyphen/>
        <w:t>звать животных, которые живут в хлеву.</w:t>
      </w:r>
    </w:p>
    <w:p w:rsidR="00C820E4" w:rsidRPr="00C820E4" w:rsidRDefault="00C820E4" w:rsidP="00C820E4">
      <w:pPr>
        <w:widowControl/>
        <w:spacing w:line="197" w:lineRule="exact"/>
        <w:ind w:left="20" w:right="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Какой праздник изображен на фото</w:t>
      </w:r>
      <w:r w:rsidRPr="00C820E4">
        <w:rPr>
          <w:rFonts w:ascii="Palatino Linotype" w:eastAsia="Times New Roman" w:hAnsi="Palatino Linotype" w:cs="Palatino Linotype"/>
          <w:color w:val="auto"/>
          <w:sz w:val="16"/>
          <w:szCs w:val="16"/>
          <w:lang w:bidi="ar-SA"/>
        </w:rPr>
        <w:softHyphen/>
        <w:t>графии? Если бы ты пошел на празд-</w:t>
      </w:r>
    </w:p>
    <w:p w:rsidR="00C820E4" w:rsidRPr="00C820E4" w:rsidRDefault="00C820E4" w:rsidP="00C820E4">
      <w:pPr>
        <w:widowControl/>
        <w:spacing w:after="360" w:line="197" w:lineRule="exact"/>
        <w:ind w:left="20" w:right="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Плоскостное изображение подворья с забором. Карточки с изображением отдельных по</w:t>
      </w:r>
      <w:r w:rsidRPr="00C820E4">
        <w:rPr>
          <w:rFonts w:ascii="Palatino Linotype" w:eastAsia="Times New Roman" w:hAnsi="Palatino Linotype" w:cs="Palatino Linotype"/>
          <w:color w:val="auto"/>
          <w:sz w:val="16"/>
          <w:szCs w:val="16"/>
          <w:lang w:bidi="ar-SA"/>
        </w:rPr>
        <w:softHyphen/>
        <w:t>строек подворья.</w:t>
      </w:r>
    </w:p>
    <w:p w:rsidR="00C820E4" w:rsidRPr="00C820E4" w:rsidRDefault="00C820E4" w:rsidP="00C820E4">
      <w:pPr>
        <w:widowControl/>
        <w:spacing w:before="360" w:after="540" w:line="197" w:lineRule="exact"/>
        <w:ind w:left="20" w:righ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Карточки с изображением видов труда, две-три карточки с изображением предметов труда на каждый его вид.</w:t>
      </w:r>
    </w:p>
    <w:p w:rsidR="00C820E4" w:rsidRPr="00C820E4" w:rsidRDefault="00C820E4" w:rsidP="00C820E4">
      <w:pPr>
        <w:widowControl/>
        <w:spacing w:before="540" w:after="360" w:line="197" w:lineRule="exact"/>
        <w:ind w:left="20" w:righ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Силуэтные изображения кукол Маши и Вани. Силуэты одежды: традиционной и со</w:t>
      </w:r>
      <w:r w:rsidRPr="00C820E4">
        <w:rPr>
          <w:rFonts w:ascii="Palatino Linotype" w:eastAsia="Times New Roman" w:hAnsi="Palatino Linotype" w:cs="Palatino Linotype"/>
          <w:color w:val="auto"/>
          <w:sz w:val="16"/>
          <w:szCs w:val="16"/>
          <w:lang w:bidi="ar-SA"/>
        </w:rPr>
        <w:softHyphen/>
        <w:t>временной.</w:t>
      </w:r>
    </w:p>
    <w:p w:rsidR="00C820E4" w:rsidRPr="00C820E4" w:rsidRDefault="00C820E4" w:rsidP="00C820E4">
      <w:pPr>
        <w:widowControl/>
        <w:numPr>
          <w:ilvl w:val="0"/>
          <w:numId w:val="35"/>
        </w:numPr>
        <w:tabs>
          <w:tab w:val="left" w:pos="135"/>
        </w:tabs>
        <w:spacing w:before="360" w:after="120" w:line="202" w:lineRule="exact"/>
        <w:ind w:left="20" w:righ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Плоскостное изображение подворья. Карточки с изобра</w:t>
      </w:r>
      <w:r w:rsidRPr="00C820E4">
        <w:rPr>
          <w:rFonts w:ascii="Palatino Linotype" w:eastAsia="Times New Roman" w:hAnsi="Palatino Linotype" w:cs="Palatino Linotype"/>
          <w:color w:val="auto"/>
          <w:sz w:val="16"/>
          <w:szCs w:val="16"/>
          <w:lang w:bidi="ar-SA"/>
        </w:rPr>
        <w:softHyphen/>
        <w:t>жением домашних животных.</w:t>
      </w:r>
    </w:p>
    <w:p w:rsidR="00C820E4" w:rsidRPr="00C820E4" w:rsidRDefault="00C820E4" w:rsidP="00C820E4">
      <w:pPr>
        <w:widowControl/>
        <w:numPr>
          <w:ilvl w:val="0"/>
          <w:numId w:val="35"/>
        </w:numPr>
        <w:tabs>
          <w:tab w:val="left" w:pos="135"/>
        </w:tabs>
        <w:spacing w:before="120" w:line="197" w:lineRule="exact"/>
        <w:ind w:left="20" w:right="60"/>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Фотографии с изображением праздников</w:t>
      </w:r>
    </w:p>
    <w:p w:rsidR="00C820E4" w:rsidRPr="00C820E4" w:rsidRDefault="00C820E4" w:rsidP="00C820E4">
      <w:pPr>
        <w:widowControl/>
        <w:spacing w:after="720" w:line="202" w:lineRule="exact"/>
        <w:ind w:left="40" w:right="140"/>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Игра-за- нятие.</w:t>
      </w:r>
    </w:p>
    <w:p w:rsidR="00C820E4" w:rsidRPr="00C820E4" w:rsidRDefault="00C820E4" w:rsidP="00C820E4">
      <w:pPr>
        <w:widowControl/>
        <w:spacing w:before="720" w:after="720" w:line="202" w:lineRule="exact"/>
        <w:ind w:left="40" w:right="140"/>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Дидак</w:t>
      </w:r>
      <w:r w:rsidRPr="00C820E4">
        <w:rPr>
          <w:rFonts w:ascii="Palatino Linotype" w:eastAsia="Times New Roman" w:hAnsi="Palatino Linotype" w:cs="Palatino Linotype"/>
          <w:color w:val="auto"/>
          <w:sz w:val="16"/>
          <w:szCs w:val="16"/>
          <w:lang w:bidi="ar-SA"/>
        </w:rPr>
        <w:softHyphen/>
        <w:t>тическая игра.</w:t>
      </w:r>
    </w:p>
    <w:p w:rsidR="00C820E4" w:rsidRPr="00C820E4" w:rsidRDefault="00C820E4" w:rsidP="00C820E4">
      <w:pPr>
        <w:widowControl/>
        <w:spacing w:before="720" w:after="540" w:line="197" w:lineRule="exact"/>
        <w:ind w:left="40" w:right="140"/>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lastRenderedPageBreak/>
        <w:t>• Дидак</w:t>
      </w:r>
      <w:r w:rsidRPr="00C820E4">
        <w:rPr>
          <w:rFonts w:ascii="Palatino Linotype" w:eastAsia="Times New Roman" w:hAnsi="Palatino Linotype" w:cs="Palatino Linotype"/>
          <w:color w:val="auto"/>
          <w:sz w:val="16"/>
          <w:szCs w:val="16"/>
          <w:lang w:bidi="ar-SA"/>
        </w:rPr>
        <w:softHyphen/>
        <w:t>тическая игра.</w:t>
      </w:r>
    </w:p>
    <w:p w:rsidR="00C820E4" w:rsidRPr="00C820E4" w:rsidRDefault="00C820E4" w:rsidP="00C820E4">
      <w:pPr>
        <w:widowControl/>
        <w:numPr>
          <w:ilvl w:val="0"/>
          <w:numId w:val="36"/>
        </w:numPr>
        <w:tabs>
          <w:tab w:val="left" w:pos="150"/>
        </w:tabs>
        <w:spacing w:before="540" w:after="180" w:line="197" w:lineRule="exact"/>
        <w:ind w:left="40" w:right="140"/>
        <w:jc w:val="both"/>
        <w:rPr>
          <w:rFonts w:ascii="Palatino Linotype" w:eastAsia="Times New Roman" w:hAnsi="Palatino Linotype" w:cs="Palatino Linotype"/>
          <w:color w:val="auto"/>
          <w:sz w:val="16"/>
          <w:szCs w:val="16"/>
          <w:lang w:bidi="ar-SA"/>
        </w:rPr>
      </w:pPr>
      <w:r w:rsidRPr="00C820E4">
        <w:rPr>
          <w:rFonts w:ascii="Palatino Linotype" w:eastAsia="Times New Roman" w:hAnsi="Palatino Linotype" w:cs="Palatino Linotype"/>
          <w:color w:val="auto"/>
          <w:sz w:val="16"/>
          <w:szCs w:val="16"/>
          <w:lang w:bidi="ar-SA"/>
        </w:rPr>
        <w:t>Дидак</w:t>
      </w:r>
      <w:r w:rsidRPr="00C820E4">
        <w:rPr>
          <w:rFonts w:ascii="Palatino Linotype" w:eastAsia="Times New Roman" w:hAnsi="Palatino Linotype" w:cs="Palatino Linotype"/>
          <w:color w:val="auto"/>
          <w:sz w:val="16"/>
          <w:szCs w:val="16"/>
          <w:lang w:bidi="ar-SA"/>
        </w:rPr>
        <w:softHyphen/>
        <w:t>тическая игра.</w:t>
      </w:r>
    </w:p>
    <w:p w:rsidR="00712862" w:rsidRPr="00712862" w:rsidRDefault="00C820E4" w:rsidP="00712862">
      <w:pPr>
        <w:widowControl/>
        <w:numPr>
          <w:ilvl w:val="0"/>
          <w:numId w:val="36"/>
        </w:numPr>
        <w:tabs>
          <w:tab w:val="left" w:pos="146"/>
        </w:tabs>
        <w:spacing w:before="180"/>
        <w:ind w:left="40"/>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Беседа</w:t>
      </w:r>
    </w:p>
    <w:p w:rsidR="00C820E4" w:rsidRPr="00C820E4" w:rsidRDefault="00C820E4" w:rsidP="00712862">
      <w:pPr>
        <w:widowControl/>
        <w:tabs>
          <w:tab w:val="left" w:pos="146"/>
        </w:tabs>
        <w:spacing w:before="180"/>
        <w:ind w:left="40"/>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422"/>
        <w:gridCol w:w="661"/>
        <w:gridCol w:w="2344"/>
        <w:gridCol w:w="2071"/>
      </w:tblGrid>
      <w:tr w:rsidR="00C820E4" w:rsidRPr="00C820E4" w:rsidTr="00712862">
        <w:trPr>
          <w:trHeight w:val="34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60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4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52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12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4</w:t>
            </w:r>
          </w:p>
        </w:tc>
      </w:tr>
      <w:tr w:rsidR="00C820E4" w:rsidRPr="00C820E4" w:rsidTr="00712862">
        <w:trPr>
          <w:trHeight w:val="91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Вербное воскресенье); — национальной кухне (блины, пиро</w:t>
            </w:r>
            <w:r w:rsidRPr="00C820E4">
              <w:rPr>
                <w:rFonts w:ascii="Palatino Linotype" w:eastAsia="Times New Roman" w:hAnsi="Palatino Linotype" w:cs="Palatino Linotype"/>
                <w:color w:val="auto"/>
                <w:sz w:val="16"/>
                <w:szCs w:val="16"/>
                <w:lang w:bidi="ar-SA"/>
              </w:rPr>
              <w:softHyphen/>
              <w:t>ги, щи, куличи, каши, мед, пиво, морс, кисель)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ник, какие бы ты пел песни, рассказы</w:t>
            </w:r>
            <w:r w:rsidRPr="00C820E4">
              <w:rPr>
                <w:rFonts w:ascii="Palatino Linotype" w:eastAsia="Times New Roman" w:hAnsi="Palatino Linotype" w:cs="Palatino Linotype"/>
                <w:color w:val="auto"/>
                <w:sz w:val="16"/>
                <w:szCs w:val="16"/>
                <w:lang w:bidi="ar-SA"/>
              </w:rPr>
              <w:softHyphen/>
              <w:t>вал потешки, рассказы, чем бы угощал гостей?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rPr>
                <w:rFonts w:ascii="Times New Roman" w:eastAsia="Times New Roman" w:hAnsi="Times New Roman" w:cs="Times New Roman"/>
                <w:color w:val="auto"/>
                <w:sz w:val="10"/>
                <w:szCs w:val="10"/>
                <w:lang w:bidi="ar-SA"/>
              </w:rPr>
            </w:pPr>
          </w:p>
        </w:tc>
      </w:tr>
      <w:tr w:rsidR="00C820E4" w:rsidRPr="00C820E4" w:rsidTr="00712862">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62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color w:val="auto"/>
                <w:sz w:val="16"/>
                <w:szCs w:val="16"/>
                <w:lang w:bidi="ar-SA"/>
              </w:rPr>
              <w:t>СТАРШАЯ ГРУППА</w:t>
            </w:r>
            <w:r w:rsidRPr="00C820E4">
              <w:rPr>
                <w:rFonts w:ascii="Palatino Linotype" w:eastAsia="Times New Roman" w:hAnsi="Palatino Linotype" w:cs="Palatino Linotype"/>
                <w:color w:val="auto"/>
                <w:sz w:val="16"/>
                <w:szCs w:val="16"/>
                <w:lang w:bidi="ar-SA"/>
              </w:rPr>
              <w:t xml:space="preserve"> (5—6</w:t>
            </w:r>
            <w:r w:rsidRPr="00C820E4">
              <w:rPr>
                <w:rFonts w:ascii="Palatino Linotype" w:eastAsia="Times New Roman" w:hAnsi="Palatino Linotype" w:cs="Palatino Linotype"/>
                <w:b/>
                <w:bCs/>
                <w:color w:val="auto"/>
                <w:sz w:val="16"/>
                <w:szCs w:val="16"/>
                <w:lang w:bidi="ar-SA"/>
              </w:rPr>
              <w:t xml:space="preserve"> ЛЕТ)</w:t>
            </w:r>
          </w:p>
        </w:tc>
      </w:tr>
      <w:tr w:rsidR="00C820E4" w:rsidRPr="00C820E4" w:rsidTr="00712862">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44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РАЗДЕЛ «ЧЕЛОВЕК СРЕДИ ЛЮДЕЙ»</w:t>
            </w:r>
          </w:p>
        </w:tc>
      </w:tr>
      <w:tr w:rsidR="00C820E4" w:rsidRPr="00C820E4" w:rsidTr="00712862">
        <w:trPr>
          <w:trHeight w:val="31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ind w:left="3040"/>
              <w:rPr>
                <w:rFonts w:ascii="Times New Roman" w:eastAsia="Times New Roman" w:hAnsi="Times New Roman" w:cs="Times New Roman"/>
                <w:color w:val="auto"/>
                <w:lang w:bidi="ar-SA"/>
              </w:rPr>
            </w:pPr>
            <w:r w:rsidRPr="00C820E4">
              <w:rPr>
                <w:rFonts w:ascii="Palatino Linotype" w:eastAsia="Times New Roman" w:hAnsi="Palatino Linotype" w:cs="Palatino Linotype"/>
                <w:b/>
                <w:bCs/>
                <w:color w:val="auto"/>
                <w:sz w:val="16"/>
                <w:szCs w:val="16"/>
                <w:lang w:bidi="ar-SA"/>
              </w:rPr>
              <w:t>Блок «Я — человек: я — мальчик, я — девочка»</w:t>
            </w:r>
          </w:p>
        </w:tc>
      </w:tr>
      <w:tr w:rsidR="00C820E4" w:rsidRPr="00C820E4" w:rsidTr="00712862">
        <w:trPr>
          <w:trHeight w:val="392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ind w:left="8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Ребенок имеет представления о своей видовой, родовой, половой принадлеж</w:t>
            </w:r>
            <w:r w:rsidRPr="00C820E4">
              <w:rPr>
                <w:rFonts w:ascii="Palatino Linotype" w:eastAsia="Times New Roman" w:hAnsi="Palatino Linotype" w:cs="Palatino Linotype"/>
                <w:color w:val="auto"/>
                <w:sz w:val="16"/>
                <w:szCs w:val="16"/>
                <w:lang w:bidi="ar-SA"/>
              </w:rPr>
              <w:softHyphen/>
              <w:t>ности, аргументирует их по существен</w:t>
            </w:r>
            <w:r w:rsidRPr="00C820E4">
              <w:rPr>
                <w:rFonts w:ascii="Palatino Linotype" w:eastAsia="Times New Roman" w:hAnsi="Palatino Linotype" w:cs="Palatino Linotype"/>
                <w:color w:val="auto"/>
                <w:sz w:val="16"/>
                <w:szCs w:val="16"/>
                <w:lang w:bidi="ar-SA"/>
              </w:rPr>
              <w:softHyphen/>
              <w:t>ным признакам: человеческие, феми</w:t>
            </w:r>
            <w:r w:rsidRPr="00C820E4">
              <w:rPr>
                <w:rFonts w:ascii="Palatino Linotype" w:eastAsia="Times New Roman" w:hAnsi="Palatino Linotype" w:cs="Palatino Linotype"/>
                <w:color w:val="auto"/>
                <w:sz w:val="16"/>
                <w:szCs w:val="16"/>
                <w:lang w:bidi="ar-SA"/>
              </w:rPr>
              <w:softHyphen/>
              <w:t>нинные и маскулинные качества, осо</w:t>
            </w:r>
            <w:r w:rsidRPr="00C820E4">
              <w:rPr>
                <w:rFonts w:ascii="Palatino Linotype" w:eastAsia="Times New Roman" w:hAnsi="Palatino Linotype" w:cs="Palatino Linotype"/>
                <w:color w:val="auto"/>
                <w:sz w:val="16"/>
                <w:szCs w:val="16"/>
                <w:lang w:bidi="ar-SA"/>
              </w:rPr>
              <w:softHyphen/>
              <w:t>бенности проявления чувств и эмоций, специфика полоролевого поведения. Ребенок адекватно идентифицирует себя с представителями своего пола, оценивает свои поступки по существен</w:t>
            </w:r>
            <w:r w:rsidRPr="00C820E4">
              <w:rPr>
                <w:rFonts w:ascii="Palatino Linotype" w:eastAsia="Times New Roman" w:hAnsi="Palatino Linotype" w:cs="Palatino Linotype"/>
                <w:color w:val="auto"/>
                <w:sz w:val="16"/>
                <w:szCs w:val="16"/>
                <w:lang w:bidi="ar-SA"/>
              </w:rPr>
              <w:softHyphen/>
              <w:t>ным признакам половой принадлеж</w:t>
            </w:r>
            <w:r w:rsidRPr="00C820E4">
              <w:rPr>
                <w:rFonts w:ascii="Palatino Linotype" w:eastAsia="Times New Roman" w:hAnsi="Palatino Linotype" w:cs="Palatino Linotype"/>
                <w:color w:val="auto"/>
                <w:sz w:val="16"/>
                <w:szCs w:val="16"/>
                <w:lang w:bidi="ar-SA"/>
              </w:rPr>
              <w:softHyphen/>
              <w:t>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202" w:lineRule="exact"/>
              <w:jc w:val="both"/>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Игровое задание.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Предъявляются картинки с изо</w:t>
            </w:r>
            <w:r w:rsidRPr="00C820E4">
              <w:rPr>
                <w:rFonts w:ascii="Palatino Linotype" w:eastAsia="Times New Roman" w:hAnsi="Palatino Linotype" w:cs="Palatino Linotype"/>
                <w:color w:val="auto"/>
                <w:sz w:val="16"/>
                <w:szCs w:val="16"/>
                <w:lang w:bidi="ar-SA"/>
              </w:rPr>
              <w:softHyphen/>
              <w:t>бражением мальчика и девочки с инструкцией: «Я прочитаю тебе раз</w:t>
            </w:r>
            <w:r w:rsidRPr="00C820E4">
              <w:rPr>
                <w:rFonts w:ascii="Palatino Linotype" w:eastAsia="Times New Roman" w:hAnsi="Palatino Linotype" w:cs="Palatino Linotype"/>
                <w:color w:val="auto"/>
                <w:sz w:val="16"/>
                <w:szCs w:val="16"/>
                <w:lang w:bidi="ar-SA"/>
              </w:rPr>
              <w:softHyphen/>
              <w:t>ные качества. Выбери, кому больше подходит это качество? Почему ты так считаешь? Какие качества подходят тебе? Мальчики и девочки проявляют заботу по-разному. Я тебе сейчас буду давать карточки, а ты определи, кто чаще проявляет такую заботу. Объ</w:t>
            </w:r>
            <w:r w:rsidRPr="00C820E4">
              <w:rPr>
                <w:rFonts w:ascii="Palatino Linotype" w:eastAsia="Times New Roman" w:hAnsi="Palatino Linotype" w:cs="Palatino Linotype"/>
                <w:color w:val="auto"/>
                <w:sz w:val="16"/>
                <w:szCs w:val="16"/>
                <w:lang w:bidi="ar-SA"/>
              </w:rPr>
              <w:softHyphen/>
              <w:t>ясни, почему ты так думаешь. Как ты проявляешь заботу?» Предъявляются картинки с инструк</w:t>
            </w:r>
            <w:r w:rsidRPr="00C820E4">
              <w:rPr>
                <w:rFonts w:ascii="Palatino Linotype" w:eastAsia="Times New Roman" w:hAnsi="Palatino Linotype" w:cs="Palatino Linotype"/>
                <w:color w:val="auto"/>
                <w:sz w:val="16"/>
                <w:szCs w:val="16"/>
                <w:lang w:bidi="ar-SA"/>
              </w:rPr>
              <w:softHyphen/>
              <w:t>цией: «Выбери игрушки, которыми больше любят играть мальчики, де</w:t>
            </w:r>
            <w:r w:rsidRPr="00C820E4">
              <w:rPr>
                <w:rFonts w:ascii="Palatino Linotype" w:eastAsia="Times New Roman" w:hAnsi="Palatino Linotype" w:cs="Palatino Linotype"/>
                <w:color w:val="auto"/>
                <w:sz w:val="16"/>
                <w:szCs w:val="16"/>
                <w:lang w:bidi="ar-SA"/>
              </w:rPr>
              <w:softHyphen/>
              <w:t>вочки. Какими игрушками любишь играть ты?»</w:t>
            </w:r>
          </w:p>
          <w:p w:rsidR="00C820E4" w:rsidRPr="00C820E4" w:rsidRDefault="00C820E4" w:rsidP="00C820E4">
            <w:pPr>
              <w:widowControl/>
              <w:spacing w:line="197" w:lineRule="exact"/>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Предъявляются картинки с изображе</w:t>
            </w:r>
            <w:r w:rsidRPr="00C820E4">
              <w:rPr>
                <w:rFonts w:ascii="Palatino Linotype" w:eastAsia="Times New Roman" w:hAnsi="Palatino Linotype" w:cs="Palatino Linotype"/>
                <w:color w:val="auto"/>
                <w:sz w:val="16"/>
                <w:szCs w:val="16"/>
                <w:lang w:bidi="ar-SA"/>
              </w:rPr>
              <w:softHyphen/>
              <w:t>нием мальчика и девочки с инструк-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20E4" w:rsidRPr="00C820E4" w:rsidRDefault="00C820E4" w:rsidP="00C820E4">
            <w:pPr>
              <w:widowControl/>
              <w:spacing w:line="197" w:lineRule="exact"/>
              <w:ind w:left="60"/>
              <w:rPr>
                <w:rFonts w:ascii="Times New Roman" w:eastAsia="Times New Roman" w:hAnsi="Times New Roman" w:cs="Times New Roman"/>
                <w:color w:val="auto"/>
                <w:lang w:bidi="ar-SA"/>
              </w:rPr>
            </w:pPr>
            <w:r w:rsidRPr="00C820E4">
              <w:rPr>
                <w:rFonts w:ascii="Palatino Linotype" w:eastAsia="Times New Roman" w:hAnsi="Palatino Linotype" w:cs="Palatino Linotype"/>
                <w:color w:val="auto"/>
                <w:sz w:val="16"/>
                <w:szCs w:val="16"/>
                <w:lang w:bidi="ar-SA"/>
              </w:rPr>
              <w:t>• Карточки с написанными на них качествами (для девоч</w:t>
            </w:r>
            <w:r w:rsidRPr="00C820E4">
              <w:rPr>
                <w:rFonts w:ascii="Palatino Linotype" w:eastAsia="Times New Roman" w:hAnsi="Palatino Linotype" w:cs="Palatino Linotype"/>
                <w:color w:val="auto"/>
                <w:sz w:val="16"/>
                <w:szCs w:val="16"/>
                <w:lang w:bidi="ar-SA"/>
              </w:rPr>
              <w:softHyphen/>
              <w:t>ки — «доброта», «заботли</w:t>
            </w:r>
            <w:r w:rsidRPr="00C820E4">
              <w:rPr>
                <w:rFonts w:ascii="Palatino Linotype" w:eastAsia="Times New Roman" w:hAnsi="Palatino Linotype" w:cs="Palatino Linotype"/>
                <w:color w:val="auto"/>
                <w:sz w:val="16"/>
                <w:szCs w:val="16"/>
                <w:lang w:bidi="ar-SA"/>
              </w:rPr>
              <w:softHyphen/>
              <w:t>вость», «нежность», «послуша</w:t>
            </w:r>
            <w:r w:rsidRPr="00C820E4">
              <w:rPr>
                <w:rFonts w:ascii="Palatino Linotype" w:eastAsia="Times New Roman" w:hAnsi="Palatino Linotype" w:cs="Palatino Linotype"/>
                <w:color w:val="auto"/>
                <w:sz w:val="16"/>
                <w:szCs w:val="16"/>
                <w:lang w:bidi="ar-SA"/>
              </w:rPr>
              <w:softHyphen/>
              <w:t>ние», «трудолюбие»; для маль</w:t>
            </w:r>
            <w:r w:rsidRPr="00C820E4">
              <w:rPr>
                <w:rFonts w:ascii="Palatino Linotype" w:eastAsia="Times New Roman" w:hAnsi="Palatino Linotype" w:cs="Palatino Linotype"/>
                <w:color w:val="auto"/>
                <w:sz w:val="16"/>
                <w:szCs w:val="16"/>
                <w:lang w:bidi="ar-SA"/>
              </w:rPr>
              <w:softHyphen/>
              <w:t>чика — «сила», «смелость», «благородство», «честность»). Карточки с изображением проблемных ситуаций (плачет малыш; неопрятный малыш; пришли гости; нужно нести тя</w:t>
            </w:r>
            <w:r w:rsidRPr="00C820E4">
              <w:rPr>
                <w:rFonts w:ascii="Palatino Linotype" w:eastAsia="Times New Roman" w:hAnsi="Palatino Linotype" w:cs="Palatino Linotype"/>
                <w:color w:val="auto"/>
                <w:sz w:val="16"/>
                <w:szCs w:val="16"/>
                <w:lang w:bidi="ar-SA"/>
              </w:rPr>
              <w:softHyphen/>
              <w:t>желую сумку; нужно починить игрушку; уступить место; пере</w:t>
            </w:r>
            <w:r w:rsidRPr="00C820E4">
              <w:rPr>
                <w:rFonts w:ascii="Palatino Linotype" w:eastAsia="Times New Roman" w:hAnsi="Palatino Linotype" w:cs="Palatino Linotype"/>
                <w:color w:val="auto"/>
                <w:sz w:val="16"/>
                <w:szCs w:val="16"/>
                <w:lang w:bidi="ar-SA"/>
              </w:rPr>
              <w:softHyphen/>
              <w:t>вести через дорогу). Картинки с изображением атрибутов и игрушек: кукла, набор игрушечной посуды, машинка, трансформер, кон</w:t>
            </w:r>
            <w:r w:rsidRPr="00C820E4">
              <w:rPr>
                <w:rFonts w:ascii="Palatino Linotype" w:eastAsia="Times New Roman" w:hAnsi="Palatino Linotype" w:cs="Palatino Linotype"/>
                <w:color w:val="auto"/>
                <w:sz w:val="16"/>
                <w:szCs w:val="16"/>
                <w:lang w:bidi="ar-SA"/>
              </w:rPr>
              <w:softHyphen/>
              <w:t>структор Лего, косметичка с</w:t>
            </w:r>
          </w:p>
        </w:tc>
      </w:tr>
    </w:tbl>
    <w:p w:rsidR="00C820E4" w:rsidRDefault="00C820E4"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Pr="00712862" w:rsidRDefault="00712862" w:rsidP="00712862">
      <w:pPr>
        <w:widowControl/>
        <w:spacing w:after="180"/>
        <w:ind w:left="156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1</w:t>
      </w:r>
    </w:p>
    <w:p w:rsidR="00712862" w:rsidRPr="00712862" w:rsidRDefault="00712862" w:rsidP="00712862">
      <w:pPr>
        <w:widowControl/>
        <w:numPr>
          <w:ilvl w:val="0"/>
          <w:numId w:val="34"/>
        </w:numPr>
        <w:tabs>
          <w:tab w:val="left" w:pos="140"/>
        </w:tabs>
        <w:spacing w:before="180" w:after="180" w:line="197" w:lineRule="exact"/>
        <w:ind w:left="20" w:right="2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lastRenderedPageBreak/>
        <w:t>Ребенок прогнозирует свое возрастное развитие в соответствии с адекватной половой ролью.</w:t>
      </w:r>
    </w:p>
    <w:p w:rsidR="00712862" w:rsidRPr="00712862" w:rsidRDefault="00712862" w:rsidP="00712862">
      <w:pPr>
        <w:widowControl/>
        <w:numPr>
          <w:ilvl w:val="0"/>
          <w:numId w:val="34"/>
        </w:numPr>
        <w:tabs>
          <w:tab w:val="left" w:pos="140"/>
        </w:tabs>
        <w:spacing w:before="180" w:after="360" w:line="197" w:lineRule="exact"/>
        <w:ind w:left="20" w:right="2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Ребенок ориентируется на социально одобряемые образцы фемининных и маскулинных проявлений людей бли</w:t>
      </w:r>
      <w:r w:rsidRPr="00712862">
        <w:rPr>
          <w:rFonts w:ascii="Palatino Linotype" w:eastAsia="Times New Roman" w:hAnsi="Palatino Linotype" w:cs="Palatino Linotype"/>
          <w:color w:val="auto"/>
          <w:sz w:val="16"/>
          <w:szCs w:val="16"/>
          <w:lang w:bidi="ar-SA"/>
        </w:rPr>
        <w:softHyphen/>
        <w:t>жайшего окружения, литературных героев.</w:t>
      </w:r>
    </w:p>
    <w:p w:rsidR="00712862" w:rsidRPr="00712862" w:rsidRDefault="00712862" w:rsidP="00712862">
      <w:pPr>
        <w:widowControl/>
        <w:spacing w:before="360" w:line="197" w:lineRule="exact"/>
        <w:ind w:left="20" w:right="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Ребенок различает эмоциональные со</w:t>
      </w:r>
      <w:r w:rsidRPr="00712862">
        <w:rPr>
          <w:rFonts w:ascii="Palatino Linotype" w:eastAsia="Times New Roman" w:hAnsi="Palatino Linotype" w:cs="Palatino Linotype"/>
          <w:color w:val="auto"/>
          <w:sz w:val="16"/>
          <w:szCs w:val="16"/>
          <w:lang w:bidi="ar-SA"/>
        </w:rPr>
        <w:softHyphen/>
        <w:t>стояния (спокойствие, грусть, радость, гнев, удовольствие, страх, удивление, обида) по ряду средств и способов вы</w:t>
      </w:r>
      <w:r w:rsidRPr="00712862">
        <w:rPr>
          <w:rFonts w:ascii="Palatino Linotype" w:eastAsia="Times New Roman" w:hAnsi="Palatino Linotype" w:cs="Palatino Linotype"/>
          <w:color w:val="auto"/>
          <w:sz w:val="16"/>
          <w:szCs w:val="16"/>
          <w:lang w:bidi="ar-SA"/>
        </w:rPr>
        <w:softHyphen/>
        <w:t>ражения</w:t>
      </w:r>
    </w:p>
    <w:p w:rsidR="00712862" w:rsidRPr="00712862" w:rsidRDefault="00712862" w:rsidP="00712862">
      <w:pPr>
        <w:widowControl/>
        <w:spacing w:after="780" w:line="197" w:lineRule="exact"/>
        <w:ind w:left="20" w:right="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цией: «Как ты думаешь, что у них общего? Чем они отличаются?»</w:t>
      </w:r>
    </w:p>
    <w:p w:rsidR="00712862" w:rsidRPr="00712862" w:rsidRDefault="00712862" w:rsidP="00712862">
      <w:pPr>
        <w:widowControl/>
        <w:spacing w:before="780" w:after="360" w:line="202" w:lineRule="exact"/>
        <w:ind w:left="20" w:right="8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Дидактическая игра «Возрастная линия». Инструкция: «Разложи кар</w:t>
      </w:r>
      <w:r w:rsidRPr="00712862">
        <w:rPr>
          <w:rFonts w:ascii="Palatino Linotype" w:eastAsia="Times New Roman" w:hAnsi="Palatino Linotype" w:cs="Palatino Linotype"/>
          <w:color w:val="auto"/>
          <w:sz w:val="16"/>
          <w:szCs w:val="16"/>
          <w:lang w:bidi="ar-SA"/>
        </w:rPr>
        <w:softHyphen/>
        <w:t>тинки по-порядку».</w:t>
      </w:r>
    </w:p>
    <w:p w:rsidR="00712862" w:rsidRPr="00712862" w:rsidRDefault="00712862" w:rsidP="00712862">
      <w:pPr>
        <w:widowControl/>
        <w:spacing w:before="360" w:after="540" w:line="197" w:lineRule="exact"/>
        <w:ind w:left="20" w:right="80"/>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Дидактическая игра «Лесенка». Ин</w:t>
      </w:r>
      <w:r w:rsidRPr="00712862">
        <w:rPr>
          <w:rFonts w:ascii="Palatino Linotype" w:eastAsia="Times New Roman" w:hAnsi="Palatino Linotype" w:cs="Palatino Linotype"/>
          <w:color w:val="auto"/>
          <w:sz w:val="16"/>
          <w:szCs w:val="16"/>
          <w:lang w:bidi="ar-SA"/>
        </w:rPr>
        <w:softHyphen/>
        <w:t>струкция: «Поставь самых достойных героев на верхнюю ступеньку, самых недостойных — на нижнюю. Куда ты поставишь себя? Почему?»</w:t>
      </w:r>
    </w:p>
    <w:p w:rsidR="00712862" w:rsidRPr="00712862" w:rsidRDefault="00712862" w:rsidP="00712862">
      <w:pPr>
        <w:widowControl/>
        <w:numPr>
          <w:ilvl w:val="0"/>
          <w:numId w:val="34"/>
        </w:numPr>
        <w:tabs>
          <w:tab w:val="left" w:pos="130"/>
        </w:tabs>
        <w:spacing w:before="540" w:line="197" w:lineRule="exact"/>
        <w:ind w:left="20" w:righ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Когда ты вырастешь, кем будешь: мужчиной или женщиной?</w:t>
      </w:r>
    </w:p>
    <w:p w:rsidR="00712862" w:rsidRPr="00712862" w:rsidRDefault="00712862" w:rsidP="00712862">
      <w:pPr>
        <w:widowControl/>
        <w:numPr>
          <w:ilvl w:val="0"/>
          <w:numId w:val="34"/>
        </w:numPr>
        <w:tabs>
          <w:tab w:val="left" w:pos="130"/>
        </w:tabs>
        <w:spacing w:line="197" w:lineRule="exact"/>
        <w:ind w:left="20" w:righ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На кого бы ты хотел быть похожим, когда вырастешь? Почему?</w:t>
      </w:r>
    </w:p>
    <w:p w:rsidR="00712862" w:rsidRPr="00712862" w:rsidRDefault="00712862" w:rsidP="00712862">
      <w:pPr>
        <w:widowControl/>
        <w:numPr>
          <w:ilvl w:val="0"/>
          <w:numId w:val="34"/>
        </w:numPr>
        <w:tabs>
          <w:tab w:val="left" w:pos="135"/>
        </w:tabs>
        <w:spacing w:line="197" w:lineRule="exact"/>
        <w:ind w:left="20" w:righ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Найди изображение (называется эмоциональное состояние, которое ребенок должен отыскать на кубике). Как ты узнал?</w:t>
      </w:r>
    </w:p>
    <w:p w:rsidR="00712862" w:rsidRPr="00712862" w:rsidRDefault="00712862" w:rsidP="00712862">
      <w:pPr>
        <w:widowControl/>
        <w:spacing w:line="197" w:lineRule="exact"/>
        <w:ind w:left="20" w:right="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украшениями и др. Картинки с изображением любимых занятий детей: поют, танцуют, ухаживают за живот</w:t>
      </w:r>
      <w:r w:rsidRPr="00712862">
        <w:rPr>
          <w:rFonts w:ascii="Palatino Linotype" w:eastAsia="Times New Roman" w:hAnsi="Palatino Linotype" w:cs="Palatino Linotype"/>
          <w:color w:val="auto"/>
          <w:sz w:val="16"/>
          <w:szCs w:val="16"/>
          <w:lang w:bidi="ar-SA"/>
        </w:rPr>
        <w:softHyphen/>
        <w:t>ными, общаются со взрослы</w:t>
      </w:r>
      <w:r w:rsidRPr="00712862">
        <w:rPr>
          <w:rFonts w:ascii="Palatino Linotype" w:eastAsia="Times New Roman" w:hAnsi="Palatino Linotype" w:cs="Palatino Linotype"/>
          <w:color w:val="auto"/>
          <w:sz w:val="16"/>
          <w:szCs w:val="16"/>
          <w:lang w:bidi="ar-SA"/>
        </w:rPr>
        <w:softHyphen/>
        <w:t>ми, детьми.</w:t>
      </w:r>
    </w:p>
    <w:p w:rsidR="00712862" w:rsidRPr="00712862" w:rsidRDefault="00712862" w:rsidP="00712862">
      <w:pPr>
        <w:widowControl/>
        <w:numPr>
          <w:ilvl w:val="0"/>
          <w:numId w:val="34"/>
        </w:numPr>
        <w:tabs>
          <w:tab w:val="left" w:pos="140"/>
        </w:tabs>
        <w:spacing w:line="197" w:lineRule="exact"/>
        <w:ind w:left="20" w:right="4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Картинки с изображением мужчин и женщин в разные возрастные периоды (младе</w:t>
      </w:r>
      <w:r w:rsidRPr="00712862">
        <w:rPr>
          <w:rFonts w:ascii="Palatino Linotype" w:eastAsia="Times New Roman" w:hAnsi="Palatino Linotype" w:cs="Palatino Linotype"/>
          <w:color w:val="auto"/>
          <w:sz w:val="16"/>
          <w:szCs w:val="16"/>
          <w:lang w:bidi="ar-SA"/>
        </w:rPr>
        <w:softHyphen/>
        <w:t>нец, дошкольник, младший школьник, подросток, юноша, девушка, мужчина и женщина, пожилые мужчина и женщи</w:t>
      </w:r>
      <w:r w:rsidRPr="00712862">
        <w:rPr>
          <w:rFonts w:ascii="Palatino Linotype" w:eastAsia="Times New Roman" w:hAnsi="Palatino Linotype" w:cs="Palatino Linotype"/>
          <w:color w:val="auto"/>
          <w:sz w:val="16"/>
          <w:szCs w:val="16"/>
          <w:lang w:bidi="ar-SA"/>
        </w:rPr>
        <w:softHyphen/>
        <w:t>на).</w:t>
      </w:r>
    </w:p>
    <w:p w:rsidR="00712862" w:rsidRPr="00712862" w:rsidRDefault="00712862" w:rsidP="00712862">
      <w:pPr>
        <w:widowControl/>
        <w:numPr>
          <w:ilvl w:val="0"/>
          <w:numId w:val="34"/>
        </w:numPr>
        <w:tabs>
          <w:tab w:val="left" w:pos="140"/>
        </w:tabs>
        <w:spacing w:line="197" w:lineRule="exact"/>
        <w:ind w:left="20" w:right="4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Картинки с изображением сказочных героев (для маль</w:t>
      </w:r>
      <w:r w:rsidRPr="00712862">
        <w:rPr>
          <w:rFonts w:ascii="Palatino Linotype" w:eastAsia="Times New Roman" w:hAnsi="Palatino Linotype" w:cs="Palatino Linotype"/>
          <w:color w:val="auto"/>
          <w:sz w:val="16"/>
          <w:szCs w:val="16"/>
          <w:lang w:bidi="ar-SA"/>
        </w:rPr>
        <w:softHyphen/>
        <w:t>чиков — мужские образы, для девочек — женские).</w:t>
      </w:r>
    </w:p>
    <w:p w:rsidR="00712862" w:rsidRPr="00712862" w:rsidRDefault="00712862" w:rsidP="00712862">
      <w:pPr>
        <w:widowControl/>
        <w:numPr>
          <w:ilvl w:val="0"/>
          <w:numId w:val="34"/>
        </w:numPr>
        <w:tabs>
          <w:tab w:val="left" w:pos="140"/>
        </w:tabs>
        <w:spacing w:line="197" w:lineRule="exact"/>
        <w:ind w:left="20" w:right="4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Кубик с изображением пере</w:t>
      </w:r>
      <w:r w:rsidRPr="00712862">
        <w:rPr>
          <w:rFonts w:ascii="Palatino Linotype" w:eastAsia="Times New Roman" w:hAnsi="Palatino Linotype" w:cs="Palatino Linotype"/>
          <w:color w:val="auto"/>
          <w:sz w:val="16"/>
          <w:szCs w:val="16"/>
          <w:lang w:bidi="ar-SA"/>
        </w:rPr>
        <w:softHyphen/>
        <w:t>численных эмоциональных состояний, на его сторонах — аналогичные картинки</w:t>
      </w:r>
    </w:p>
    <w:p w:rsidR="00712862" w:rsidRPr="00712862" w:rsidRDefault="00712862" w:rsidP="00712862">
      <w:pPr>
        <w:widowControl/>
        <w:numPr>
          <w:ilvl w:val="0"/>
          <w:numId w:val="35"/>
        </w:numPr>
        <w:tabs>
          <w:tab w:val="left" w:pos="130"/>
        </w:tabs>
        <w:spacing w:line="197" w:lineRule="exact"/>
        <w:ind w:left="20" w:right="16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w:t>
      </w:r>
      <w:r w:rsidRPr="00712862">
        <w:rPr>
          <w:rFonts w:ascii="Palatino Linotype" w:eastAsia="Times New Roman" w:hAnsi="Palatino Linotype" w:cs="Palatino Linotype"/>
          <w:color w:val="auto"/>
          <w:sz w:val="16"/>
          <w:szCs w:val="16"/>
          <w:lang w:bidi="ar-SA"/>
        </w:rPr>
        <w:softHyphen/>
        <w:t>тическая игра.</w:t>
      </w:r>
    </w:p>
    <w:p w:rsidR="00712862" w:rsidRPr="00712862" w:rsidRDefault="00712862" w:rsidP="00712862">
      <w:pPr>
        <w:widowControl/>
        <w:numPr>
          <w:ilvl w:val="0"/>
          <w:numId w:val="35"/>
        </w:numPr>
        <w:tabs>
          <w:tab w:val="left" w:pos="130"/>
        </w:tabs>
        <w:spacing w:after="960" w:line="197" w:lineRule="exact"/>
        <w:ind w:left="20" w:right="16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w:t>
      </w:r>
      <w:r w:rsidRPr="00712862">
        <w:rPr>
          <w:rFonts w:ascii="Palatino Linotype" w:eastAsia="Times New Roman" w:hAnsi="Palatino Linotype" w:cs="Palatino Linotype"/>
          <w:color w:val="auto"/>
          <w:sz w:val="16"/>
          <w:szCs w:val="16"/>
          <w:lang w:bidi="ar-SA"/>
        </w:rPr>
        <w:softHyphen/>
        <w:t>тическая игра.</w:t>
      </w:r>
    </w:p>
    <w:p w:rsidR="00712862" w:rsidRPr="00712862" w:rsidRDefault="00712862" w:rsidP="00712862">
      <w:pPr>
        <w:widowControl/>
        <w:spacing w:before="960" w:after="600"/>
        <w:ind w:left="20"/>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Беседа.</w:t>
      </w:r>
    </w:p>
    <w:p w:rsidR="00712862" w:rsidRPr="00712862" w:rsidRDefault="00712862" w:rsidP="00712862">
      <w:pPr>
        <w:widowControl/>
        <w:spacing w:before="600" w:line="202" w:lineRule="exact"/>
        <w:ind w:left="20" w:right="160"/>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Игровое задание</w:t>
      </w:r>
    </w:p>
    <w:p w:rsidR="00712862" w:rsidRPr="00712862" w:rsidRDefault="00712862" w:rsidP="00712862">
      <w:pPr>
        <w:widowControl/>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209"/>
        <w:gridCol w:w="895"/>
        <w:gridCol w:w="2144"/>
        <w:gridCol w:w="2250"/>
      </w:tblGrid>
      <w:tr w:rsidR="00712862" w:rsidRPr="00712862" w:rsidTr="00712862">
        <w:trPr>
          <w:trHeight w:val="35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6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4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5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2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4</w:t>
            </w:r>
          </w:p>
        </w:tc>
      </w:tr>
      <w:tr w:rsidR="00712862" w:rsidRPr="00712862" w:rsidTr="00712862">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372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Блок «Мужчины и женщины»</w:t>
            </w:r>
          </w:p>
        </w:tc>
      </w:tr>
      <w:tr w:rsidR="00712862" w:rsidRPr="00712862" w:rsidTr="00712862">
        <w:trPr>
          <w:trHeight w:val="231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ind w:left="8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lastRenderedPageBreak/>
              <w:t>• Ребенок имеет представления о внеш</w:t>
            </w:r>
            <w:r w:rsidRPr="00712862">
              <w:rPr>
                <w:rFonts w:ascii="Palatino Linotype" w:eastAsia="Times New Roman" w:hAnsi="Palatino Linotype" w:cs="Palatino Linotype"/>
                <w:color w:val="auto"/>
                <w:sz w:val="16"/>
                <w:szCs w:val="16"/>
                <w:lang w:bidi="ar-SA"/>
              </w:rPr>
              <w:softHyphen/>
              <w:t>ней и внутренней красоте мужчин и женщин; об особенностях проявления достойного поведения.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202"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Игровое задание.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202" w:lineRule="exact"/>
              <w:ind w:left="8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Предъявляются картинки с инструк</w:t>
            </w:r>
            <w:r w:rsidRPr="00712862">
              <w:rPr>
                <w:rFonts w:ascii="Palatino Linotype" w:eastAsia="Times New Roman" w:hAnsi="Palatino Linotype" w:cs="Palatino Linotype"/>
                <w:color w:val="auto"/>
                <w:sz w:val="16"/>
                <w:szCs w:val="16"/>
                <w:lang w:bidi="ar-SA"/>
              </w:rPr>
              <w:softHyphen/>
              <w:t>цией: «Подбери украшения для раз</w:t>
            </w:r>
            <w:r w:rsidRPr="00712862">
              <w:rPr>
                <w:rFonts w:ascii="Palatino Linotype" w:eastAsia="Times New Roman" w:hAnsi="Palatino Linotype" w:cs="Palatino Linotype"/>
                <w:color w:val="auto"/>
                <w:sz w:val="16"/>
                <w:szCs w:val="16"/>
                <w:lang w:bidi="ar-SA"/>
              </w:rPr>
              <w:softHyphen/>
              <w:t>личной мужской и женской одежды, объясни свой выбор».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6"/>
              </w:numPr>
              <w:tabs>
                <w:tab w:val="left" w:pos="170"/>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Большие карточки с изобра</w:t>
            </w:r>
            <w:r w:rsidRPr="00712862">
              <w:rPr>
                <w:rFonts w:ascii="Palatino Linotype" w:eastAsia="Times New Roman" w:hAnsi="Palatino Linotype" w:cs="Palatino Linotype"/>
                <w:color w:val="auto"/>
                <w:sz w:val="16"/>
                <w:szCs w:val="16"/>
                <w:lang w:bidi="ar-SA"/>
              </w:rPr>
              <w:softHyphen/>
              <w:t>жением мужской и женской одежды (для занятий спортом, вечерний наряд, деловой ко</w:t>
            </w:r>
            <w:r w:rsidRPr="00712862">
              <w:rPr>
                <w:rFonts w:ascii="Palatino Linotype" w:eastAsia="Times New Roman" w:hAnsi="Palatino Linotype" w:cs="Palatino Linotype"/>
                <w:color w:val="auto"/>
                <w:sz w:val="16"/>
                <w:szCs w:val="16"/>
                <w:lang w:bidi="ar-SA"/>
              </w:rPr>
              <w:softHyphen/>
              <w:t>стюм, домашняя одежда).</w:t>
            </w:r>
          </w:p>
          <w:p w:rsidR="00712862" w:rsidRPr="00712862" w:rsidRDefault="00712862" w:rsidP="00712862">
            <w:pPr>
              <w:widowControl/>
              <w:numPr>
                <w:ilvl w:val="0"/>
                <w:numId w:val="36"/>
              </w:numPr>
              <w:tabs>
                <w:tab w:val="left" w:pos="166"/>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Маленькие карточки с изо</w:t>
            </w:r>
            <w:r w:rsidRPr="00712862">
              <w:rPr>
                <w:rFonts w:ascii="Palatino Linotype" w:eastAsia="Times New Roman" w:hAnsi="Palatino Linotype" w:cs="Palatino Linotype"/>
                <w:color w:val="auto"/>
                <w:sz w:val="16"/>
                <w:szCs w:val="16"/>
                <w:lang w:bidi="ar-SA"/>
              </w:rPr>
              <w:softHyphen/>
              <w:t>бражением различных аксес</w:t>
            </w:r>
            <w:r w:rsidRPr="00712862">
              <w:rPr>
                <w:rFonts w:ascii="Palatino Linotype" w:eastAsia="Times New Roman" w:hAnsi="Palatino Linotype" w:cs="Palatino Linotype"/>
                <w:color w:val="auto"/>
                <w:sz w:val="16"/>
                <w:szCs w:val="16"/>
                <w:lang w:bidi="ar-SA"/>
              </w:rPr>
              <w:softHyphen/>
              <w:t>суаров: галстук, запонки, часы, булавка для галстука, кольцо, браслетик, шарфик, тапочки, кроссовки и т.д.</w:t>
            </w:r>
          </w:p>
        </w:tc>
      </w:tr>
      <w:tr w:rsidR="00712862" w:rsidRPr="00712862" w:rsidTr="00712862">
        <w:trPr>
          <w:trHeight w:val="151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202" w:lineRule="exact"/>
              <w:ind w:left="8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Ребенок имеет представления о муж</w:t>
            </w:r>
            <w:r w:rsidRPr="00712862">
              <w:rPr>
                <w:rFonts w:ascii="Palatino Linotype" w:eastAsia="Times New Roman" w:hAnsi="Palatino Linotype" w:cs="Palatino Linotype"/>
                <w:color w:val="auto"/>
                <w:sz w:val="16"/>
                <w:szCs w:val="16"/>
                <w:lang w:bidi="ar-SA"/>
              </w:rPr>
              <w:softHyphen/>
              <w:t>ских и женских профессиях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7"/>
              </w:numPr>
              <w:tabs>
                <w:tab w:val="left" w:pos="175"/>
              </w:tabs>
              <w:spacing w:after="360"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Игровое задание.</w:t>
            </w:r>
          </w:p>
          <w:p w:rsidR="00712862" w:rsidRPr="00712862" w:rsidRDefault="00712862" w:rsidP="00712862">
            <w:pPr>
              <w:widowControl/>
              <w:numPr>
                <w:ilvl w:val="0"/>
                <w:numId w:val="37"/>
              </w:numPr>
              <w:tabs>
                <w:tab w:val="left" w:pos="170"/>
              </w:tabs>
              <w:spacing w:before="360"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w:t>
            </w:r>
            <w:r w:rsidRPr="00712862">
              <w:rPr>
                <w:rFonts w:ascii="Palatino Linotype" w:eastAsia="Times New Roman" w:hAnsi="Palatino Linotype" w:cs="Palatino Linotype"/>
                <w:color w:val="auto"/>
                <w:sz w:val="16"/>
                <w:szCs w:val="16"/>
                <w:lang w:bidi="ar-SA"/>
              </w:rPr>
              <w:softHyphen/>
              <w:t>тические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8"/>
              </w:numPr>
              <w:tabs>
                <w:tab w:val="left" w:pos="195"/>
              </w:tabs>
              <w:spacing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Предъявляются картинки с инструк</w:t>
            </w:r>
            <w:r w:rsidRPr="00712862">
              <w:rPr>
                <w:rFonts w:ascii="Palatino Linotype" w:eastAsia="Times New Roman" w:hAnsi="Palatino Linotype" w:cs="Palatino Linotype"/>
                <w:color w:val="auto"/>
                <w:sz w:val="16"/>
                <w:szCs w:val="16"/>
                <w:lang w:bidi="ar-SA"/>
              </w:rPr>
              <w:softHyphen/>
              <w:t>цией: «Распредели картинки на 2 груп</w:t>
            </w:r>
            <w:r w:rsidRPr="00712862">
              <w:rPr>
                <w:rFonts w:ascii="Palatino Linotype" w:eastAsia="Times New Roman" w:hAnsi="Palatino Linotype" w:cs="Palatino Linotype"/>
                <w:color w:val="auto"/>
                <w:sz w:val="16"/>
                <w:szCs w:val="16"/>
                <w:lang w:bidi="ar-SA"/>
              </w:rPr>
              <w:softHyphen/>
              <w:t>пы: достойное и недостойное поведе</w:t>
            </w:r>
            <w:r w:rsidRPr="00712862">
              <w:rPr>
                <w:rFonts w:ascii="Palatino Linotype" w:eastAsia="Times New Roman" w:hAnsi="Palatino Linotype" w:cs="Palatino Linotype"/>
                <w:color w:val="auto"/>
                <w:sz w:val="16"/>
                <w:szCs w:val="16"/>
                <w:lang w:bidi="ar-SA"/>
              </w:rPr>
              <w:softHyphen/>
              <w:t>ние. Почему ты так считаешь?»</w:t>
            </w:r>
          </w:p>
          <w:p w:rsidR="00712862" w:rsidRPr="00712862" w:rsidRDefault="00712862" w:rsidP="00712862">
            <w:pPr>
              <w:widowControl/>
              <w:numPr>
                <w:ilvl w:val="0"/>
                <w:numId w:val="38"/>
              </w:numPr>
              <w:tabs>
                <w:tab w:val="left" w:pos="190"/>
              </w:tabs>
              <w:spacing w:line="197" w:lineRule="exact"/>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Дидактические игры «Кому что нужно для работы», «Такие разные профессии»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9"/>
              </w:numPr>
              <w:tabs>
                <w:tab w:val="left" w:pos="175"/>
              </w:tabs>
              <w:spacing w:after="180"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Картинки с изображением достойного и недостойного по</w:t>
            </w:r>
            <w:r w:rsidRPr="00712862">
              <w:rPr>
                <w:rFonts w:ascii="Palatino Linotype" w:eastAsia="Times New Roman" w:hAnsi="Palatino Linotype" w:cs="Palatino Linotype"/>
                <w:color w:val="auto"/>
                <w:sz w:val="16"/>
                <w:szCs w:val="16"/>
                <w:lang w:bidi="ar-SA"/>
              </w:rPr>
              <w:softHyphen/>
              <w:t>ведения мужчин и женщин.</w:t>
            </w:r>
          </w:p>
          <w:p w:rsidR="00712862" w:rsidRPr="00712862" w:rsidRDefault="00712862" w:rsidP="00712862">
            <w:pPr>
              <w:widowControl/>
              <w:numPr>
                <w:ilvl w:val="0"/>
                <w:numId w:val="39"/>
              </w:numPr>
              <w:tabs>
                <w:tab w:val="left" w:pos="170"/>
              </w:tabs>
              <w:spacing w:before="180" w:line="202"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Настольно-печатный матери</w:t>
            </w:r>
            <w:r w:rsidRPr="00712862">
              <w:rPr>
                <w:rFonts w:ascii="Palatino Linotype" w:eastAsia="Times New Roman" w:hAnsi="Palatino Linotype" w:cs="Palatino Linotype"/>
                <w:color w:val="auto"/>
                <w:sz w:val="16"/>
                <w:szCs w:val="16"/>
                <w:lang w:bidi="ar-SA"/>
              </w:rPr>
              <w:softHyphen/>
              <w:t>ал к играм</w:t>
            </w:r>
          </w:p>
        </w:tc>
      </w:tr>
      <w:tr w:rsidR="00712862" w:rsidRPr="00712862" w:rsidTr="00712862">
        <w:trPr>
          <w:trHeight w:val="31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422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Блок «Моя семья»</w:t>
            </w:r>
          </w:p>
        </w:tc>
      </w:tr>
      <w:tr w:rsidR="00712862" w:rsidRPr="00712862" w:rsidTr="00712862">
        <w:trPr>
          <w:trHeight w:val="132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ind w:left="8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Ребенок имеет представления о ближ</w:t>
            </w:r>
            <w:r w:rsidRPr="00712862">
              <w:rPr>
                <w:rFonts w:ascii="Palatino Linotype" w:eastAsia="Times New Roman" w:hAnsi="Palatino Linotype" w:cs="Palatino Linotype"/>
                <w:color w:val="auto"/>
                <w:sz w:val="16"/>
                <w:szCs w:val="16"/>
                <w:lang w:bidi="ar-SA"/>
              </w:rPr>
              <w:softHyphen/>
              <w:t>них и дальних родственниках как пред</w:t>
            </w:r>
            <w:r w:rsidRPr="00712862">
              <w:rPr>
                <w:rFonts w:ascii="Palatino Linotype" w:eastAsia="Times New Roman" w:hAnsi="Palatino Linotype" w:cs="Palatino Linotype"/>
                <w:color w:val="auto"/>
                <w:sz w:val="16"/>
                <w:szCs w:val="16"/>
                <w:lang w:bidi="ar-SA"/>
              </w:rPr>
              <w:softHyphen/>
              <w:t>ставителях определенного возраста и пола; о мужских и женских праздниках; способах поздравления; социальных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40"/>
              </w:numPr>
              <w:tabs>
                <w:tab w:val="left" w:pos="175"/>
              </w:tabs>
              <w:spacing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Рассма</w:t>
            </w:r>
            <w:r w:rsidRPr="00712862">
              <w:rPr>
                <w:rFonts w:ascii="Palatino Linotype" w:eastAsia="Times New Roman" w:hAnsi="Palatino Linotype" w:cs="Palatino Linotype"/>
                <w:color w:val="auto"/>
                <w:sz w:val="16"/>
                <w:szCs w:val="16"/>
                <w:lang w:bidi="ar-SA"/>
              </w:rPr>
              <w:softHyphen/>
              <w:t>тривание семейного альбома.</w:t>
            </w:r>
          </w:p>
          <w:p w:rsidR="00712862" w:rsidRPr="00712862" w:rsidRDefault="00712862" w:rsidP="00712862">
            <w:pPr>
              <w:widowControl/>
              <w:numPr>
                <w:ilvl w:val="0"/>
                <w:numId w:val="40"/>
              </w:numPr>
              <w:tabs>
                <w:tab w:val="left" w:pos="170"/>
              </w:tabs>
              <w:spacing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ind w:left="8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В процессе рассматривания альбо</w:t>
            </w:r>
            <w:r w:rsidRPr="00712862">
              <w:rPr>
                <w:rFonts w:ascii="Palatino Linotype" w:eastAsia="Times New Roman" w:hAnsi="Palatino Linotype" w:cs="Palatino Linotype"/>
                <w:color w:val="auto"/>
                <w:sz w:val="16"/>
                <w:szCs w:val="16"/>
                <w:lang w:bidi="ar-SA"/>
              </w:rPr>
              <w:softHyphen/>
              <w:t>ма ребенку задаются вопросы: «Кто это? Бабушка? А чья она мама? Этот мужчина чей брат (сын)? Кем ты при</w:t>
            </w:r>
            <w:r w:rsidRPr="00712862">
              <w:rPr>
                <w:rFonts w:ascii="Palatino Linotype" w:eastAsia="Times New Roman" w:hAnsi="Palatino Linotype" w:cs="Palatino Linotype"/>
                <w:color w:val="auto"/>
                <w:sz w:val="16"/>
                <w:szCs w:val="16"/>
                <w:lang w:bidi="ar-SA"/>
              </w:rPr>
              <w:softHyphen/>
              <w:t>ходишься маме с папой? А бабушке с дедушкой?»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202"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Альбом с фотографиями чле</w:t>
            </w:r>
            <w:r w:rsidRPr="00712862">
              <w:rPr>
                <w:rFonts w:ascii="Palatino Linotype" w:eastAsia="Times New Roman" w:hAnsi="Palatino Linotype" w:cs="Palatino Linotype"/>
                <w:color w:val="auto"/>
                <w:sz w:val="16"/>
                <w:szCs w:val="16"/>
                <w:lang w:bidi="ar-SA"/>
              </w:rPr>
              <w:softHyphen/>
              <w:t>нов семьи и дальних родствен</w:t>
            </w:r>
            <w:r w:rsidRPr="00712862">
              <w:rPr>
                <w:rFonts w:ascii="Palatino Linotype" w:eastAsia="Times New Roman" w:hAnsi="Palatino Linotype" w:cs="Palatino Linotype"/>
                <w:color w:val="auto"/>
                <w:sz w:val="16"/>
                <w:szCs w:val="16"/>
                <w:lang w:bidi="ar-SA"/>
              </w:rPr>
              <w:softHyphen/>
              <w:t>ников (для каждого ребенка).</w:t>
            </w:r>
          </w:p>
        </w:tc>
      </w:tr>
    </w:tbl>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tbl>
      <w:tblPr>
        <w:tblW w:w="0" w:type="auto"/>
        <w:tblInd w:w="5" w:type="dxa"/>
        <w:tblCellMar>
          <w:left w:w="0" w:type="dxa"/>
          <w:right w:w="0" w:type="dxa"/>
        </w:tblCellMar>
        <w:tblLook w:val="0000"/>
      </w:tblPr>
      <w:tblGrid>
        <w:gridCol w:w="2035"/>
        <w:gridCol w:w="703"/>
        <w:gridCol w:w="2622"/>
        <w:gridCol w:w="2138"/>
      </w:tblGrid>
      <w:tr w:rsidR="00712862" w:rsidRPr="00712862" w:rsidTr="00712862">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64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44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5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26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4</w:t>
            </w:r>
          </w:p>
        </w:tc>
      </w:tr>
      <w:tr w:rsidR="00712862" w:rsidRPr="00712862" w:rsidTr="00712862">
        <w:trPr>
          <w:trHeight w:val="211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функциях членов семьи, их родствен</w:t>
            </w:r>
            <w:r w:rsidRPr="00712862">
              <w:rPr>
                <w:rFonts w:ascii="Palatino Linotype" w:eastAsia="Times New Roman" w:hAnsi="Palatino Linotype" w:cs="Palatino Linotype"/>
                <w:color w:val="auto"/>
                <w:sz w:val="16"/>
                <w:szCs w:val="16"/>
                <w:lang w:bidi="ar-SA"/>
              </w:rPr>
              <w:softHyphen/>
              <w:t>ных связях.</w:t>
            </w:r>
          </w:p>
          <w:p w:rsidR="00712862" w:rsidRPr="00712862" w:rsidRDefault="00712862" w:rsidP="00712862">
            <w:pPr>
              <w:widowControl/>
              <w:spacing w:line="197"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Ребенок осознает специфику интере</w:t>
            </w:r>
            <w:r w:rsidRPr="00712862">
              <w:rPr>
                <w:rFonts w:ascii="Palatino Linotype" w:eastAsia="Times New Roman" w:hAnsi="Palatino Linotype" w:cs="Palatino Linotype"/>
                <w:color w:val="auto"/>
                <w:sz w:val="16"/>
                <w:szCs w:val="16"/>
                <w:lang w:bidi="ar-SA"/>
              </w:rPr>
              <w:softHyphen/>
              <w:t>сов членов семьи в зависимости от их возраста и пола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Дидак</w:t>
            </w:r>
            <w:r w:rsidRPr="00712862">
              <w:rPr>
                <w:rFonts w:ascii="Palatino Linotype" w:eastAsia="Times New Roman" w:hAnsi="Palatino Linotype" w:cs="Palatino Linotype"/>
                <w:color w:val="auto"/>
                <w:sz w:val="16"/>
                <w:szCs w:val="16"/>
                <w:lang w:bidi="ar-SA"/>
              </w:rPr>
              <w:softHyphen/>
              <w:t>тическая игра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ind w:left="6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Дидактическая игра «Подарки всей семье». Перед игрой ребенку задаются вопросы и дается инструкция: «Ты знаешь, когда люди делают друг другу подарки? Есть ли отдельные празд</w:t>
            </w:r>
            <w:r w:rsidRPr="00712862">
              <w:rPr>
                <w:rFonts w:ascii="Palatino Linotype" w:eastAsia="Times New Roman" w:hAnsi="Palatino Linotype" w:cs="Palatino Linotype"/>
                <w:color w:val="auto"/>
                <w:sz w:val="16"/>
                <w:szCs w:val="16"/>
                <w:lang w:bidi="ar-SA"/>
              </w:rPr>
              <w:softHyphen/>
              <w:t>ники для мужчин и женщин? Давай поиграем в игру. Представь, что ты пришел в магазин за подарками для своей семьи. Кому и что бы ты купил? Почему?»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ind w:left="6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Настольно-печатный мате</w:t>
            </w:r>
            <w:r w:rsidRPr="00712862">
              <w:rPr>
                <w:rFonts w:ascii="Palatino Linotype" w:eastAsia="Times New Roman" w:hAnsi="Palatino Linotype" w:cs="Palatino Linotype"/>
                <w:color w:val="auto"/>
                <w:sz w:val="16"/>
                <w:szCs w:val="16"/>
                <w:lang w:bidi="ar-SA"/>
              </w:rPr>
              <w:softHyphen/>
              <w:t>риал</w:t>
            </w:r>
          </w:p>
        </w:tc>
      </w:tr>
      <w:tr w:rsidR="00712862" w:rsidRPr="00712862" w:rsidTr="00712862">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340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Блок «Детский сад — мой второй дом»</w:t>
            </w:r>
          </w:p>
        </w:tc>
      </w:tr>
      <w:tr w:rsidR="00712862" w:rsidRPr="00712862" w:rsidTr="00712862">
        <w:trPr>
          <w:trHeight w:val="335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Ребенок имеет представления о со</w:t>
            </w:r>
            <w:r w:rsidRPr="00712862">
              <w:rPr>
                <w:rFonts w:ascii="Palatino Linotype" w:eastAsia="Times New Roman" w:hAnsi="Palatino Linotype" w:cs="Palatino Linotype"/>
                <w:color w:val="auto"/>
                <w:sz w:val="16"/>
                <w:szCs w:val="16"/>
                <w:lang w:bidi="ar-SA"/>
              </w:rPr>
              <w:softHyphen/>
              <w:t>циальной значимости труда взрослых в детском саду, функциональном назначе</w:t>
            </w:r>
            <w:r w:rsidRPr="00712862">
              <w:rPr>
                <w:rFonts w:ascii="Palatino Linotype" w:eastAsia="Times New Roman" w:hAnsi="Palatino Linotype" w:cs="Palatino Linotype"/>
                <w:color w:val="auto"/>
                <w:sz w:val="16"/>
                <w:szCs w:val="16"/>
                <w:lang w:bidi="ar-SA"/>
              </w:rPr>
              <w:softHyphen/>
              <w:t>нии отдельных помещений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4"/>
              </w:numPr>
              <w:tabs>
                <w:tab w:val="left" w:pos="185"/>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Предлагаются фотографии своего и других детских садов с инструкцией: «Посмотри на эти фотографии. В ка</w:t>
            </w:r>
            <w:r w:rsidRPr="00712862">
              <w:rPr>
                <w:rFonts w:ascii="Palatino Linotype" w:eastAsia="Times New Roman" w:hAnsi="Palatino Linotype" w:cs="Palatino Linotype"/>
                <w:color w:val="auto"/>
                <w:sz w:val="16"/>
                <w:szCs w:val="16"/>
                <w:lang w:bidi="ar-SA"/>
              </w:rPr>
              <w:softHyphen/>
              <w:t>кой из этих детских садов ты хотел бы ходить? Почему?»</w:t>
            </w:r>
          </w:p>
          <w:p w:rsidR="00712862" w:rsidRPr="00712862" w:rsidRDefault="00712862" w:rsidP="00712862">
            <w:pPr>
              <w:widowControl/>
              <w:numPr>
                <w:ilvl w:val="0"/>
                <w:numId w:val="34"/>
              </w:numPr>
              <w:tabs>
                <w:tab w:val="left" w:pos="185"/>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Предлагаются фотографии разных помещений детского сада и участка с инструкцией: «Что это за помещения? Для чего они нужны? Что ты можешь о них рассказать? Если бы ты строил детский сад, ты убрал бы какие-то по</w:t>
            </w:r>
            <w:r w:rsidRPr="00712862">
              <w:rPr>
                <w:rFonts w:ascii="Palatino Linotype" w:eastAsia="Times New Roman" w:hAnsi="Palatino Linotype" w:cs="Palatino Linotype"/>
                <w:color w:val="auto"/>
                <w:sz w:val="16"/>
                <w:szCs w:val="16"/>
                <w:lang w:bidi="ar-SA"/>
              </w:rPr>
              <w:softHyphen/>
              <w:t>мещения? Какие? Почему? А какие бы добавил? Как называются профессии людей, изображенных на фотографи</w:t>
            </w:r>
            <w:r w:rsidRPr="00712862">
              <w:rPr>
                <w:rFonts w:ascii="Palatino Linotype" w:eastAsia="Times New Roman" w:hAnsi="Palatino Linotype" w:cs="Palatino Linotype"/>
                <w:color w:val="auto"/>
                <w:sz w:val="16"/>
                <w:szCs w:val="16"/>
                <w:lang w:bidi="ar-SA"/>
              </w:rPr>
              <w:softHyphen/>
              <w:t>ях? Как они заботятся о детях в дет</w:t>
            </w:r>
            <w:r w:rsidRPr="00712862">
              <w:rPr>
                <w:rFonts w:ascii="Palatino Linotype" w:eastAsia="Times New Roman" w:hAnsi="Palatino Linotype" w:cs="Palatino Linotype"/>
                <w:color w:val="auto"/>
                <w:sz w:val="16"/>
                <w:szCs w:val="16"/>
                <w:lang w:bidi="ar-SA"/>
              </w:rPr>
              <w:softHyphen/>
              <w:t>ском саду? Кем бы ты хотел работать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5"/>
              </w:numPr>
              <w:tabs>
                <w:tab w:val="left" w:pos="175"/>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Фотографии своего детского сада и детских садов разных проектов.</w:t>
            </w:r>
          </w:p>
          <w:p w:rsidR="00712862" w:rsidRPr="00712862" w:rsidRDefault="00712862" w:rsidP="00712862">
            <w:pPr>
              <w:widowControl/>
              <w:numPr>
                <w:ilvl w:val="0"/>
                <w:numId w:val="35"/>
              </w:numPr>
              <w:tabs>
                <w:tab w:val="left" w:pos="180"/>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Фотоальбом «Помещения и участок детского сада» (фотографии с изображением зала, служебных помещений, групповых комнат, различных уголков участка детского сада: групповых, стадиона, сада, огорода).</w:t>
            </w:r>
          </w:p>
          <w:p w:rsidR="00712862" w:rsidRPr="00712862" w:rsidRDefault="00712862" w:rsidP="00712862">
            <w:pPr>
              <w:widowControl/>
              <w:numPr>
                <w:ilvl w:val="0"/>
                <w:numId w:val="35"/>
              </w:numPr>
              <w:tabs>
                <w:tab w:val="left" w:pos="175"/>
              </w:tabs>
              <w:spacing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Фотоальбом «У нас работа</w:t>
            </w:r>
            <w:r w:rsidRPr="00712862">
              <w:rPr>
                <w:rFonts w:ascii="Palatino Linotype" w:eastAsia="Times New Roman" w:hAnsi="Palatino Linotype" w:cs="Palatino Linotype"/>
                <w:color w:val="auto"/>
                <w:sz w:val="16"/>
                <w:szCs w:val="16"/>
                <w:lang w:bidi="ar-SA"/>
              </w:rPr>
              <w:softHyphen/>
              <w:t>ют...» (фотографии людей раз</w:t>
            </w:r>
            <w:r w:rsidRPr="00712862">
              <w:rPr>
                <w:rFonts w:ascii="Palatino Linotype" w:eastAsia="Times New Roman" w:hAnsi="Palatino Linotype" w:cs="Palatino Linotype"/>
                <w:color w:val="auto"/>
                <w:sz w:val="16"/>
                <w:szCs w:val="16"/>
                <w:lang w:bidi="ar-SA"/>
              </w:rPr>
              <w:softHyphen/>
              <w:t>ных профессий, работающих в детском саду: воспитатели, по</w:t>
            </w:r>
            <w:r w:rsidRPr="00712862">
              <w:rPr>
                <w:rFonts w:ascii="Palatino Linotype" w:eastAsia="Times New Roman" w:hAnsi="Palatino Linotype" w:cs="Palatino Linotype"/>
                <w:color w:val="auto"/>
                <w:sz w:val="16"/>
                <w:szCs w:val="16"/>
                <w:lang w:bidi="ar-SA"/>
              </w:rPr>
              <w:softHyphen/>
              <w:t>мощники воспитателей, повар,</w:t>
            </w:r>
          </w:p>
        </w:tc>
      </w:tr>
    </w:tbl>
    <w:p w:rsidR="00712862" w:rsidRPr="00712862" w:rsidRDefault="00712862" w:rsidP="00712862">
      <w:pPr>
        <w:widowControl/>
        <w:spacing w:before="720" w:after="240"/>
        <w:ind w:left="878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296"/>
        <w:gridCol w:w="849"/>
        <w:gridCol w:w="2479"/>
        <w:gridCol w:w="1874"/>
      </w:tblGrid>
      <w:tr w:rsidR="00712862" w:rsidRPr="00712862" w:rsidTr="00712862">
        <w:trPr>
          <w:trHeight w:val="35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6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4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5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2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4</w:t>
            </w:r>
          </w:p>
        </w:tc>
      </w:tr>
      <w:tr w:rsidR="00712862" w:rsidRPr="00712862" w:rsidTr="00712862">
        <w:trPr>
          <w:trHeight w:val="91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ind w:left="6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в детском саду? Почему? Чем ты лю</w:t>
            </w:r>
            <w:r w:rsidRPr="00712862">
              <w:rPr>
                <w:rFonts w:ascii="Palatino Linotype" w:eastAsia="Times New Roman" w:hAnsi="Palatino Linotype" w:cs="Palatino Linotype"/>
                <w:color w:val="auto"/>
                <w:sz w:val="16"/>
                <w:szCs w:val="16"/>
                <w:lang w:bidi="ar-SA"/>
              </w:rPr>
              <w:softHyphen/>
              <w:t>бишь заниматься в детском саду? Если бы ты был заведующим, чем бы ты разрешил заниматься всем детям?»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202"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дворник, заведующий, мето</w:t>
            </w:r>
            <w:r w:rsidRPr="00712862">
              <w:rPr>
                <w:rFonts w:ascii="Palatino Linotype" w:eastAsia="Times New Roman" w:hAnsi="Palatino Linotype" w:cs="Palatino Linotype"/>
                <w:color w:val="auto"/>
                <w:sz w:val="16"/>
                <w:szCs w:val="16"/>
                <w:lang w:bidi="ar-SA"/>
              </w:rPr>
              <w:softHyphen/>
              <w:t>дист, музыкальный работник, прачка, шофер)</w:t>
            </w:r>
          </w:p>
        </w:tc>
      </w:tr>
      <w:tr w:rsidR="00712862" w:rsidRPr="00712862" w:rsidTr="00712862">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35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РАЗДЕЛ «ЧЕЛОВЕК В ИСТОРИИ»</w:t>
            </w:r>
          </w:p>
        </w:tc>
      </w:tr>
      <w:tr w:rsidR="00712862" w:rsidRPr="00712862" w:rsidTr="00712862">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298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Блок «Появление и развитие человека на Земле»</w:t>
            </w:r>
          </w:p>
        </w:tc>
      </w:tr>
      <w:tr w:rsidR="00712862" w:rsidRPr="00712862" w:rsidTr="00712862">
        <w:trPr>
          <w:trHeight w:val="413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6"/>
              </w:numPr>
              <w:tabs>
                <w:tab w:val="left" w:pos="190"/>
              </w:tabs>
              <w:spacing w:line="197" w:lineRule="exact"/>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Ребенок имеет представления о рож</w:t>
            </w:r>
            <w:r w:rsidRPr="00712862">
              <w:rPr>
                <w:rFonts w:ascii="Palatino Linotype" w:eastAsia="Times New Roman" w:hAnsi="Palatino Linotype" w:cs="Palatino Linotype"/>
                <w:color w:val="auto"/>
                <w:sz w:val="16"/>
                <w:szCs w:val="16"/>
                <w:lang w:bidi="ar-SA"/>
              </w:rPr>
              <w:softHyphen/>
              <w:t>дении человека, его ценности в семье; происхождении имен; реликвиях семьи; близких и дальних родственниках, об их значении в жизни семьи, сохранении чести рода.</w:t>
            </w:r>
          </w:p>
          <w:p w:rsidR="00712862" w:rsidRPr="00712862" w:rsidRDefault="00712862" w:rsidP="00712862">
            <w:pPr>
              <w:widowControl/>
              <w:numPr>
                <w:ilvl w:val="0"/>
                <w:numId w:val="36"/>
              </w:numPr>
              <w:tabs>
                <w:tab w:val="left" w:pos="200"/>
              </w:tabs>
              <w:spacing w:after="540" w:line="197" w:lineRule="exact"/>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Ребенок знает по именам близких и дальних родственников, устанавливает простейшие родственные связи между ними;</w:t>
            </w:r>
          </w:p>
          <w:p w:rsidR="00712862" w:rsidRPr="00712862" w:rsidRDefault="00712862" w:rsidP="00712862">
            <w:pPr>
              <w:widowControl/>
              <w:numPr>
                <w:ilvl w:val="0"/>
                <w:numId w:val="36"/>
              </w:numPr>
              <w:tabs>
                <w:tab w:val="left" w:pos="190"/>
              </w:tabs>
              <w:spacing w:before="540" w:line="197" w:lineRule="exact"/>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Ребенок имеет представления о:</w:t>
            </w:r>
          </w:p>
          <w:p w:rsidR="00712862" w:rsidRPr="00712862" w:rsidRDefault="00712862" w:rsidP="00712862">
            <w:pPr>
              <w:widowControl/>
              <w:numPr>
                <w:ilvl w:val="0"/>
                <w:numId w:val="37"/>
              </w:numPr>
              <w:tabs>
                <w:tab w:val="left" w:pos="291"/>
              </w:tabs>
              <w:spacing w:line="197" w:lineRule="exact"/>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последовательности этапов жизни человека;</w:t>
            </w:r>
          </w:p>
          <w:p w:rsidR="00712862" w:rsidRPr="00712862" w:rsidRDefault="00712862" w:rsidP="00712862">
            <w:pPr>
              <w:widowControl/>
              <w:numPr>
                <w:ilvl w:val="0"/>
                <w:numId w:val="37"/>
              </w:numPr>
              <w:tabs>
                <w:tab w:val="left" w:pos="286"/>
              </w:tabs>
              <w:spacing w:line="197" w:lineRule="exact"/>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развитии человеческой цивилизации (транспорт, жилище, бытовые условия)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8"/>
              </w:numPr>
              <w:tabs>
                <w:tab w:val="left" w:pos="186"/>
              </w:tabs>
              <w:spacing w:after="246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Беседа.</w:t>
            </w:r>
          </w:p>
          <w:p w:rsidR="00712862" w:rsidRPr="00712862" w:rsidRDefault="00712862" w:rsidP="00712862">
            <w:pPr>
              <w:widowControl/>
              <w:numPr>
                <w:ilvl w:val="0"/>
                <w:numId w:val="38"/>
              </w:numPr>
              <w:tabs>
                <w:tab w:val="left" w:pos="195"/>
              </w:tabs>
              <w:spacing w:before="2460"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Игровое задание.</w:t>
            </w:r>
          </w:p>
          <w:p w:rsidR="00712862" w:rsidRPr="00712862" w:rsidRDefault="00712862" w:rsidP="00712862">
            <w:pPr>
              <w:widowControl/>
              <w:numPr>
                <w:ilvl w:val="0"/>
                <w:numId w:val="38"/>
              </w:numPr>
              <w:tabs>
                <w:tab w:val="left" w:pos="195"/>
              </w:tabs>
              <w:spacing w:after="180"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Игровое задание.</w:t>
            </w:r>
          </w:p>
          <w:p w:rsidR="00712862" w:rsidRPr="00712862" w:rsidRDefault="00712862" w:rsidP="00712862">
            <w:pPr>
              <w:widowControl/>
              <w:numPr>
                <w:ilvl w:val="0"/>
                <w:numId w:val="38"/>
              </w:numPr>
              <w:tabs>
                <w:tab w:val="left" w:pos="186"/>
              </w:tabs>
              <w:spacing w:before="18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9"/>
              </w:numPr>
              <w:tabs>
                <w:tab w:val="left" w:pos="175"/>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Как ты появился в семье? Что озна</w:t>
            </w:r>
            <w:r w:rsidRPr="00712862">
              <w:rPr>
                <w:rFonts w:ascii="Palatino Linotype" w:eastAsia="Times New Roman" w:hAnsi="Palatino Linotype" w:cs="Palatino Linotype"/>
                <w:color w:val="auto"/>
                <w:sz w:val="16"/>
                <w:szCs w:val="16"/>
                <w:lang w:bidi="ar-SA"/>
              </w:rPr>
              <w:softHyphen/>
              <w:t>чает твое имя? Есть ли в семье старые вещи, которые берегут, о которых рассказывают? Кого можно назвать близкими (дальними) родственни</w:t>
            </w:r>
            <w:r w:rsidRPr="00712862">
              <w:rPr>
                <w:rFonts w:ascii="Palatino Linotype" w:eastAsia="Times New Roman" w:hAnsi="Palatino Linotype" w:cs="Palatino Linotype"/>
                <w:color w:val="auto"/>
                <w:sz w:val="16"/>
                <w:szCs w:val="16"/>
                <w:lang w:bidi="ar-SA"/>
              </w:rPr>
              <w:softHyphen/>
              <w:t>ками? Как нужно вести себя, чтобы сохранить честь рода? Когда вы встре</w:t>
            </w:r>
            <w:r w:rsidRPr="00712862">
              <w:rPr>
                <w:rFonts w:ascii="Palatino Linotype" w:eastAsia="Times New Roman" w:hAnsi="Palatino Linotype" w:cs="Palatino Linotype"/>
                <w:color w:val="auto"/>
                <w:sz w:val="16"/>
                <w:szCs w:val="16"/>
                <w:lang w:bidi="ar-SA"/>
              </w:rPr>
              <w:softHyphen/>
              <w:t>чаетесь со своими родственниками? Какие праздники ты любишь празд</w:t>
            </w:r>
            <w:r w:rsidRPr="00712862">
              <w:rPr>
                <w:rFonts w:ascii="Palatino Linotype" w:eastAsia="Times New Roman" w:hAnsi="Palatino Linotype" w:cs="Palatino Linotype"/>
                <w:color w:val="auto"/>
                <w:sz w:val="16"/>
                <w:szCs w:val="16"/>
                <w:lang w:bidi="ar-SA"/>
              </w:rPr>
              <w:softHyphen/>
              <w:t>новать вместе с родственниками? Какзовут твоих близких и дальних родственников? Что означают их име</w:t>
            </w:r>
            <w:r w:rsidRPr="00712862">
              <w:rPr>
                <w:rFonts w:ascii="Palatino Linotype" w:eastAsia="Times New Roman" w:hAnsi="Palatino Linotype" w:cs="Palatino Linotype"/>
                <w:color w:val="auto"/>
                <w:sz w:val="16"/>
                <w:szCs w:val="16"/>
                <w:lang w:bidi="ar-SA"/>
              </w:rPr>
              <w:softHyphen/>
              <w:t>на? За что ты их любишь?</w:t>
            </w:r>
          </w:p>
          <w:p w:rsidR="00712862" w:rsidRPr="00712862" w:rsidRDefault="00712862" w:rsidP="00712862">
            <w:pPr>
              <w:widowControl/>
              <w:numPr>
                <w:ilvl w:val="0"/>
                <w:numId w:val="39"/>
              </w:numPr>
              <w:tabs>
                <w:tab w:val="left" w:pos="170"/>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Работа по системному оператору «Человек».</w:t>
            </w:r>
          </w:p>
          <w:p w:rsidR="00712862" w:rsidRPr="00712862" w:rsidRDefault="00712862" w:rsidP="00712862">
            <w:pPr>
              <w:widowControl/>
              <w:numPr>
                <w:ilvl w:val="0"/>
                <w:numId w:val="39"/>
              </w:numPr>
              <w:tabs>
                <w:tab w:val="left" w:pos="170"/>
              </w:tabs>
              <w:spacing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Дидактические игры: «Что за чем?», «Что было раньше, что сейчас?», «Что работает от электричества?»</w:t>
            </w:r>
          </w:p>
          <w:p w:rsidR="00712862" w:rsidRPr="00712862" w:rsidRDefault="00712862" w:rsidP="00712862">
            <w:pPr>
              <w:widowControl/>
              <w:numPr>
                <w:ilvl w:val="0"/>
                <w:numId w:val="39"/>
              </w:numPr>
              <w:tabs>
                <w:tab w:val="left" w:pos="180"/>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Как раньше назывались жилища человека?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40"/>
              </w:numPr>
              <w:tabs>
                <w:tab w:val="left" w:pos="166"/>
              </w:tabs>
              <w:spacing w:after="282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Семейный фотоальбом.</w:t>
            </w:r>
          </w:p>
          <w:p w:rsidR="00712862" w:rsidRPr="00712862" w:rsidRDefault="00712862" w:rsidP="00712862">
            <w:pPr>
              <w:widowControl/>
              <w:numPr>
                <w:ilvl w:val="0"/>
                <w:numId w:val="40"/>
              </w:numPr>
              <w:tabs>
                <w:tab w:val="left" w:pos="170"/>
              </w:tabs>
              <w:spacing w:before="2820"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Настольно-печатный мате</w:t>
            </w:r>
            <w:r w:rsidRPr="00712862">
              <w:rPr>
                <w:rFonts w:ascii="Palatino Linotype" w:eastAsia="Times New Roman" w:hAnsi="Palatino Linotype" w:cs="Palatino Linotype"/>
                <w:color w:val="auto"/>
                <w:sz w:val="16"/>
                <w:szCs w:val="16"/>
                <w:lang w:bidi="ar-SA"/>
              </w:rPr>
              <w:softHyphen/>
              <w:t>риал.</w:t>
            </w:r>
          </w:p>
          <w:p w:rsidR="00712862" w:rsidRPr="00712862" w:rsidRDefault="00712862" w:rsidP="00712862">
            <w:pPr>
              <w:widowControl/>
              <w:numPr>
                <w:ilvl w:val="0"/>
                <w:numId w:val="40"/>
              </w:numPr>
              <w:tabs>
                <w:tab w:val="left" w:pos="175"/>
              </w:tabs>
              <w:spacing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Настольно-печатные матери</w:t>
            </w:r>
            <w:r w:rsidRPr="00712862">
              <w:rPr>
                <w:rFonts w:ascii="Palatino Linotype" w:eastAsia="Times New Roman" w:hAnsi="Palatino Linotype" w:cs="Palatino Linotype"/>
                <w:color w:val="auto"/>
                <w:sz w:val="16"/>
                <w:szCs w:val="16"/>
                <w:lang w:bidi="ar-SA"/>
              </w:rPr>
              <w:softHyphen/>
              <w:t>алы к играм.</w:t>
            </w:r>
          </w:p>
        </w:tc>
      </w:tr>
    </w:tbl>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Pr="00712862" w:rsidRDefault="00712862" w:rsidP="00712862">
      <w:pPr>
        <w:widowControl/>
        <w:numPr>
          <w:ilvl w:val="0"/>
          <w:numId w:val="34"/>
        </w:numPr>
        <w:tabs>
          <w:tab w:val="left" w:pos="126"/>
        </w:tabs>
        <w:spacing w:line="197" w:lineRule="exact"/>
        <w:ind w:left="2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lastRenderedPageBreak/>
        <w:t>А как они называются сейчас?</w:t>
      </w:r>
    </w:p>
    <w:p w:rsidR="00712862" w:rsidRPr="00712862" w:rsidRDefault="00712862" w:rsidP="00712862">
      <w:pPr>
        <w:widowControl/>
        <w:numPr>
          <w:ilvl w:val="0"/>
          <w:numId w:val="34"/>
        </w:numPr>
        <w:tabs>
          <w:tab w:val="left" w:pos="130"/>
        </w:tabs>
        <w:spacing w:line="197" w:lineRule="exact"/>
        <w:ind w:left="2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Когда люди стали строить дома?</w:t>
      </w:r>
    </w:p>
    <w:p w:rsidR="00712862" w:rsidRPr="00712862" w:rsidRDefault="00712862" w:rsidP="00712862">
      <w:pPr>
        <w:widowControl/>
        <w:numPr>
          <w:ilvl w:val="0"/>
          <w:numId w:val="34"/>
        </w:numPr>
        <w:tabs>
          <w:tab w:val="left" w:pos="135"/>
        </w:tabs>
        <w:spacing w:line="197" w:lineRule="exact"/>
        <w:ind w:left="20" w:right="4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Чем отличается современная кварти</w:t>
      </w:r>
      <w:r w:rsidRPr="00712862">
        <w:rPr>
          <w:rFonts w:ascii="Palatino Linotype" w:eastAsia="Times New Roman" w:hAnsi="Palatino Linotype" w:cs="Palatino Linotype"/>
          <w:color w:val="auto"/>
          <w:sz w:val="16"/>
          <w:szCs w:val="16"/>
          <w:lang w:bidi="ar-SA"/>
        </w:rPr>
        <w:softHyphen/>
        <w:t>ра от жилища древнего человека?</w:t>
      </w:r>
    </w:p>
    <w:p w:rsidR="00712862" w:rsidRPr="00712862" w:rsidRDefault="00712862" w:rsidP="00712862">
      <w:pPr>
        <w:widowControl/>
        <w:numPr>
          <w:ilvl w:val="0"/>
          <w:numId w:val="34"/>
        </w:numPr>
        <w:tabs>
          <w:tab w:val="left" w:pos="135"/>
        </w:tabs>
        <w:spacing w:line="197" w:lineRule="exact"/>
        <w:ind w:left="20" w:right="4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Объясни, что это за слова: охотник, земледелец, скотовод?</w:t>
      </w:r>
    </w:p>
    <w:p w:rsidR="00712862" w:rsidRPr="00712862" w:rsidRDefault="00712862" w:rsidP="00712862">
      <w:pPr>
        <w:widowControl/>
        <w:numPr>
          <w:ilvl w:val="0"/>
          <w:numId w:val="34"/>
        </w:numPr>
        <w:tabs>
          <w:tab w:val="left" w:pos="135"/>
        </w:tabs>
        <w:spacing w:line="197" w:lineRule="exact"/>
        <w:ind w:left="20" w:right="4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Какие приспособления и машины придумал человек для облегчения сво</w:t>
      </w:r>
      <w:r w:rsidRPr="00712862">
        <w:rPr>
          <w:rFonts w:ascii="Palatino Linotype" w:eastAsia="Times New Roman" w:hAnsi="Palatino Linotype" w:cs="Palatino Linotype"/>
          <w:color w:val="auto"/>
          <w:sz w:val="16"/>
          <w:szCs w:val="16"/>
          <w:lang w:bidi="ar-SA"/>
        </w:rPr>
        <w:softHyphen/>
        <w:t>его труда?</w:t>
      </w:r>
    </w:p>
    <w:p w:rsidR="00712862" w:rsidRPr="00712862" w:rsidRDefault="00712862" w:rsidP="00712862">
      <w:pPr>
        <w:widowControl/>
        <w:numPr>
          <w:ilvl w:val="0"/>
          <w:numId w:val="34"/>
        </w:numPr>
        <w:tabs>
          <w:tab w:val="left" w:pos="126"/>
        </w:tabs>
        <w:spacing w:line="197" w:lineRule="exact"/>
        <w:ind w:left="2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Зачем люди придумали транспорт?</w:t>
      </w:r>
    </w:p>
    <w:p w:rsidR="00712862" w:rsidRPr="00712862" w:rsidRDefault="00712862" w:rsidP="00712862">
      <w:pPr>
        <w:widowControl/>
        <w:numPr>
          <w:ilvl w:val="0"/>
          <w:numId w:val="34"/>
        </w:numPr>
        <w:tabs>
          <w:tab w:val="left" w:pos="140"/>
        </w:tabs>
        <w:spacing w:line="197" w:lineRule="exact"/>
        <w:ind w:left="20" w:right="4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Какими видами транспорта пользу</w:t>
      </w:r>
      <w:r w:rsidRPr="00712862">
        <w:rPr>
          <w:rFonts w:ascii="Palatino Linotype" w:eastAsia="Times New Roman" w:hAnsi="Palatino Linotype" w:cs="Palatino Linotype"/>
          <w:color w:val="auto"/>
          <w:sz w:val="16"/>
          <w:szCs w:val="16"/>
          <w:lang w:bidi="ar-SA"/>
        </w:rPr>
        <w:softHyphen/>
        <w:t>ются современные люди?</w:t>
      </w:r>
    </w:p>
    <w:p w:rsidR="00712862" w:rsidRPr="00712862" w:rsidRDefault="00712862" w:rsidP="00712862">
      <w:pPr>
        <w:widowControl/>
        <w:numPr>
          <w:ilvl w:val="0"/>
          <w:numId w:val="34"/>
        </w:numPr>
        <w:tabs>
          <w:tab w:val="left" w:pos="130"/>
        </w:tabs>
        <w:spacing w:line="197" w:lineRule="exact"/>
        <w:ind w:left="20" w:right="4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Как люди приветствовали друг друга (выражали доверие) раньше и как</w:t>
      </w:r>
    </w:p>
    <w:p w:rsidR="00712862" w:rsidRPr="00712862" w:rsidRDefault="00712862" w:rsidP="00712862">
      <w:pPr>
        <w:widowControl/>
        <w:spacing w:line="197" w:lineRule="exact"/>
        <w:ind w:left="20" w:right="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Макеты жилища древнего человека и современной квар</w:t>
      </w:r>
      <w:r w:rsidRPr="00712862">
        <w:rPr>
          <w:rFonts w:ascii="Palatino Linotype" w:eastAsia="Times New Roman" w:hAnsi="Palatino Linotype" w:cs="Palatino Linotype"/>
          <w:color w:val="auto"/>
          <w:sz w:val="16"/>
          <w:szCs w:val="16"/>
          <w:lang w:bidi="ar-SA"/>
        </w:rPr>
        <w:softHyphen/>
        <w:t>тиры</w:t>
      </w:r>
    </w:p>
    <w:p w:rsidR="00712862" w:rsidRPr="00712862" w:rsidRDefault="00712862" w:rsidP="00712862">
      <w:pPr>
        <w:widowControl/>
        <w:spacing w:before="480"/>
        <w:ind w:right="20"/>
        <w:jc w:val="both"/>
        <w:rPr>
          <w:rFonts w:ascii="Times New Roman" w:eastAsia="Times New Roman" w:hAnsi="Times New Roman" w:cs="Times New Roman"/>
          <w:color w:val="auto"/>
          <w:lang w:bidi="ar-SA"/>
        </w:rPr>
      </w:pPr>
    </w:p>
    <w:p w:rsidR="00712862" w:rsidRPr="00712862" w:rsidRDefault="00712862" w:rsidP="00712862">
      <w:pPr>
        <w:widowControl/>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Блок «Родная страна»</w:t>
      </w:r>
    </w:p>
    <w:p w:rsidR="00712862" w:rsidRPr="00712862" w:rsidRDefault="00712862" w:rsidP="00712862">
      <w:pPr>
        <w:widowControl/>
        <w:spacing w:line="197" w:lineRule="exact"/>
        <w:ind w:right="80"/>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Ребенок имеет представления о своей стране, населяющих ее людях, истори</w:t>
      </w:r>
      <w:r w:rsidRPr="00712862">
        <w:rPr>
          <w:rFonts w:ascii="Palatino Linotype" w:eastAsia="Times New Roman" w:hAnsi="Palatino Linotype" w:cs="Palatino Linotype"/>
          <w:color w:val="auto"/>
          <w:sz w:val="16"/>
          <w:szCs w:val="16"/>
          <w:lang w:bidi="ar-SA"/>
        </w:rPr>
        <w:softHyphen/>
        <w:t>ческих памятниках, защитниках Оте</w:t>
      </w:r>
      <w:r w:rsidRPr="00712862">
        <w:rPr>
          <w:rFonts w:ascii="Palatino Linotype" w:eastAsia="Times New Roman" w:hAnsi="Palatino Linotype" w:cs="Palatino Linotype"/>
          <w:color w:val="auto"/>
          <w:sz w:val="16"/>
          <w:szCs w:val="16"/>
          <w:lang w:bidi="ar-SA"/>
        </w:rPr>
        <w:softHyphen/>
        <w:t>чества</w:t>
      </w:r>
    </w:p>
    <w:p w:rsidR="00712862" w:rsidRPr="00712862" w:rsidRDefault="00712862" w:rsidP="00712862">
      <w:pPr>
        <w:widowControl/>
        <w:spacing w:line="197" w:lineRule="exact"/>
        <w:ind w:left="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Как называется страна, в которой мы живем? Кто такие россияне? Можно ли назвать город (село), в котором ты живешь, твоей Родиной? Почему? Какими еще словами мож</w:t>
      </w:r>
      <w:r w:rsidRPr="00712862">
        <w:rPr>
          <w:rFonts w:ascii="Palatino Linotype" w:eastAsia="Times New Roman" w:hAnsi="Palatino Linotype" w:cs="Palatino Linotype"/>
          <w:color w:val="auto"/>
          <w:sz w:val="16"/>
          <w:szCs w:val="16"/>
          <w:lang w:bidi="ar-SA"/>
        </w:rPr>
        <w:softHyphen/>
        <w:t>но назвать место, где ты родился? Кого можно назвать защитниками Отечества? Нужна ли твоей Родине армия? Зачем? Что ты можешь рас</w:t>
      </w:r>
      <w:r w:rsidRPr="00712862">
        <w:rPr>
          <w:rFonts w:ascii="Palatino Linotype" w:eastAsia="Times New Roman" w:hAnsi="Palatino Linotype" w:cs="Palatino Linotype"/>
          <w:color w:val="auto"/>
          <w:sz w:val="16"/>
          <w:szCs w:val="16"/>
          <w:lang w:bidi="ar-SA"/>
        </w:rPr>
        <w:softHyphen/>
        <w:t>сказать о своей стране по картинкам в альбоме?</w:t>
      </w:r>
    </w:p>
    <w:p w:rsidR="00712862" w:rsidRPr="00712862" w:rsidRDefault="00712862" w:rsidP="00712862">
      <w:pPr>
        <w:widowControl/>
        <w:spacing w:line="202"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Тематический альбом «Наша страна — Россия»</w:t>
      </w:r>
    </w:p>
    <w:p w:rsidR="00712862" w:rsidRPr="00712862" w:rsidRDefault="00712862" w:rsidP="00712862">
      <w:pPr>
        <w:widowControl/>
        <w:ind w:left="1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vertAlign w:val="superscript"/>
          <w:lang w:bidi="ar-SA"/>
        </w:rPr>
        <w:t>1</w:t>
      </w:r>
      <w:r w:rsidRPr="00712862">
        <w:rPr>
          <w:rFonts w:ascii="Palatino Linotype" w:eastAsia="Times New Roman" w:hAnsi="Palatino Linotype" w:cs="Palatino Linotype"/>
          <w:color w:val="auto"/>
          <w:sz w:val="16"/>
          <w:szCs w:val="16"/>
          <w:lang w:bidi="ar-SA"/>
        </w:rPr>
        <w:t xml:space="preserve"> Беседа</w:t>
      </w:r>
    </w:p>
    <w:p w:rsidR="00712862" w:rsidRPr="00712862" w:rsidRDefault="00712862" w:rsidP="00712862">
      <w:pPr>
        <w:widowControl/>
        <w:spacing w:after="120"/>
        <w:ind w:left="836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008"/>
        <w:gridCol w:w="1078"/>
        <w:gridCol w:w="2441"/>
        <w:gridCol w:w="1971"/>
      </w:tblGrid>
      <w:tr w:rsidR="00712862" w:rsidRPr="00712862" w:rsidTr="00712862">
        <w:trPr>
          <w:trHeight w:val="36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6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4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5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2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4</w:t>
            </w:r>
          </w:p>
        </w:tc>
      </w:tr>
      <w:tr w:rsidR="00712862" w:rsidRPr="00712862" w:rsidTr="00712862">
        <w:trPr>
          <w:trHeight w:val="336"/>
        </w:trPr>
        <w:tc>
          <w:tcPr>
            <w:tcW w:w="0" w:type="auto"/>
            <w:tcBorders>
              <w:top w:val="single" w:sz="4" w:space="0" w:color="auto"/>
              <w:left w:val="single" w:sz="4" w:space="0" w:color="auto"/>
              <w:bottom w:val="single" w:sz="4" w:space="0" w:color="auto"/>
              <w:right w:val="nil"/>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nil"/>
              <w:bottom w:val="single" w:sz="4" w:space="0" w:color="auto"/>
              <w:right w:val="nil"/>
            </w:tcBorders>
            <w:shd w:val="clear" w:color="auto" w:fill="FFFFFF"/>
          </w:tcPr>
          <w:p w:rsidR="00712862" w:rsidRPr="00712862" w:rsidRDefault="00712862" w:rsidP="00712862">
            <w:pPr>
              <w:widowControl/>
              <w:ind w:left="4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РАЗДЕЛ</w:t>
            </w:r>
          </w:p>
        </w:tc>
        <w:tc>
          <w:tcPr>
            <w:tcW w:w="0" w:type="auto"/>
            <w:tcBorders>
              <w:top w:val="single" w:sz="4" w:space="0" w:color="auto"/>
              <w:left w:val="nil"/>
              <w:bottom w:val="single" w:sz="4" w:space="0" w:color="auto"/>
              <w:right w:val="nil"/>
            </w:tcBorders>
            <w:shd w:val="clear" w:color="auto" w:fill="FFFFFF"/>
          </w:tcPr>
          <w:p w:rsidR="00712862" w:rsidRPr="00712862" w:rsidRDefault="00712862" w:rsidP="00712862">
            <w:pPr>
              <w:widowControl/>
              <w:ind w:left="6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«ЧЕЛОВЕК В КУЛЬТУРЕ»</w:t>
            </w:r>
          </w:p>
        </w:tc>
        <w:tc>
          <w:tcPr>
            <w:tcW w:w="0" w:type="auto"/>
            <w:tcBorders>
              <w:top w:val="single" w:sz="4" w:space="0" w:color="auto"/>
              <w:left w:val="nil"/>
              <w:bottom w:val="single" w:sz="4" w:space="0" w:color="auto"/>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r>
      <w:tr w:rsidR="00712862" w:rsidRPr="00712862" w:rsidTr="00712862">
        <w:trPr>
          <w:trHeight w:val="336"/>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33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Блок «Русская традиционная культура»</w:t>
            </w:r>
          </w:p>
        </w:tc>
      </w:tr>
      <w:tr w:rsidR="00712862" w:rsidRPr="00712862" w:rsidTr="00712862">
        <w:trPr>
          <w:trHeight w:val="517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lastRenderedPageBreak/>
              <w:t>• Ребенок имеет представления о:</w:t>
            </w:r>
          </w:p>
          <w:p w:rsidR="00712862" w:rsidRPr="00712862" w:rsidRDefault="00712862" w:rsidP="00712862">
            <w:pPr>
              <w:widowControl/>
              <w:numPr>
                <w:ilvl w:val="0"/>
                <w:numId w:val="35"/>
              </w:numPr>
              <w:tabs>
                <w:tab w:val="left" w:pos="286"/>
              </w:tabs>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назначении избы, ее убранстве;</w:t>
            </w:r>
          </w:p>
          <w:p w:rsidR="00712862" w:rsidRPr="00712862" w:rsidRDefault="00712862" w:rsidP="00712862">
            <w:pPr>
              <w:widowControl/>
              <w:numPr>
                <w:ilvl w:val="0"/>
                <w:numId w:val="35"/>
              </w:numPr>
              <w:tabs>
                <w:tab w:val="left" w:pos="291"/>
              </w:tabs>
              <w:spacing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особенностях материалов, исполь</w:t>
            </w:r>
            <w:r w:rsidRPr="00712862">
              <w:rPr>
                <w:rFonts w:ascii="Palatino Linotype" w:eastAsia="Times New Roman" w:hAnsi="Palatino Linotype" w:cs="Palatino Linotype"/>
                <w:color w:val="auto"/>
                <w:sz w:val="16"/>
                <w:szCs w:val="16"/>
                <w:lang w:bidi="ar-SA"/>
              </w:rPr>
              <w:softHyphen/>
              <w:t>зуемых в строительстве жилища, при изготовлении предметов быта;</w:t>
            </w:r>
          </w:p>
          <w:p w:rsidR="00712862" w:rsidRPr="00712862" w:rsidRDefault="00712862" w:rsidP="00712862">
            <w:pPr>
              <w:widowControl/>
              <w:numPr>
                <w:ilvl w:val="0"/>
                <w:numId w:val="35"/>
              </w:numPr>
              <w:tabs>
                <w:tab w:val="left" w:pos="282"/>
              </w:tabs>
              <w:spacing w:line="206"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закономерном расположении вещей в доме;</w:t>
            </w:r>
          </w:p>
          <w:p w:rsidR="00712862" w:rsidRPr="00712862" w:rsidRDefault="00712862" w:rsidP="00712862">
            <w:pPr>
              <w:widowControl/>
              <w:numPr>
                <w:ilvl w:val="0"/>
                <w:numId w:val="35"/>
              </w:numPr>
              <w:tabs>
                <w:tab w:val="left" w:pos="286"/>
              </w:tabs>
              <w:spacing w:after="720" w:line="206"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функциях построек (хлев, амбар, баня);</w:t>
            </w:r>
          </w:p>
          <w:p w:rsidR="00712862" w:rsidRPr="00712862" w:rsidRDefault="00712862" w:rsidP="00712862">
            <w:pPr>
              <w:widowControl/>
              <w:numPr>
                <w:ilvl w:val="0"/>
                <w:numId w:val="35"/>
              </w:numPr>
              <w:tabs>
                <w:tab w:val="left" w:pos="286"/>
              </w:tabs>
              <w:spacing w:before="720" w:after="960"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различных видах труда (земледелие, ткачество, строительство, гончарное, кузнечное дело), их назначении, исполь</w:t>
            </w:r>
            <w:r w:rsidRPr="00712862">
              <w:rPr>
                <w:rFonts w:ascii="Palatino Linotype" w:eastAsia="Times New Roman" w:hAnsi="Palatino Linotype" w:cs="Palatino Linotype"/>
                <w:color w:val="auto"/>
                <w:sz w:val="16"/>
                <w:szCs w:val="16"/>
                <w:lang w:bidi="ar-SA"/>
              </w:rPr>
              <w:softHyphen/>
              <w:t>зуемых инструментах;</w:t>
            </w:r>
          </w:p>
          <w:p w:rsidR="00712862" w:rsidRPr="00712862" w:rsidRDefault="00712862" w:rsidP="00712862">
            <w:pPr>
              <w:widowControl/>
              <w:numPr>
                <w:ilvl w:val="0"/>
                <w:numId w:val="35"/>
              </w:numPr>
              <w:tabs>
                <w:tab w:val="left" w:pos="291"/>
              </w:tabs>
              <w:spacing w:before="960"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национальной одежде (летняя и зим</w:t>
            </w:r>
            <w:r w:rsidRPr="00712862">
              <w:rPr>
                <w:rFonts w:ascii="Palatino Linotype" w:eastAsia="Times New Roman" w:hAnsi="Palatino Linotype" w:cs="Palatino Linotype"/>
                <w:color w:val="auto"/>
                <w:sz w:val="16"/>
                <w:szCs w:val="16"/>
                <w:lang w:bidi="ar-SA"/>
              </w:rPr>
              <w:softHyphen/>
              <w:t>няя, мужская и женская, праздничная и будничная);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6"/>
              </w:numPr>
              <w:tabs>
                <w:tab w:val="left" w:pos="210"/>
              </w:tabs>
              <w:spacing w:after="126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Беседа.</w:t>
            </w:r>
          </w:p>
          <w:p w:rsidR="00712862" w:rsidRPr="00712862" w:rsidRDefault="00712862" w:rsidP="00712862">
            <w:pPr>
              <w:widowControl/>
              <w:numPr>
                <w:ilvl w:val="0"/>
                <w:numId w:val="36"/>
              </w:numPr>
              <w:tabs>
                <w:tab w:val="left" w:pos="220"/>
              </w:tabs>
              <w:spacing w:before="1260" w:after="540"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Игра- упражне</w:t>
            </w:r>
            <w:r w:rsidRPr="00712862">
              <w:rPr>
                <w:rFonts w:ascii="Palatino Linotype" w:eastAsia="Times New Roman" w:hAnsi="Palatino Linotype" w:cs="Palatino Linotype"/>
                <w:color w:val="auto"/>
                <w:sz w:val="16"/>
                <w:szCs w:val="16"/>
                <w:lang w:bidi="ar-SA"/>
              </w:rPr>
              <w:softHyphen/>
              <w:t>ние.</w:t>
            </w:r>
          </w:p>
          <w:p w:rsidR="00712862" w:rsidRPr="00712862" w:rsidRDefault="00712862" w:rsidP="00712862">
            <w:pPr>
              <w:widowControl/>
              <w:numPr>
                <w:ilvl w:val="0"/>
                <w:numId w:val="36"/>
              </w:numPr>
              <w:tabs>
                <w:tab w:val="left" w:pos="210"/>
              </w:tabs>
              <w:spacing w:before="540" w:after="1140"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w:t>
            </w:r>
            <w:r w:rsidRPr="00712862">
              <w:rPr>
                <w:rFonts w:ascii="Palatino Linotype" w:eastAsia="Times New Roman" w:hAnsi="Palatino Linotype" w:cs="Palatino Linotype"/>
                <w:color w:val="auto"/>
                <w:sz w:val="16"/>
                <w:szCs w:val="16"/>
                <w:lang w:bidi="ar-SA"/>
              </w:rPr>
              <w:softHyphen/>
              <w:t>тическая игра.</w:t>
            </w:r>
          </w:p>
          <w:p w:rsidR="00712862" w:rsidRPr="00712862" w:rsidRDefault="00712862" w:rsidP="00712862">
            <w:pPr>
              <w:widowControl/>
              <w:numPr>
                <w:ilvl w:val="0"/>
                <w:numId w:val="36"/>
              </w:numPr>
              <w:tabs>
                <w:tab w:val="left" w:pos="210"/>
              </w:tabs>
              <w:spacing w:before="1140"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w:t>
            </w:r>
            <w:r w:rsidRPr="00712862">
              <w:rPr>
                <w:rFonts w:ascii="Palatino Linotype" w:eastAsia="Times New Roman" w:hAnsi="Palatino Linotype" w:cs="Palatino Linotype"/>
                <w:color w:val="auto"/>
                <w:sz w:val="16"/>
                <w:szCs w:val="16"/>
                <w:lang w:bidi="ar-SA"/>
              </w:rPr>
              <w:softHyphen/>
              <w:t>тическая игра.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7"/>
              </w:numPr>
              <w:tabs>
                <w:tab w:val="left" w:pos="170"/>
              </w:tabs>
              <w:spacing w:after="360"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Чем отличаются и чем похожи эти дома? (показ картинок). Из чего они построены? Чем освещалась изба? Какие вещи находились в избе, где? Из чего их делали?</w:t>
            </w:r>
          </w:p>
          <w:p w:rsidR="00712862" w:rsidRPr="00712862" w:rsidRDefault="00712862" w:rsidP="00712862">
            <w:pPr>
              <w:widowControl/>
              <w:numPr>
                <w:ilvl w:val="0"/>
                <w:numId w:val="37"/>
              </w:numPr>
              <w:tabs>
                <w:tab w:val="left" w:pos="175"/>
              </w:tabs>
              <w:spacing w:before="360" w:line="202"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Игра-упражнение «Собери подво</w:t>
            </w:r>
            <w:r w:rsidRPr="00712862">
              <w:rPr>
                <w:rFonts w:ascii="Palatino Linotype" w:eastAsia="Times New Roman" w:hAnsi="Palatino Linotype" w:cs="Palatino Linotype"/>
                <w:color w:val="auto"/>
                <w:sz w:val="16"/>
                <w:szCs w:val="16"/>
                <w:lang w:bidi="ar-SA"/>
              </w:rPr>
              <w:softHyphen/>
              <w:t>рье». Ребенку предлагается расставить постройки подворья. При выборе картинки ребенок должен назвать постройку и определить ее функцио</w:t>
            </w:r>
            <w:r w:rsidRPr="00712862">
              <w:rPr>
                <w:rFonts w:ascii="Palatino Linotype" w:eastAsia="Times New Roman" w:hAnsi="Palatino Linotype" w:cs="Palatino Linotype"/>
                <w:color w:val="auto"/>
                <w:sz w:val="16"/>
                <w:szCs w:val="16"/>
                <w:lang w:bidi="ar-SA"/>
              </w:rPr>
              <w:softHyphen/>
              <w:t>нальное назначение.</w:t>
            </w:r>
          </w:p>
          <w:p w:rsidR="00712862" w:rsidRPr="00712862" w:rsidRDefault="00712862" w:rsidP="00712862">
            <w:pPr>
              <w:widowControl/>
              <w:numPr>
                <w:ilvl w:val="0"/>
                <w:numId w:val="37"/>
              </w:numPr>
              <w:tabs>
                <w:tab w:val="left" w:pos="170"/>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Дидактическая игра «Ремесла на Руси». Взрослый показывает ребенку маленькие картинки с изображением орудий труда и предлагает назвать их. Затем показывают ему большую карточку с изображением ремесла, ре</w:t>
            </w:r>
            <w:r w:rsidRPr="00712862">
              <w:rPr>
                <w:rFonts w:ascii="Palatino Linotype" w:eastAsia="Times New Roman" w:hAnsi="Palatino Linotype" w:cs="Palatino Linotype"/>
                <w:color w:val="auto"/>
                <w:sz w:val="16"/>
                <w:szCs w:val="16"/>
                <w:lang w:bidi="ar-SA"/>
              </w:rPr>
              <w:softHyphen/>
              <w:t>бенок называет его и подбирает соот</w:t>
            </w:r>
            <w:r w:rsidRPr="00712862">
              <w:rPr>
                <w:rFonts w:ascii="Palatino Linotype" w:eastAsia="Times New Roman" w:hAnsi="Palatino Linotype" w:cs="Palatino Linotype"/>
                <w:color w:val="auto"/>
                <w:sz w:val="16"/>
                <w:szCs w:val="16"/>
                <w:lang w:bidi="ar-SA"/>
              </w:rPr>
              <w:softHyphen/>
              <w:t>ветствующие этому ремеслу карточки с изображением орудий труда.</w:t>
            </w:r>
          </w:p>
          <w:p w:rsidR="00712862" w:rsidRPr="00712862" w:rsidRDefault="00712862" w:rsidP="00712862">
            <w:pPr>
              <w:widowControl/>
              <w:numPr>
                <w:ilvl w:val="0"/>
                <w:numId w:val="37"/>
              </w:numPr>
              <w:tabs>
                <w:tab w:val="left" w:pos="166"/>
              </w:tabs>
              <w:spacing w:line="197"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Дидактическая игра «Одень кукол». Ребенку предлагается одеть кукол Машу и Ваню в русский националь-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8"/>
              </w:numPr>
              <w:tabs>
                <w:tab w:val="left" w:pos="175"/>
              </w:tabs>
              <w:spacing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Картинки с изображением домов (современного и тради</w:t>
            </w:r>
            <w:r w:rsidRPr="00712862">
              <w:rPr>
                <w:rFonts w:ascii="Palatino Linotype" w:eastAsia="Times New Roman" w:hAnsi="Palatino Linotype" w:cs="Palatino Linotype"/>
                <w:color w:val="auto"/>
                <w:sz w:val="16"/>
                <w:szCs w:val="16"/>
                <w:lang w:bidi="ar-SA"/>
              </w:rPr>
              <w:softHyphen/>
              <w:t>ционного).</w:t>
            </w:r>
          </w:p>
          <w:p w:rsidR="00712862" w:rsidRPr="00712862" w:rsidRDefault="00712862" w:rsidP="00712862">
            <w:pPr>
              <w:widowControl/>
              <w:numPr>
                <w:ilvl w:val="0"/>
                <w:numId w:val="38"/>
              </w:numPr>
              <w:tabs>
                <w:tab w:val="left" w:pos="170"/>
              </w:tabs>
              <w:spacing w:after="360"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Картинки с изображением предметов быта в избе.</w:t>
            </w:r>
          </w:p>
          <w:p w:rsidR="00712862" w:rsidRPr="00712862" w:rsidRDefault="00712862" w:rsidP="00712862">
            <w:pPr>
              <w:widowControl/>
              <w:numPr>
                <w:ilvl w:val="0"/>
                <w:numId w:val="38"/>
              </w:numPr>
              <w:tabs>
                <w:tab w:val="left" w:pos="170"/>
              </w:tabs>
              <w:spacing w:before="360" w:after="360"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Картинки с изображением огороженного забором подво</w:t>
            </w:r>
            <w:r w:rsidRPr="00712862">
              <w:rPr>
                <w:rFonts w:ascii="Palatino Linotype" w:eastAsia="Times New Roman" w:hAnsi="Palatino Linotype" w:cs="Palatino Linotype"/>
                <w:color w:val="auto"/>
                <w:sz w:val="16"/>
                <w:szCs w:val="16"/>
                <w:lang w:bidi="ar-SA"/>
              </w:rPr>
              <w:softHyphen/>
              <w:t>рья и построек (хлев, амбар, баня, изба).</w:t>
            </w:r>
          </w:p>
          <w:p w:rsidR="00712862" w:rsidRPr="00712862" w:rsidRDefault="00712862" w:rsidP="00712862">
            <w:pPr>
              <w:widowControl/>
              <w:numPr>
                <w:ilvl w:val="0"/>
                <w:numId w:val="38"/>
              </w:numPr>
              <w:tabs>
                <w:tab w:val="left" w:pos="170"/>
              </w:tabs>
              <w:spacing w:before="360" w:after="1320"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Настольно-печатный матери</w:t>
            </w:r>
            <w:r w:rsidRPr="00712862">
              <w:rPr>
                <w:rFonts w:ascii="Palatino Linotype" w:eastAsia="Times New Roman" w:hAnsi="Palatino Linotype" w:cs="Palatino Linotype"/>
                <w:color w:val="auto"/>
                <w:sz w:val="16"/>
                <w:szCs w:val="16"/>
                <w:lang w:bidi="ar-SA"/>
              </w:rPr>
              <w:softHyphen/>
              <w:t>ал к игре.</w:t>
            </w:r>
          </w:p>
          <w:p w:rsidR="00712862" w:rsidRPr="00712862" w:rsidRDefault="00712862" w:rsidP="00712862">
            <w:pPr>
              <w:widowControl/>
              <w:numPr>
                <w:ilvl w:val="0"/>
                <w:numId w:val="38"/>
              </w:numPr>
              <w:tabs>
                <w:tab w:val="left" w:pos="175"/>
              </w:tabs>
              <w:spacing w:before="1320" w:line="197"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Силуэты кукол Маши и Вани, русской традиционной одеж</w:t>
            </w:r>
            <w:r w:rsidRPr="00712862">
              <w:rPr>
                <w:rFonts w:ascii="Palatino Linotype" w:eastAsia="Times New Roman" w:hAnsi="Palatino Linotype" w:cs="Palatino Linotype"/>
                <w:color w:val="auto"/>
                <w:sz w:val="16"/>
                <w:szCs w:val="16"/>
                <w:lang w:bidi="ar-SA"/>
              </w:rPr>
              <w:softHyphen/>
              <w:t>ды: рубаха, пояс. Женская</w:t>
            </w:r>
          </w:p>
        </w:tc>
      </w:tr>
    </w:tbl>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Pr="00712862" w:rsidRDefault="00712862" w:rsidP="00712862">
      <w:pPr>
        <w:widowControl/>
        <w:spacing w:line="192"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lastRenderedPageBreak/>
        <w:t>— языческих и христианских празд</w:t>
      </w:r>
      <w:r w:rsidRPr="00712862">
        <w:rPr>
          <w:rFonts w:ascii="Palatino Linotype" w:eastAsia="Times New Roman" w:hAnsi="Palatino Linotype" w:cs="Palatino Linotype"/>
          <w:color w:val="auto"/>
          <w:sz w:val="16"/>
          <w:szCs w:val="16"/>
          <w:lang w:bidi="ar-SA"/>
        </w:rPr>
        <w:softHyphen/>
        <w:t>никах (проводы зимы, встреча весны, Рождество, Пасха, Троица)</w:t>
      </w:r>
    </w:p>
    <w:p w:rsidR="00712862" w:rsidRPr="00712862" w:rsidRDefault="00712862" w:rsidP="00712862">
      <w:pPr>
        <w:widowControl/>
        <w:spacing w:line="192" w:lineRule="exact"/>
        <w:ind w:left="20" w:right="6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ный костюм. По ходу выполнения за</w:t>
      </w:r>
      <w:r w:rsidRPr="00712862">
        <w:rPr>
          <w:rFonts w:ascii="Palatino Linotype" w:eastAsia="Times New Roman" w:hAnsi="Palatino Linotype" w:cs="Palatino Linotype"/>
          <w:color w:val="auto"/>
          <w:sz w:val="16"/>
          <w:szCs w:val="16"/>
          <w:lang w:bidi="ar-SA"/>
        </w:rPr>
        <w:softHyphen/>
        <w:t>дания ребенок называет одежду и ее отдельные элементы, определяет ее назначение.</w:t>
      </w:r>
    </w:p>
    <w:p w:rsidR="00712862" w:rsidRPr="00712862" w:rsidRDefault="00712862" w:rsidP="00712862">
      <w:pPr>
        <w:widowControl/>
        <w:numPr>
          <w:ilvl w:val="0"/>
          <w:numId w:val="34"/>
        </w:numPr>
        <w:tabs>
          <w:tab w:val="left" w:pos="135"/>
        </w:tabs>
        <w:spacing w:line="192" w:lineRule="exact"/>
        <w:ind w:left="20" w:righ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Игровое задание «Помощница-при</w:t>
      </w:r>
      <w:r w:rsidRPr="00712862">
        <w:rPr>
          <w:rFonts w:ascii="Palatino Linotype" w:eastAsia="Times New Roman" w:hAnsi="Palatino Linotype" w:cs="Palatino Linotype"/>
          <w:color w:val="auto"/>
          <w:sz w:val="16"/>
          <w:szCs w:val="16"/>
          <w:lang w:bidi="ar-SA"/>
        </w:rPr>
        <w:softHyphen/>
        <w:t>рода». Ребенку предлагается взять карточку и назвать то, что на ней изо</w:t>
      </w:r>
      <w:r w:rsidRPr="00712862">
        <w:rPr>
          <w:rFonts w:ascii="Palatino Linotype" w:eastAsia="Times New Roman" w:hAnsi="Palatino Linotype" w:cs="Palatino Linotype"/>
          <w:color w:val="auto"/>
          <w:sz w:val="16"/>
          <w:szCs w:val="16"/>
          <w:lang w:bidi="ar-SA"/>
        </w:rPr>
        <w:softHyphen/>
        <w:t>бражено.</w:t>
      </w:r>
    </w:p>
    <w:p w:rsidR="00712862" w:rsidRPr="00712862" w:rsidRDefault="00712862" w:rsidP="00712862">
      <w:pPr>
        <w:widowControl/>
        <w:numPr>
          <w:ilvl w:val="0"/>
          <w:numId w:val="34"/>
        </w:numPr>
        <w:tabs>
          <w:tab w:val="left" w:pos="140"/>
        </w:tabs>
        <w:spacing w:line="192" w:lineRule="exact"/>
        <w:ind w:left="20" w:right="22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Беседа «Идем на праздник». Вопро</w:t>
      </w:r>
      <w:r w:rsidRPr="00712862">
        <w:rPr>
          <w:rFonts w:ascii="Palatino Linotype" w:eastAsia="Times New Roman" w:hAnsi="Palatino Linotype" w:cs="Palatino Linotype"/>
          <w:color w:val="auto"/>
          <w:sz w:val="16"/>
          <w:szCs w:val="16"/>
          <w:lang w:bidi="ar-SA"/>
        </w:rPr>
        <w:softHyphen/>
        <w:t>сы: «Какой праздник изображен на фотографиях? Если бы ты пошел на этот праздник (показывается фото</w:t>
      </w:r>
      <w:r w:rsidRPr="00712862">
        <w:rPr>
          <w:rFonts w:ascii="Palatino Linotype" w:eastAsia="Times New Roman" w:hAnsi="Palatino Linotype" w:cs="Palatino Linotype"/>
          <w:color w:val="auto"/>
          <w:sz w:val="16"/>
          <w:szCs w:val="16"/>
          <w:lang w:bidi="ar-SA"/>
        </w:rPr>
        <w:softHyphen/>
        <w:t>графия), какие бы песни пел, читал потешки, рассказывал сказки?»</w:t>
      </w:r>
    </w:p>
    <w:p w:rsidR="00712862" w:rsidRPr="00712862" w:rsidRDefault="00712862" w:rsidP="00712862">
      <w:pPr>
        <w:widowControl/>
        <w:spacing w:after="360" w:line="187" w:lineRule="exact"/>
        <w:ind w:right="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одежда: сарафан, понёва, юбка, фартук. Мужская одежда: пор</w:t>
      </w:r>
      <w:r w:rsidRPr="00712862">
        <w:rPr>
          <w:rFonts w:ascii="Palatino Linotype" w:eastAsia="Times New Roman" w:hAnsi="Palatino Linotype" w:cs="Palatino Linotype"/>
          <w:color w:val="auto"/>
          <w:sz w:val="16"/>
          <w:szCs w:val="16"/>
          <w:lang w:bidi="ar-SA"/>
        </w:rPr>
        <w:softHyphen/>
        <w:t>ты (штаны), рубахи-косоворот- ки, шапки, картузы. • Настольно-печатный мате</w:t>
      </w:r>
      <w:r w:rsidRPr="00712862">
        <w:rPr>
          <w:rFonts w:ascii="Palatino Linotype" w:eastAsia="Times New Roman" w:hAnsi="Palatino Linotype" w:cs="Palatino Linotype"/>
          <w:color w:val="auto"/>
          <w:sz w:val="16"/>
          <w:szCs w:val="16"/>
          <w:lang w:bidi="ar-SA"/>
        </w:rPr>
        <w:softHyphen/>
        <w:t>риал.</w:t>
      </w:r>
    </w:p>
    <w:p w:rsidR="00712862" w:rsidRPr="00712862" w:rsidRDefault="00712862" w:rsidP="00712862">
      <w:pPr>
        <w:widowControl/>
        <w:spacing w:before="360" w:line="187" w:lineRule="exact"/>
        <w:ind w:right="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Фотографии с изображением праздников</w:t>
      </w:r>
    </w:p>
    <w:p w:rsidR="00712862" w:rsidRPr="00712862" w:rsidRDefault="00712862" w:rsidP="00712862">
      <w:pPr>
        <w:widowControl/>
        <w:ind w:left="120"/>
        <w:jc w:val="both"/>
        <w:rPr>
          <w:rFonts w:ascii="Times New Roman" w:eastAsia="Times New Roman" w:hAnsi="Times New Roman" w:cs="Times New Roman"/>
          <w:color w:val="auto"/>
          <w:lang w:bidi="ar-SA"/>
        </w:rPr>
      </w:pPr>
    </w:p>
    <w:p w:rsidR="00712862" w:rsidRPr="00712862" w:rsidRDefault="00712862" w:rsidP="00712862">
      <w:pPr>
        <w:widowControl/>
        <w:ind w:left="120" w:right="20"/>
        <w:jc w:val="both"/>
        <w:rPr>
          <w:rFonts w:ascii="Times New Roman" w:eastAsia="Times New Roman" w:hAnsi="Times New Roman" w:cs="Times New Roman"/>
          <w:color w:val="auto"/>
          <w:lang w:bidi="ar-SA"/>
        </w:rPr>
      </w:pPr>
    </w:p>
    <w:p w:rsidR="00712862" w:rsidRPr="00712862" w:rsidRDefault="00712862" w:rsidP="00712862">
      <w:pPr>
        <w:widowControl/>
        <w:ind w:left="120"/>
        <w:jc w:val="both"/>
        <w:rPr>
          <w:rFonts w:ascii="Times New Roman" w:eastAsia="Times New Roman" w:hAnsi="Times New Roman" w:cs="Times New Roman"/>
          <w:color w:val="auto"/>
          <w:lang w:bidi="ar-SA"/>
        </w:rPr>
      </w:pPr>
    </w:p>
    <w:p w:rsidR="00712862" w:rsidRPr="00712862" w:rsidRDefault="00712862" w:rsidP="00712862">
      <w:pPr>
        <w:widowControl/>
        <w:spacing w:line="192" w:lineRule="exact"/>
        <w:ind w:left="100" w:right="120"/>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Игровое задание.</w:t>
      </w:r>
    </w:p>
    <w:p w:rsidR="00712862" w:rsidRPr="00712862" w:rsidRDefault="00712862" w:rsidP="00712862">
      <w:pPr>
        <w:widowControl/>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значении природы в жизни человека;</w:t>
      </w:r>
    </w:p>
    <w:p w:rsidR="00712862" w:rsidRPr="00712862" w:rsidRDefault="00712862" w:rsidP="00712862">
      <w:pPr>
        <w:widowControl/>
        <w:ind w:left="1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vertAlign w:val="superscript"/>
          <w:lang w:bidi="ar-SA"/>
        </w:rPr>
        <w:t>1</w:t>
      </w:r>
      <w:r w:rsidRPr="00712862">
        <w:rPr>
          <w:rFonts w:ascii="Palatino Linotype" w:eastAsia="Times New Roman" w:hAnsi="Palatino Linotype" w:cs="Palatino Linotype"/>
          <w:color w:val="auto"/>
          <w:sz w:val="16"/>
          <w:szCs w:val="16"/>
          <w:lang w:bidi="ar-SA"/>
        </w:rPr>
        <w:t xml:space="preserve"> Беседа</w:t>
      </w:r>
    </w:p>
    <w:p w:rsidR="00712862" w:rsidRPr="00712862" w:rsidRDefault="00712862" w:rsidP="00712862">
      <w:pPr>
        <w:widowControl/>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Блок «Культура других народов»</w:t>
      </w:r>
    </w:p>
    <w:p w:rsidR="00712862" w:rsidRPr="00712862" w:rsidRDefault="00712862" w:rsidP="00712862">
      <w:pPr>
        <w:widowControl/>
        <w:spacing w:line="192" w:lineRule="exact"/>
        <w:ind w:left="20"/>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Ребенок имеет представления:</w:t>
      </w:r>
    </w:p>
    <w:p w:rsidR="00712862" w:rsidRPr="00712862" w:rsidRDefault="00712862" w:rsidP="00712862">
      <w:pPr>
        <w:widowControl/>
        <w:numPr>
          <w:ilvl w:val="0"/>
          <w:numId w:val="35"/>
        </w:numPr>
        <w:tabs>
          <w:tab w:val="left" w:pos="231"/>
        </w:tabs>
        <w:spacing w:line="192" w:lineRule="exact"/>
        <w:ind w:left="20" w:right="22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об отдельных элементах культуры других народов: язык, одежда, искус</w:t>
      </w:r>
      <w:r w:rsidRPr="00712862">
        <w:rPr>
          <w:rFonts w:ascii="Palatino Linotype" w:eastAsia="Times New Roman" w:hAnsi="Palatino Linotype" w:cs="Palatino Linotype"/>
          <w:color w:val="auto"/>
          <w:sz w:val="16"/>
          <w:szCs w:val="16"/>
          <w:lang w:bidi="ar-SA"/>
        </w:rPr>
        <w:softHyphen/>
        <w:t>ство, обычаи, национальная кухня, игры, игрушки;</w:t>
      </w:r>
    </w:p>
    <w:p w:rsidR="00712862" w:rsidRPr="00712862" w:rsidRDefault="00712862" w:rsidP="00712862">
      <w:pPr>
        <w:widowControl/>
        <w:numPr>
          <w:ilvl w:val="0"/>
          <w:numId w:val="35"/>
        </w:numPr>
        <w:tabs>
          <w:tab w:val="left" w:pos="231"/>
        </w:tabs>
        <w:spacing w:line="192" w:lineRule="exact"/>
        <w:ind w:left="2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о национальных, этнических и расо</w:t>
      </w:r>
      <w:r w:rsidRPr="00712862">
        <w:rPr>
          <w:rFonts w:ascii="Palatino Linotype" w:eastAsia="Times New Roman" w:hAnsi="Palatino Linotype" w:cs="Palatino Linotype"/>
          <w:color w:val="auto"/>
          <w:sz w:val="16"/>
          <w:szCs w:val="16"/>
          <w:lang w:bidi="ar-SA"/>
        </w:rPr>
        <w:softHyphen/>
        <w:t>вых различиях между людьми</w:t>
      </w:r>
    </w:p>
    <w:p w:rsidR="00712862" w:rsidRPr="00712862" w:rsidRDefault="00712862" w:rsidP="00712862">
      <w:pPr>
        <w:widowControl/>
        <w:numPr>
          <w:ilvl w:val="0"/>
          <w:numId w:val="34"/>
        </w:numPr>
        <w:tabs>
          <w:tab w:val="left" w:pos="150"/>
        </w:tabs>
        <w:spacing w:line="192" w:lineRule="exact"/>
        <w:ind w:left="20" w:right="2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Ребенку предлагают ответить на сле</w:t>
      </w:r>
      <w:r w:rsidRPr="00712862">
        <w:rPr>
          <w:rFonts w:ascii="Palatino Linotype" w:eastAsia="Times New Roman" w:hAnsi="Palatino Linotype" w:cs="Palatino Linotype"/>
          <w:color w:val="auto"/>
          <w:sz w:val="16"/>
          <w:szCs w:val="16"/>
          <w:lang w:bidi="ar-SA"/>
        </w:rPr>
        <w:softHyphen/>
        <w:t>дующие вопросы викторины с пока</w:t>
      </w:r>
      <w:r w:rsidRPr="00712862">
        <w:rPr>
          <w:rFonts w:ascii="Palatino Linotype" w:eastAsia="Times New Roman" w:hAnsi="Palatino Linotype" w:cs="Palatino Linotype"/>
          <w:color w:val="auto"/>
          <w:sz w:val="16"/>
          <w:szCs w:val="16"/>
          <w:lang w:bidi="ar-SA"/>
        </w:rPr>
        <w:softHyphen/>
        <w:t>зом тематических картинок: «Чей это узор? Чья это игрушка? Какой нацио</w:t>
      </w:r>
      <w:r w:rsidRPr="00712862">
        <w:rPr>
          <w:rFonts w:ascii="Palatino Linotype" w:eastAsia="Times New Roman" w:hAnsi="Palatino Linotype" w:cs="Palatino Linotype"/>
          <w:color w:val="auto"/>
          <w:sz w:val="16"/>
          <w:szCs w:val="16"/>
          <w:lang w:bidi="ar-SA"/>
        </w:rPr>
        <w:softHyphen/>
        <w:t>нальности этот человек? Борщ — это чье национальное блюдо? А пельмени? А бешбармак? Чем еще отличаются друг от друга люди разных националь</w:t>
      </w:r>
      <w:r w:rsidRPr="00712862">
        <w:rPr>
          <w:rFonts w:ascii="Palatino Linotype" w:eastAsia="Times New Roman" w:hAnsi="Palatino Linotype" w:cs="Palatino Linotype"/>
          <w:color w:val="auto"/>
          <w:sz w:val="16"/>
          <w:szCs w:val="16"/>
          <w:lang w:bidi="ar-SA"/>
        </w:rPr>
        <w:softHyphen/>
        <w:t>ностей?»</w:t>
      </w:r>
    </w:p>
    <w:p w:rsidR="00712862" w:rsidRPr="00712862" w:rsidRDefault="00712862" w:rsidP="00712862">
      <w:pPr>
        <w:widowControl/>
        <w:numPr>
          <w:ilvl w:val="0"/>
          <w:numId w:val="34"/>
        </w:numPr>
        <w:tabs>
          <w:tab w:val="left" w:pos="130"/>
        </w:tabs>
        <w:spacing w:line="192" w:lineRule="exact"/>
        <w:ind w:left="20" w:right="2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Дидактическая игра «Фоторобот». Ребенку предлагается составить фото</w:t>
      </w:r>
      <w:r w:rsidRPr="00712862">
        <w:rPr>
          <w:rFonts w:ascii="Palatino Linotype" w:eastAsia="Times New Roman" w:hAnsi="Palatino Linotype" w:cs="Palatino Linotype"/>
          <w:color w:val="auto"/>
          <w:sz w:val="16"/>
          <w:szCs w:val="16"/>
          <w:lang w:bidi="ar-SA"/>
        </w:rPr>
        <w:softHyphen/>
        <w:t>робот, назвать расу.</w:t>
      </w:r>
    </w:p>
    <w:p w:rsidR="00712862" w:rsidRPr="00712862" w:rsidRDefault="00712862" w:rsidP="00712862">
      <w:pPr>
        <w:widowControl/>
        <w:numPr>
          <w:ilvl w:val="0"/>
          <w:numId w:val="34"/>
        </w:numPr>
        <w:tabs>
          <w:tab w:val="left" w:pos="135"/>
        </w:tabs>
        <w:spacing w:line="192" w:lineRule="exact"/>
        <w:ind w:left="20" w:right="2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Чем похожи люди разных нацио</w:t>
      </w:r>
      <w:r w:rsidRPr="00712862">
        <w:rPr>
          <w:rFonts w:ascii="Palatino Linotype" w:eastAsia="Times New Roman" w:hAnsi="Palatino Linotype" w:cs="Palatino Linotype"/>
          <w:color w:val="auto"/>
          <w:sz w:val="16"/>
          <w:szCs w:val="16"/>
          <w:lang w:bidi="ar-SA"/>
        </w:rPr>
        <w:softHyphen/>
        <w:t>нальностей? Чем они различаются?</w:t>
      </w:r>
    </w:p>
    <w:p w:rsidR="00712862" w:rsidRPr="00712862" w:rsidRDefault="00712862" w:rsidP="00712862">
      <w:pPr>
        <w:widowControl/>
        <w:spacing w:after="720" w:line="192" w:lineRule="exact"/>
        <w:ind w:left="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Картинки с изображением элементов культуры людей раз</w:t>
      </w:r>
      <w:r w:rsidRPr="00712862">
        <w:rPr>
          <w:rFonts w:ascii="Palatino Linotype" w:eastAsia="Times New Roman" w:hAnsi="Palatino Linotype" w:cs="Palatino Linotype"/>
          <w:color w:val="auto"/>
          <w:sz w:val="16"/>
          <w:szCs w:val="16"/>
          <w:lang w:bidi="ar-SA"/>
        </w:rPr>
        <w:softHyphen/>
        <w:t>личных национальностей, че</w:t>
      </w:r>
      <w:r w:rsidRPr="00712862">
        <w:rPr>
          <w:rFonts w:ascii="Palatino Linotype" w:eastAsia="Times New Roman" w:hAnsi="Palatino Linotype" w:cs="Palatino Linotype"/>
          <w:color w:val="auto"/>
          <w:sz w:val="16"/>
          <w:szCs w:val="16"/>
          <w:lang w:bidi="ar-SA"/>
        </w:rPr>
        <w:softHyphen/>
        <w:t>ловека в национальной одежде (татарин, украинец, русский).</w:t>
      </w:r>
    </w:p>
    <w:p w:rsidR="00712862" w:rsidRPr="00712862" w:rsidRDefault="00712862" w:rsidP="00712862">
      <w:pPr>
        <w:widowControl/>
        <w:spacing w:before="720" w:line="187" w:lineRule="exact"/>
        <w:ind w:left="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Картинки с изображением овала и деталей лица (нос, гла</w:t>
      </w:r>
      <w:r w:rsidRPr="00712862">
        <w:rPr>
          <w:rFonts w:ascii="Palatino Linotype" w:eastAsia="Times New Roman" w:hAnsi="Palatino Linotype" w:cs="Palatino Linotype"/>
          <w:color w:val="auto"/>
          <w:sz w:val="16"/>
          <w:szCs w:val="16"/>
          <w:lang w:bidi="ar-SA"/>
        </w:rPr>
        <w:softHyphen/>
        <w:t>за, губы) людей европеоидной, негроидной, монголоидной рас</w:t>
      </w:r>
    </w:p>
    <w:p w:rsidR="00712862" w:rsidRPr="00712862" w:rsidRDefault="00712862" w:rsidP="00712862">
      <w:pPr>
        <w:widowControl/>
        <w:spacing w:after="1080" w:line="192" w:lineRule="exact"/>
        <w:ind w:left="100" w:right="140"/>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Викто</w:t>
      </w:r>
      <w:r w:rsidRPr="00712862">
        <w:rPr>
          <w:rFonts w:ascii="Palatino Linotype" w:eastAsia="Times New Roman" w:hAnsi="Palatino Linotype" w:cs="Palatino Linotype"/>
          <w:color w:val="auto"/>
          <w:sz w:val="16"/>
          <w:szCs w:val="16"/>
          <w:lang w:bidi="ar-SA"/>
        </w:rPr>
        <w:softHyphen/>
        <w:t>рина.</w:t>
      </w:r>
    </w:p>
    <w:p w:rsidR="00712862" w:rsidRPr="00712862" w:rsidRDefault="00712862" w:rsidP="00712862">
      <w:pPr>
        <w:widowControl/>
        <w:numPr>
          <w:ilvl w:val="0"/>
          <w:numId w:val="36"/>
        </w:numPr>
        <w:tabs>
          <w:tab w:val="left" w:pos="210"/>
        </w:tabs>
        <w:spacing w:before="1080" w:after="120" w:line="192" w:lineRule="exact"/>
        <w:ind w:left="100" w:right="14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w:t>
      </w:r>
      <w:r w:rsidRPr="00712862">
        <w:rPr>
          <w:rFonts w:ascii="Palatino Linotype" w:eastAsia="Times New Roman" w:hAnsi="Palatino Linotype" w:cs="Palatino Linotype"/>
          <w:color w:val="auto"/>
          <w:sz w:val="16"/>
          <w:szCs w:val="16"/>
          <w:lang w:bidi="ar-SA"/>
        </w:rPr>
        <w:softHyphen/>
        <w:t>тическая игра.</w:t>
      </w:r>
    </w:p>
    <w:p w:rsidR="00712862" w:rsidRPr="00712862" w:rsidRDefault="00712862" w:rsidP="00712862">
      <w:pPr>
        <w:widowControl/>
        <w:numPr>
          <w:ilvl w:val="0"/>
          <w:numId w:val="36"/>
        </w:numPr>
        <w:tabs>
          <w:tab w:val="left" w:pos="210"/>
        </w:tabs>
        <w:spacing w:before="120"/>
        <w:ind w:left="10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Беседа</w:t>
      </w:r>
    </w:p>
    <w:p w:rsidR="00712862" w:rsidRPr="00712862" w:rsidRDefault="00712862" w:rsidP="00712862">
      <w:pPr>
        <w:widowControl/>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601"/>
        <w:gridCol w:w="784"/>
        <w:gridCol w:w="2478"/>
        <w:gridCol w:w="1635"/>
      </w:tblGrid>
      <w:tr w:rsidR="00712862" w:rsidRPr="00712862" w:rsidTr="00712862">
        <w:trPr>
          <w:trHeight w:val="36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6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4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5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2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4</w:t>
            </w:r>
          </w:p>
        </w:tc>
      </w:tr>
      <w:tr w:rsidR="00712862" w:rsidRPr="00712862" w:rsidTr="00712862">
        <w:trPr>
          <w:trHeight w:val="288"/>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264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ПОДГОТОВИТЕЛЬНАЯ К ШКОЛЕ ГРУППА</w:t>
            </w:r>
            <w:r w:rsidRPr="00712862">
              <w:rPr>
                <w:rFonts w:ascii="Palatino Linotype" w:eastAsia="Times New Roman" w:hAnsi="Palatino Linotype" w:cs="Palatino Linotype"/>
                <w:color w:val="auto"/>
                <w:sz w:val="16"/>
                <w:szCs w:val="16"/>
                <w:lang w:bidi="ar-SA"/>
              </w:rPr>
              <w:t xml:space="preserve"> (6-7</w:t>
            </w:r>
            <w:r w:rsidRPr="00712862">
              <w:rPr>
                <w:rFonts w:ascii="Palatino Linotype" w:eastAsia="Times New Roman" w:hAnsi="Palatino Linotype" w:cs="Palatino Linotype"/>
                <w:b/>
                <w:bCs/>
                <w:color w:val="auto"/>
                <w:sz w:val="16"/>
                <w:szCs w:val="16"/>
                <w:lang w:bidi="ar-SA"/>
              </w:rPr>
              <w:t xml:space="preserve"> ЛЕТ)</w:t>
            </w:r>
          </w:p>
        </w:tc>
      </w:tr>
      <w:tr w:rsidR="00712862" w:rsidRPr="00712862" w:rsidTr="00712862">
        <w:trPr>
          <w:trHeight w:val="29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34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РАЗДЕЛ «ЧЕЛОВЕК СРЕДИ ЛЮДЕЙ»</w:t>
            </w:r>
          </w:p>
        </w:tc>
      </w:tr>
      <w:tr w:rsidR="00712862" w:rsidRPr="00712862" w:rsidTr="00712862">
        <w:trPr>
          <w:trHeight w:val="322"/>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304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lastRenderedPageBreak/>
              <w:t>Блок «Я — человек: я — мальчик, я — девочка»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r>
    </w:tbl>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p w:rsidR="00712862" w:rsidRDefault="00712862" w:rsidP="004F46C4">
      <w:pPr>
        <w:spacing w:line="245" w:lineRule="exact"/>
        <w:rPr>
          <w:rFonts w:ascii="Times New Roman" w:eastAsia="Times New Roman" w:hAnsi="Times New Roman" w:cs="Times New Roman"/>
          <w:sz w:val="22"/>
          <w:szCs w:val="22"/>
        </w:rPr>
      </w:pPr>
    </w:p>
    <w:tbl>
      <w:tblPr>
        <w:tblW w:w="0" w:type="auto"/>
        <w:tblInd w:w="5" w:type="dxa"/>
        <w:tblCellMar>
          <w:left w:w="0" w:type="dxa"/>
          <w:right w:w="0" w:type="dxa"/>
        </w:tblCellMar>
        <w:tblLook w:val="0000"/>
      </w:tblPr>
      <w:tblGrid>
        <w:gridCol w:w="2418"/>
        <w:gridCol w:w="880"/>
        <w:gridCol w:w="2062"/>
        <w:gridCol w:w="2138"/>
      </w:tblGrid>
      <w:tr w:rsidR="00712862" w:rsidRPr="00712862" w:rsidTr="00423550">
        <w:trPr>
          <w:trHeight w:val="35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6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4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5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2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4</w:t>
            </w:r>
          </w:p>
        </w:tc>
      </w:tr>
      <w:tr w:rsidR="00712862" w:rsidRPr="00712862" w:rsidTr="00423550">
        <w:trPr>
          <w:trHeight w:val="227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4"/>
              </w:numPr>
              <w:tabs>
                <w:tab w:val="left" w:pos="200"/>
              </w:tabs>
              <w:spacing w:line="211"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Ребенок устанавливает взаимосвязь между своей половой ролью и разны</w:t>
            </w:r>
            <w:r w:rsidRPr="00712862">
              <w:rPr>
                <w:rFonts w:ascii="Palatino Linotype" w:eastAsia="Times New Roman" w:hAnsi="Palatino Linotype" w:cs="Palatino Linotype"/>
                <w:color w:val="auto"/>
                <w:sz w:val="16"/>
                <w:szCs w:val="16"/>
                <w:lang w:bidi="ar-SA"/>
              </w:rPr>
              <w:softHyphen/>
              <w:t>ми проявлениями маскулинности и фемининности (одежда, прическа, те</w:t>
            </w:r>
            <w:r w:rsidRPr="00712862">
              <w:rPr>
                <w:rFonts w:ascii="Palatino Linotype" w:eastAsia="Times New Roman" w:hAnsi="Palatino Linotype" w:cs="Palatino Linotype"/>
                <w:color w:val="auto"/>
                <w:sz w:val="16"/>
                <w:szCs w:val="16"/>
                <w:lang w:bidi="ar-SA"/>
              </w:rPr>
              <w:softHyphen/>
              <w:t>лосложение, эмоциональные реакции, правила поведения).</w:t>
            </w:r>
          </w:p>
          <w:p w:rsidR="00712862" w:rsidRPr="00712862" w:rsidRDefault="00712862" w:rsidP="00712862">
            <w:pPr>
              <w:widowControl/>
              <w:numPr>
                <w:ilvl w:val="0"/>
                <w:numId w:val="34"/>
              </w:numPr>
              <w:tabs>
                <w:tab w:val="left" w:pos="200"/>
              </w:tabs>
              <w:spacing w:line="211" w:lineRule="exact"/>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Ребенок имеет представления о до</w:t>
            </w:r>
            <w:r w:rsidRPr="00712862">
              <w:rPr>
                <w:rFonts w:ascii="Palatino Linotype" w:eastAsia="Times New Roman" w:hAnsi="Palatino Linotype" w:cs="Palatino Linotype"/>
                <w:color w:val="auto"/>
                <w:sz w:val="16"/>
                <w:szCs w:val="16"/>
                <w:lang w:bidi="ar-SA"/>
              </w:rPr>
              <w:softHyphen/>
              <w:t>стойном поведении людей разного пола, адекватно определяет перспективы воз</w:t>
            </w:r>
            <w:r w:rsidRPr="00712862">
              <w:rPr>
                <w:rFonts w:ascii="Palatino Linotype" w:eastAsia="Times New Roman" w:hAnsi="Palatino Linotype" w:cs="Palatino Linotype"/>
                <w:color w:val="auto"/>
                <w:sz w:val="16"/>
                <w:szCs w:val="16"/>
                <w:lang w:bidi="ar-SA"/>
              </w:rPr>
              <w:softHyphen/>
              <w:t>растного развития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5"/>
              </w:numPr>
              <w:tabs>
                <w:tab w:val="left" w:pos="175"/>
              </w:tabs>
              <w:spacing w:after="180" w:line="206"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w:t>
            </w:r>
            <w:r w:rsidRPr="00712862">
              <w:rPr>
                <w:rFonts w:ascii="Palatino Linotype" w:eastAsia="Times New Roman" w:hAnsi="Palatino Linotype" w:cs="Palatino Linotype"/>
                <w:color w:val="auto"/>
                <w:sz w:val="16"/>
                <w:szCs w:val="16"/>
                <w:lang w:bidi="ar-SA"/>
              </w:rPr>
              <w:softHyphen/>
              <w:t>тическая игра</w:t>
            </w:r>
          </w:p>
          <w:p w:rsidR="00712862" w:rsidRPr="00712862" w:rsidRDefault="00712862" w:rsidP="00712862">
            <w:pPr>
              <w:widowControl/>
              <w:numPr>
                <w:ilvl w:val="0"/>
                <w:numId w:val="35"/>
              </w:numPr>
              <w:tabs>
                <w:tab w:val="left" w:pos="175"/>
              </w:tabs>
              <w:spacing w:before="180" w:line="216"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Игровые задания.</w:t>
            </w:r>
          </w:p>
          <w:p w:rsidR="00712862" w:rsidRPr="00712862" w:rsidRDefault="00712862" w:rsidP="00712862">
            <w:pPr>
              <w:widowControl/>
              <w:numPr>
                <w:ilvl w:val="0"/>
                <w:numId w:val="35"/>
              </w:numPr>
              <w:tabs>
                <w:tab w:val="left" w:pos="175"/>
              </w:tabs>
              <w:spacing w:line="211"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w:t>
            </w:r>
            <w:r w:rsidRPr="00712862">
              <w:rPr>
                <w:rFonts w:ascii="Palatino Linotype" w:eastAsia="Times New Roman" w:hAnsi="Palatino Linotype" w:cs="Palatino Linotype"/>
                <w:color w:val="auto"/>
                <w:sz w:val="16"/>
                <w:szCs w:val="16"/>
                <w:lang w:bidi="ar-SA"/>
              </w:rPr>
              <w:softHyphen/>
              <w:t>тическая игра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6"/>
              </w:numPr>
              <w:tabs>
                <w:tab w:val="left" w:pos="175"/>
              </w:tabs>
              <w:spacing w:line="211"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Дидактические игры: «Мужской и женский магазин», «Кому что нужно для работы», «Едем отдыхать», «Кто кем работает».</w:t>
            </w:r>
          </w:p>
          <w:p w:rsidR="00712862" w:rsidRPr="00712862" w:rsidRDefault="00712862" w:rsidP="00712862">
            <w:pPr>
              <w:widowControl/>
              <w:numPr>
                <w:ilvl w:val="0"/>
                <w:numId w:val="36"/>
              </w:numPr>
              <w:tabs>
                <w:tab w:val="left" w:pos="170"/>
              </w:tabs>
              <w:spacing w:after="180" w:line="211"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Игровое задание «Так и не так».</w:t>
            </w:r>
          </w:p>
          <w:p w:rsidR="00712862" w:rsidRPr="00712862" w:rsidRDefault="00712862" w:rsidP="00712862">
            <w:pPr>
              <w:widowControl/>
              <w:numPr>
                <w:ilvl w:val="0"/>
                <w:numId w:val="36"/>
              </w:numPr>
              <w:tabs>
                <w:tab w:val="left" w:pos="175"/>
              </w:tabs>
              <w:spacing w:before="180" w:line="206" w:lineRule="exact"/>
              <w:ind w:left="6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Дидактическая игра «Возрастная линия»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7"/>
              </w:numPr>
              <w:tabs>
                <w:tab w:val="left" w:pos="166"/>
              </w:tabs>
              <w:spacing w:after="108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Материал к игре.</w:t>
            </w:r>
          </w:p>
          <w:p w:rsidR="00712862" w:rsidRPr="00712862" w:rsidRDefault="00712862" w:rsidP="00712862">
            <w:pPr>
              <w:widowControl/>
              <w:numPr>
                <w:ilvl w:val="0"/>
                <w:numId w:val="37"/>
              </w:numPr>
              <w:tabs>
                <w:tab w:val="left" w:pos="166"/>
              </w:tabs>
              <w:spacing w:before="1080"/>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Материал к игре</w:t>
            </w:r>
          </w:p>
        </w:tc>
      </w:tr>
      <w:tr w:rsidR="00712862" w:rsidRPr="00712862" w:rsidTr="00423550">
        <w:trPr>
          <w:trHeight w:val="36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372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Блок «Мужчины и женщины»</w:t>
            </w:r>
          </w:p>
        </w:tc>
      </w:tr>
      <w:tr w:rsidR="00712862" w:rsidRPr="00712862" w:rsidTr="00423550">
        <w:trPr>
          <w:trHeight w:val="2179"/>
        </w:trPr>
        <w:tc>
          <w:tcPr>
            <w:tcW w:w="0" w:type="auto"/>
            <w:tcBorders>
              <w:top w:val="single" w:sz="4" w:space="0" w:color="auto"/>
              <w:left w:val="single" w:sz="4" w:space="0" w:color="auto"/>
              <w:bottom w:val="nil"/>
              <w:right w:val="single" w:sz="4" w:space="0" w:color="auto"/>
            </w:tcBorders>
            <w:shd w:val="clear" w:color="auto" w:fill="FFFFFF"/>
          </w:tcPr>
          <w:p w:rsidR="00712862" w:rsidRPr="00712862" w:rsidRDefault="00712862" w:rsidP="00712862">
            <w:pPr>
              <w:widowControl/>
              <w:spacing w:line="211"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Ребенок имеет представления о раз</w:t>
            </w:r>
            <w:r w:rsidRPr="00712862">
              <w:rPr>
                <w:rFonts w:ascii="Palatino Linotype" w:eastAsia="Times New Roman" w:hAnsi="Palatino Linotype" w:cs="Palatino Linotype"/>
                <w:color w:val="auto"/>
                <w:sz w:val="16"/>
                <w:szCs w:val="16"/>
                <w:lang w:bidi="ar-SA"/>
              </w:rPr>
              <w:softHyphen/>
              <w:t>личиях мужчин и женщин (труд, инте</w:t>
            </w:r>
            <w:r w:rsidRPr="00712862">
              <w:rPr>
                <w:rFonts w:ascii="Palatino Linotype" w:eastAsia="Times New Roman" w:hAnsi="Palatino Linotype" w:cs="Palatino Linotype"/>
                <w:color w:val="auto"/>
                <w:sz w:val="16"/>
                <w:szCs w:val="16"/>
                <w:lang w:bidi="ar-SA"/>
              </w:rPr>
              <w:softHyphen/>
              <w:t>ресы, личностные качества).</w:t>
            </w:r>
          </w:p>
        </w:tc>
        <w:tc>
          <w:tcPr>
            <w:tcW w:w="0" w:type="auto"/>
            <w:tcBorders>
              <w:top w:val="single" w:sz="4" w:space="0" w:color="auto"/>
              <w:left w:val="single" w:sz="4" w:space="0" w:color="auto"/>
              <w:bottom w:val="nil"/>
              <w:right w:val="single" w:sz="4" w:space="0" w:color="auto"/>
            </w:tcBorders>
            <w:shd w:val="clear" w:color="auto" w:fill="FFFFFF"/>
          </w:tcPr>
          <w:p w:rsidR="00712862" w:rsidRPr="00712862" w:rsidRDefault="00712862" w:rsidP="00712862">
            <w:pPr>
              <w:widowControl/>
              <w:spacing w:line="211"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Игровые задания.</w:t>
            </w:r>
          </w:p>
        </w:tc>
        <w:tc>
          <w:tcPr>
            <w:tcW w:w="0" w:type="auto"/>
            <w:tcBorders>
              <w:top w:val="single" w:sz="4" w:space="0" w:color="auto"/>
              <w:left w:val="single" w:sz="4" w:space="0" w:color="auto"/>
              <w:bottom w:val="nil"/>
              <w:right w:val="single" w:sz="4" w:space="0" w:color="auto"/>
            </w:tcBorders>
            <w:shd w:val="clear" w:color="auto" w:fill="FFFFFF"/>
          </w:tcPr>
          <w:p w:rsidR="00712862" w:rsidRPr="00712862" w:rsidRDefault="00712862" w:rsidP="00712862">
            <w:pPr>
              <w:widowControl/>
              <w:spacing w:line="211"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Предъявляются карточки с инструк</w:t>
            </w:r>
            <w:r w:rsidRPr="00712862">
              <w:rPr>
                <w:rFonts w:ascii="Palatino Linotype" w:eastAsia="Times New Roman" w:hAnsi="Palatino Linotype" w:cs="Palatino Linotype"/>
                <w:color w:val="auto"/>
                <w:sz w:val="16"/>
                <w:szCs w:val="16"/>
                <w:lang w:bidi="ar-SA"/>
              </w:rPr>
              <w:softHyphen/>
              <w:t>цией.</w:t>
            </w:r>
          </w:p>
          <w:p w:rsidR="00712862" w:rsidRPr="00712862" w:rsidRDefault="00712862" w:rsidP="00712862">
            <w:pPr>
              <w:widowControl/>
              <w:numPr>
                <w:ilvl w:val="0"/>
                <w:numId w:val="38"/>
              </w:numPr>
              <w:tabs>
                <w:tab w:val="left" w:pos="180"/>
              </w:tabs>
              <w:spacing w:line="211" w:lineRule="exact"/>
              <w:jc w:val="both"/>
              <w:rPr>
                <w:rFonts w:ascii="Palatino Linotype" w:eastAsia="Times New Roman" w:hAnsi="Palatino Linotype" w:cs="Palatino Linotype"/>
                <w:i/>
                <w:iCs/>
                <w:color w:val="auto"/>
                <w:sz w:val="17"/>
                <w:szCs w:val="17"/>
                <w:lang w:bidi="ar-SA"/>
              </w:rPr>
            </w:pPr>
            <w:r w:rsidRPr="00712862">
              <w:rPr>
                <w:rFonts w:ascii="Palatino Linotype" w:eastAsia="Times New Roman" w:hAnsi="Palatino Linotype" w:cs="Palatino Linotype"/>
                <w:i/>
                <w:iCs/>
                <w:color w:val="auto"/>
                <w:sz w:val="17"/>
                <w:szCs w:val="17"/>
                <w:lang w:bidi="ar-SA"/>
              </w:rPr>
              <w:t>серия</w:t>
            </w:r>
          </w:p>
          <w:p w:rsidR="00712862" w:rsidRPr="00712862" w:rsidRDefault="00712862" w:rsidP="00712862">
            <w:pPr>
              <w:widowControl/>
              <w:spacing w:line="211"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«Подумай, кому больше подходит эта карточка, объясни свой выбор».</w:t>
            </w:r>
          </w:p>
          <w:p w:rsidR="00712862" w:rsidRPr="00712862" w:rsidRDefault="00712862" w:rsidP="00712862">
            <w:pPr>
              <w:widowControl/>
              <w:numPr>
                <w:ilvl w:val="0"/>
                <w:numId w:val="38"/>
              </w:numPr>
              <w:tabs>
                <w:tab w:val="left" w:pos="199"/>
              </w:tabs>
              <w:spacing w:line="211" w:lineRule="exact"/>
              <w:jc w:val="both"/>
              <w:rPr>
                <w:rFonts w:ascii="Palatino Linotype" w:eastAsia="Times New Roman" w:hAnsi="Palatino Linotype" w:cs="Palatino Linotype"/>
                <w:i/>
                <w:iCs/>
                <w:color w:val="auto"/>
                <w:sz w:val="17"/>
                <w:szCs w:val="17"/>
                <w:lang w:bidi="ar-SA"/>
              </w:rPr>
            </w:pPr>
            <w:r w:rsidRPr="00712862">
              <w:rPr>
                <w:rFonts w:ascii="Palatino Linotype" w:eastAsia="Times New Roman" w:hAnsi="Palatino Linotype" w:cs="Palatino Linotype"/>
                <w:i/>
                <w:iCs/>
                <w:color w:val="auto"/>
                <w:sz w:val="17"/>
                <w:szCs w:val="17"/>
                <w:lang w:bidi="ar-SA"/>
              </w:rPr>
              <w:t>серия</w:t>
            </w:r>
            <w:r w:rsidRPr="00712862">
              <w:rPr>
                <w:rFonts w:ascii="Palatino Linotype" w:eastAsia="Times New Roman" w:hAnsi="Palatino Linotype" w:cs="Palatino Linotype"/>
                <w:i/>
                <w:iCs/>
                <w:color w:val="auto"/>
                <w:sz w:val="16"/>
                <w:szCs w:val="16"/>
                <w:lang w:bidi="ar-SA"/>
              </w:rPr>
              <w:t xml:space="preserve"> (используются те же карточ</w:t>
            </w:r>
            <w:r w:rsidRPr="00712862">
              <w:rPr>
                <w:rFonts w:ascii="Palatino Linotype" w:eastAsia="Times New Roman" w:hAnsi="Palatino Linotype" w:cs="Palatino Linotype"/>
                <w:i/>
                <w:iCs/>
                <w:color w:val="auto"/>
                <w:sz w:val="16"/>
                <w:szCs w:val="16"/>
                <w:lang w:bidi="ar-SA"/>
              </w:rPr>
              <w:softHyphen/>
              <w:t>ки)</w:t>
            </w:r>
          </w:p>
          <w:p w:rsidR="00712862" w:rsidRPr="00712862" w:rsidRDefault="00712862" w:rsidP="00712862">
            <w:pPr>
              <w:widowControl/>
              <w:spacing w:line="211"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«Что подходит только мужчине (жен</w:t>
            </w:r>
            <w:r w:rsidRPr="00712862">
              <w:rPr>
                <w:rFonts w:ascii="Palatino Linotype" w:eastAsia="Times New Roman" w:hAnsi="Palatino Linotype" w:cs="Palatino Linotype"/>
                <w:color w:val="auto"/>
                <w:sz w:val="16"/>
                <w:szCs w:val="16"/>
                <w:lang w:bidi="ar-SA"/>
              </w:rPr>
              <w:softHyphen/>
              <w:t>щине)? Чем внешне мужчина отлича</w:t>
            </w:r>
            <w:r w:rsidRPr="00712862">
              <w:rPr>
                <w:rFonts w:ascii="Palatino Linotype" w:eastAsia="Times New Roman" w:hAnsi="Palatino Linotype" w:cs="Palatino Linotype"/>
                <w:color w:val="auto"/>
                <w:sz w:val="16"/>
                <w:szCs w:val="16"/>
                <w:lang w:bidi="ar-SA"/>
              </w:rPr>
              <w:softHyphen/>
              <w:t>ется от женщины? Какими качествами</w:t>
            </w:r>
          </w:p>
        </w:tc>
        <w:tc>
          <w:tcPr>
            <w:tcW w:w="0" w:type="auto"/>
            <w:tcBorders>
              <w:top w:val="single" w:sz="4" w:space="0" w:color="auto"/>
              <w:left w:val="single" w:sz="4" w:space="0" w:color="auto"/>
              <w:bottom w:val="nil"/>
              <w:right w:val="single" w:sz="4" w:space="0" w:color="auto"/>
            </w:tcBorders>
            <w:shd w:val="clear" w:color="auto" w:fill="FFFFFF"/>
          </w:tcPr>
          <w:p w:rsidR="00712862" w:rsidRPr="00712862" w:rsidRDefault="00712862" w:rsidP="00712862">
            <w:pPr>
              <w:widowControl/>
              <w:spacing w:line="211"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Карточки с написанными качествами, домашними обя</w:t>
            </w:r>
            <w:r w:rsidRPr="00712862">
              <w:rPr>
                <w:rFonts w:ascii="Palatino Linotype" w:eastAsia="Times New Roman" w:hAnsi="Palatino Linotype" w:cs="Palatino Linotype"/>
                <w:color w:val="auto"/>
                <w:sz w:val="16"/>
                <w:szCs w:val="16"/>
                <w:lang w:bidi="ar-SA"/>
              </w:rPr>
              <w:softHyphen/>
              <w:t>занностями, профессиями мужчин и женщин (отдых — общаться с друзьями, ходить в кино, театр, разводить цветы, шить, заниматься спортом, чи</w:t>
            </w:r>
            <w:r w:rsidRPr="00712862">
              <w:rPr>
                <w:rFonts w:ascii="Palatino Linotype" w:eastAsia="Times New Roman" w:hAnsi="Palatino Linotype" w:cs="Palatino Linotype"/>
                <w:color w:val="auto"/>
                <w:sz w:val="16"/>
                <w:szCs w:val="16"/>
                <w:lang w:bidi="ar-SA"/>
              </w:rPr>
              <w:softHyphen/>
              <w:t>тать, слушать музыку т.д.).</w:t>
            </w:r>
          </w:p>
        </w:tc>
      </w:tr>
      <w:tr w:rsidR="00712862" w:rsidRPr="00712862" w:rsidTr="00423550">
        <w:trPr>
          <w:trHeight w:val="619"/>
        </w:trPr>
        <w:tc>
          <w:tcPr>
            <w:tcW w:w="0" w:type="auto"/>
            <w:tcBorders>
              <w:top w:val="nil"/>
              <w:left w:val="single" w:sz="4" w:space="0" w:color="auto"/>
              <w:bottom w:val="nil"/>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nil"/>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c>
          <w:tcPr>
            <w:tcW w:w="0" w:type="auto"/>
            <w:vMerge w:val="restart"/>
            <w:tcBorders>
              <w:top w:val="nil"/>
              <w:left w:val="single" w:sz="4" w:space="0" w:color="auto"/>
              <w:bottom w:val="nil"/>
              <w:right w:val="single" w:sz="4" w:space="0" w:color="auto"/>
            </w:tcBorders>
            <w:shd w:val="clear" w:color="auto" w:fill="FFFFFF"/>
          </w:tcPr>
          <w:p w:rsidR="00712862" w:rsidRPr="00712862" w:rsidRDefault="00712862" w:rsidP="00712862">
            <w:pPr>
              <w:widowControl/>
              <w:spacing w:line="211"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должен обладать настоящий мужчина, настоящая женщина? Какие мужские (женские) профессии ты знаешь? По</w:t>
            </w:r>
            <w:r w:rsidRPr="00712862">
              <w:rPr>
                <w:rFonts w:ascii="Palatino Linotype" w:eastAsia="Times New Roman" w:hAnsi="Palatino Linotype" w:cs="Palatino Linotype"/>
                <w:color w:val="auto"/>
                <w:sz w:val="16"/>
                <w:szCs w:val="16"/>
                <w:lang w:bidi="ar-SA"/>
              </w:rPr>
              <w:softHyphen/>
              <w:t>чему их разделяют?»</w:t>
            </w:r>
          </w:p>
        </w:tc>
        <w:tc>
          <w:tcPr>
            <w:tcW w:w="0" w:type="auto"/>
            <w:tcBorders>
              <w:top w:val="nil"/>
              <w:left w:val="single" w:sz="4" w:space="0" w:color="auto"/>
              <w:bottom w:val="nil"/>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r>
      <w:tr w:rsidR="00712862" w:rsidRPr="00712862" w:rsidTr="00423550">
        <w:trPr>
          <w:trHeight w:val="336"/>
        </w:trPr>
        <w:tc>
          <w:tcPr>
            <w:tcW w:w="0" w:type="auto"/>
            <w:tcBorders>
              <w:top w:val="nil"/>
              <w:left w:val="single" w:sz="4" w:space="0" w:color="auto"/>
              <w:bottom w:val="single" w:sz="4" w:space="0" w:color="auto"/>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single" w:sz="4" w:space="0" w:color="auto"/>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c>
          <w:tcPr>
            <w:tcW w:w="0" w:type="auto"/>
            <w:vMerge/>
            <w:tcBorders>
              <w:top w:val="nil"/>
              <w:left w:val="single" w:sz="4" w:space="0" w:color="auto"/>
              <w:bottom w:val="single" w:sz="4" w:space="0" w:color="auto"/>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single" w:sz="4" w:space="0" w:color="auto"/>
              <w:right w:val="single" w:sz="4" w:space="0" w:color="auto"/>
            </w:tcBorders>
            <w:shd w:val="clear" w:color="auto" w:fill="FFFFFF"/>
          </w:tcPr>
          <w:p w:rsidR="00712862" w:rsidRPr="00712862" w:rsidRDefault="00712862" w:rsidP="00712862">
            <w:pPr>
              <w:widowControl/>
              <w:rPr>
                <w:rFonts w:ascii="Times New Roman" w:eastAsia="Times New Roman" w:hAnsi="Times New Roman" w:cs="Times New Roman"/>
                <w:color w:val="auto"/>
                <w:sz w:val="10"/>
                <w:szCs w:val="10"/>
                <w:lang w:bidi="ar-SA"/>
              </w:rPr>
            </w:pPr>
          </w:p>
        </w:tc>
      </w:tr>
    </w:tbl>
    <w:p w:rsidR="00712862" w:rsidRPr="00712862" w:rsidRDefault="00712862" w:rsidP="00712862">
      <w:pPr>
        <w:widowControl/>
        <w:spacing w:before="780" w:after="240"/>
        <w:ind w:left="872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i/>
          <w:iCs/>
          <w:color w:val="auto"/>
          <w:sz w:val="18"/>
          <w:szCs w:val="18"/>
          <w:lang w:bidi="ar-SA"/>
        </w:rPr>
        <w:t>Продолжен</w:t>
      </w:r>
      <w:r w:rsidRPr="00712862">
        <w:rPr>
          <w:rFonts w:ascii="Palatino Linotype" w:eastAsia="Times New Roman" w:hAnsi="Palatino Linotype" w:cs="Palatino Linotype"/>
          <w:b/>
          <w:bCs/>
          <w:i/>
          <w:iCs/>
          <w:color w:val="auto"/>
          <w:sz w:val="18"/>
          <w:szCs w:val="18"/>
          <w:lang w:bidi="ar-SA"/>
        </w:rPr>
        <w:lastRenderedPageBreak/>
        <w:t>ие</w:t>
      </w:r>
    </w:p>
    <w:tbl>
      <w:tblPr>
        <w:tblW w:w="0" w:type="auto"/>
        <w:tblInd w:w="5" w:type="dxa"/>
        <w:tblCellMar>
          <w:left w:w="0" w:type="dxa"/>
          <w:right w:w="0" w:type="dxa"/>
        </w:tblCellMar>
        <w:tblLook w:val="0000"/>
      </w:tblPr>
      <w:tblGrid>
        <w:gridCol w:w="2304"/>
        <w:gridCol w:w="807"/>
        <w:gridCol w:w="2659"/>
        <w:gridCol w:w="1728"/>
      </w:tblGrid>
      <w:tr w:rsidR="00712862" w:rsidRPr="00712862" w:rsidTr="00423550">
        <w:trPr>
          <w:trHeight w:val="34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60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4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52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124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4</w:t>
            </w:r>
          </w:p>
        </w:tc>
      </w:tr>
      <w:tr w:rsidR="00712862" w:rsidRPr="00712862" w:rsidTr="00423550">
        <w:trPr>
          <w:trHeight w:val="353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39"/>
              </w:numPr>
              <w:tabs>
                <w:tab w:val="left" w:pos="195"/>
              </w:tabs>
              <w:spacing w:after="1560" w:line="202" w:lineRule="exact"/>
              <w:jc w:val="both"/>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Ребенок проявляет стремление быть похожим на известных людей в науке, культуре, искусстве, спорте.</w:t>
            </w:r>
          </w:p>
          <w:p w:rsidR="00712862" w:rsidRPr="00712862" w:rsidRDefault="00712862" w:rsidP="00712862">
            <w:pPr>
              <w:widowControl/>
              <w:numPr>
                <w:ilvl w:val="0"/>
                <w:numId w:val="39"/>
              </w:numPr>
              <w:tabs>
                <w:tab w:val="left" w:pos="195"/>
              </w:tabs>
              <w:spacing w:before="1560" w:line="197" w:lineRule="exact"/>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Ребенок имеет представления о нравственной ценности мужских и женских поступков, необходимости и целесообразности партнерских, добро</w:t>
            </w:r>
            <w:r w:rsidRPr="00712862">
              <w:rPr>
                <w:rFonts w:ascii="Palatino Linotype" w:eastAsia="Times New Roman" w:hAnsi="Palatino Linotype" w:cs="Palatino Linotype"/>
                <w:color w:val="auto"/>
                <w:sz w:val="16"/>
                <w:szCs w:val="16"/>
                <w:lang w:bidi="ar-SA"/>
              </w:rPr>
              <w:softHyphen/>
              <w:t>желательных, толерантных отношений между людьми разного пола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numPr>
                <w:ilvl w:val="0"/>
                <w:numId w:val="40"/>
              </w:numPr>
              <w:tabs>
                <w:tab w:val="left" w:pos="186"/>
              </w:tabs>
              <w:spacing w:after="2040"/>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Беседа.</w:t>
            </w:r>
          </w:p>
          <w:p w:rsidR="00712862" w:rsidRPr="00712862" w:rsidRDefault="00712862" w:rsidP="00712862">
            <w:pPr>
              <w:widowControl/>
              <w:numPr>
                <w:ilvl w:val="0"/>
                <w:numId w:val="40"/>
              </w:numPr>
              <w:tabs>
                <w:tab w:val="left" w:pos="181"/>
              </w:tabs>
              <w:spacing w:before="2040"/>
              <w:ind w:left="80"/>
              <w:rPr>
                <w:rFonts w:ascii="Palatino Linotype" w:eastAsia="Times New Roman" w:hAnsi="Palatino Linotype" w:cs="Palatino Linotype"/>
                <w:color w:val="auto"/>
                <w:sz w:val="16"/>
                <w:szCs w:val="16"/>
                <w:lang w:bidi="ar-SA"/>
              </w:rPr>
            </w:pPr>
            <w:r w:rsidRPr="00712862">
              <w:rPr>
                <w:rFonts w:ascii="Palatino Linotype" w:eastAsia="Times New Roman" w:hAnsi="Palatino Linotype" w:cs="Palatino Linotype"/>
                <w:color w:val="auto"/>
                <w:sz w:val="16"/>
                <w:szCs w:val="16"/>
                <w:lang w:bidi="ar-SA"/>
              </w:rPr>
              <w:t>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ind w:left="6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Предъявляются картинки с инструк</w:t>
            </w:r>
            <w:r w:rsidRPr="00712862">
              <w:rPr>
                <w:rFonts w:ascii="Palatino Linotype" w:eastAsia="Times New Roman" w:hAnsi="Palatino Linotype" w:cs="Palatino Linotype"/>
                <w:color w:val="auto"/>
                <w:sz w:val="16"/>
                <w:szCs w:val="16"/>
                <w:lang w:bidi="ar-SA"/>
              </w:rPr>
              <w:softHyphen/>
              <w:t>цией: «Кто это, чем он (она) прославил свое имя? На кого из этих людей ты бы хотел быть похожим? Почему? Рас</w:t>
            </w:r>
            <w:r w:rsidRPr="00712862">
              <w:rPr>
                <w:rFonts w:ascii="Palatino Linotype" w:eastAsia="Times New Roman" w:hAnsi="Palatino Linotype" w:cs="Palatino Linotype"/>
                <w:color w:val="auto"/>
                <w:sz w:val="16"/>
                <w:szCs w:val="16"/>
                <w:lang w:bidi="ar-SA"/>
              </w:rPr>
              <w:softHyphen/>
              <w:t>скажи, что ты знаешь о том, как муж</w:t>
            </w:r>
            <w:r w:rsidRPr="00712862">
              <w:rPr>
                <w:rFonts w:ascii="Palatino Linotype" w:eastAsia="Times New Roman" w:hAnsi="Palatino Linotype" w:cs="Palatino Linotype"/>
                <w:color w:val="auto"/>
                <w:sz w:val="16"/>
                <w:szCs w:val="16"/>
                <w:lang w:bidi="ar-SA"/>
              </w:rPr>
              <w:softHyphen/>
              <w:t>чины и женщины заботятся друг о друге. Как думаешь, а зачем мужчины и женщины заботятся друг о друге? Почему мужчина и женщина должны терпеливо относиться друг к другу, даже если им что-то не нравится?»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Картинки, фотографии с изо</w:t>
            </w:r>
            <w:r w:rsidRPr="00712862">
              <w:rPr>
                <w:rFonts w:ascii="Palatino Linotype" w:eastAsia="Times New Roman" w:hAnsi="Palatino Linotype" w:cs="Palatino Linotype"/>
                <w:color w:val="auto"/>
                <w:sz w:val="16"/>
                <w:szCs w:val="16"/>
                <w:lang w:bidi="ar-SA"/>
              </w:rPr>
              <w:softHyphen/>
              <w:t>бражением известных мужчин и женщин, представителей на</w:t>
            </w:r>
            <w:r w:rsidRPr="00712862">
              <w:rPr>
                <w:rFonts w:ascii="Palatino Linotype" w:eastAsia="Times New Roman" w:hAnsi="Palatino Linotype" w:cs="Palatino Linotype"/>
                <w:color w:val="auto"/>
                <w:sz w:val="16"/>
                <w:szCs w:val="16"/>
                <w:lang w:bidi="ar-SA"/>
              </w:rPr>
              <w:softHyphen/>
              <w:t>уки, искусства, культуры, спор</w:t>
            </w:r>
            <w:r w:rsidRPr="00712862">
              <w:rPr>
                <w:rFonts w:ascii="Palatino Linotype" w:eastAsia="Times New Roman" w:hAnsi="Palatino Linotype" w:cs="Palatino Linotype"/>
                <w:color w:val="auto"/>
                <w:sz w:val="16"/>
                <w:szCs w:val="16"/>
                <w:lang w:bidi="ar-SA"/>
              </w:rPr>
              <w:softHyphen/>
              <w:t>та, включенных в содержание программы</w:t>
            </w:r>
          </w:p>
        </w:tc>
      </w:tr>
      <w:tr w:rsidR="00712862" w:rsidRPr="00712862" w:rsidTr="00423550">
        <w:trPr>
          <w:trHeight w:val="33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4200"/>
              <w:rPr>
                <w:rFonts w:ascii="Times New Roman" w:eastAsia="Times New Roman" w:hAnsi="Times New Roman" w:cs="Times New Roman"/>
                <w:color w:val="auto"/>
                <w:lang w:bidi="ar-SA"/>
              </w:rPr>
            </w:pPr>
            <w:r w:rsidRPr="00712862">
              <w:rPr>
                <w:rFonts w:ascii="Palatino Linotype" w:eastAsia="Times New Roman" w:hAnsi="Palatino Linotype" w:cs="Palatino Linotype"/>
                <w:b/>
                <w:bCs/>
                <w:color w:val="auto"/>
                <w:sz w:val="16"/>
                <w:szCs w:val="16"/>
                <w:lang w:bidi="ar-SA"/>
              </w:rPr>
              <w:t>Блок «Моя семья»</w:t>
            </w:r>
          </w:p>
        </w:tc>
      </w:tr>
      <w:tr w:rsidR="00712862" w:rsidRPr="00712862" w:rsidTr="00423550">
        <w:trPr>
          <w:trHeight w:val="174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ind w:left="8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Ребенок имеет представления о членах семьи как людях разного пола и возрас</w:t>
            </w:r>
            <w:r w:rsidRPr="00712862">
              <w:rPr>
                <w:rFonts w:ascii="Palatino Linotype" w:eastAsia="Times New Roman" w:hAnsi="Palatino Linotype" w:cs="Palatino Linotype"/>
                <w:color w:val="auto"/>
                <w:sz w:val="16"/>
                <w:szCs w:val="16"/>
                <w:lang w:bidi="ar-SA"/>
              </w:rPr>
              <w:softHyphen/>
              <w:t>та, их основных функциях (социальная, коммуникативная, экономическая, репродуктивная, фелицитарная), не</w:t>
            </w:r>
            <w:r w:rsidRPr="00712862">
              <w:rPr>
                <w:rFonts w:ascii="Palatino Linotype" w:eastAsia="Times New Roman" w:hAnsi="Palatino Linotype" w:cs="Palatino Linotype"/>
                <w:color w:val="auto"/>
                <w:sz w:val="16"/>
                <w:szCs w:val="16"/>
                <w:lang w:bidi="ar-SA"/>
              </w:rPr>
              <w:softHyphen/>
              <w:t>обходимости заботливого, бережного отношения к ним.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ind w:left="80"/>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197"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Рассматривание альбома с вопро</w:t>
            </w:r>
            <w:r w:rsidRPr="00712862">
              <w:rPr>
                <w:rFonts w:ascii="Palatino Linotype" w:eastAsia="Times New Roman" w:hAnsi="Palatino Linotype" w:cs="Palatino Linotype"/>
                <w:color w:val="auto"/>
                <w:sz w:val="16"/>
                <w:szCs w:val="16"/>
                <w:lang w:bidi="ar-SA"/>
              </w:rPr>
              <w:softHyphen/>
              <w:t>сом: «Кто есть в вашей семье?» В за</w:t>
            </w:r>
            <w:r w:rsidRPr="00712862">
              <w:rPr>
                <w:rFonts w:ascii="Palatino Linotype" w:eastAsia="Times New Roman" w:hAnsi="Palatino Linotype" w:cs="Palatino Linotype"/>
                <w:color w:val="auto"/>
                <w:sz w:val="16"/>
                <w:szCs w:val="16"/>
                <w:lang w:bidi="ar-SA"/>
              </w:rPr>
              <w:softHyphen/>
              <w:t>висимости от содержания альбома задают вопросы о родственных свя</w:t>
            </w:r>
            <w:r w:rsidRPr="00712862">
              <w:rPr>
                <w:rFonts w:ascii="Palatino Linotype" w:eastAsia="Times New Roman" w:hAnsi="Palatino Linotype" w:cs="Palatino Linotype"/>
                <w:color w:val="auto"/>
                <w:sz w:val="16"/>
                <w:szCs w:val="16"/>
                <w:lang w:bidi="ar-SA"/>
              </w:rPr>
              <w:softHyphen/>
              <w:t>зях между членами семьи. Например: «Кем ты приходишься своим маме и папе? Мама и папа друг для друга кто?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2862" w:rsidRPr="00712862" w:rsidRDefault="00712862" w:rsidP="00712862">
            <w:pPr>
              <w:widowControl/>
              <w:spacing w:line="202" w:lineRule="exact"/>
              <w:jc w:val="both"/>
              <w:rPr>
                <w:rFonts w:ascii="Times New Roman" w:eastAsia="Times New Roman" w:hAnsi="Times New Roman" w:cs="Times New Roman"/>
                <w:color w:val="auto"/>
                <w:lang w:bidi="ar-SA"/>
              </w:rPr>
            </w:pPr>
            <w:r w:rsidRPr="00712862">
              <w:rPr>
                <w:rFonts w:ascii="Palatino Linotype" w:eastAsia="Times New Roman" w:hAnsi="Palatino Linotype" w:cs="Palatino Linotype"/>
                <w:color w:val="auto"/>
                <w:sz w:val="16"/>
                <w:szCs w:val="16"/>
                <w:lang w:bidi="ar-SA"/>
              </w:rPr>
              <w:t>• Альбом с фотографиями чле</w:t>
            </w:r>
            <w:r w:rsidRPr="00712862">
              <w:rPr>
                <w:rFonts w:ascii="Palatino Linotype" w:eastAsia="Times New Roman" w:hAnsi="Palatino Linotype" w:cs="Palatino Linotype"/>
                <w:color w:val="auto"/>
                <w:sz w:val="16"/>
                <w:szCs w:val="16"/>
                <w:lang w:bidi="ar-SA"/>
              </w:rPr>
              <w:softHyphen/>
              <w:t>нов семьи ребенка</w:t>
            </w:r>
          </w:p>
        </w:tc>
      </w:tr>
    </w:tbl>
    <w:p w:rsidR="00712862" w:rsidRDefault="00712862"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tbl>
      <w:tblPr>
        <w:tblW w:w="0" w:type="auto"/>
        <w:tblInd w:w="5" w:type="dxa"/>
        <w:tblCellMar>
          <w:left w:w="0" w:type="dxa"/>
          <w:right w:w="0" w:type="dxa"/>
        </w:tblCellMar>
        <w:tblLook w:val="0000"/>
      </w:tblPr>
      <w:tblGrid>
        <w:gridCol w:w="2189"/>
        <w:gridCol w:w="782"/>
        <w:gridCol w:w="3010"/>
        <w:gridCol w:w="1517"/>
      </w:tblGrid>
      <w:tr w:rsidR="00423550" w:rsidRPr="00423550" w:rsidTr="00423550">
        <w:trPr>
          <w:trHeight w:val="34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60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5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24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4</w:t>
            </w:r>
          </w:p>
        </w:tc>
      </w:tr>
      <w:tr w:rsidR="00423550" w:rsidRPr="00423550" w:rsidTr="00423550">
        <w:trPr>
          <w:trHeight w:val="1104"/>
        </w:trPr>
        <w:tc>
          <w:tcPr>
            <w:tcW w:w="0" w:type="auto"/>
            <w:tcBorders>
              <w:top w:val="single" w:sz="4" w:space="0" w:color="auto"/>
              <w:left w:val="single" w:sz="4" w:space="0" w:color="auto"/>
              <w:bottom w:val="nil"/>
              <w:right w:val="single" w:sz="4" w:space="0" w:color="auto"/>
            </w:tcBorders>
            <w:shd w:val="clear" w:color="auto" w:fill="FFFFFF"/>
          </w:tcPr>
          <w:p w:rsidR="00423550" w:rsidRPr="00423550" w:rsidRDefault="00423550" w:rsidP="00423550">
            <w:pPr>
              <w:widowControl/>
              <w:spacing w:line="202"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имеет представления об ие</w:t>
            </w:r>
            <w:r w:rsidRPr="00423550">
              <w:rPr>
                <w:rFonts w:ascii="Palatino Linotype" w:eastAsia="Times New Roman" w:hAnsi="Palatino Linotype" w:cs="Palatino Linotype"/>
                <w:color w:val="auto"/>
                <w:sz w:val="16"/>
                <w:szCs w:val="16"/>
                <w:lang w:bidi="ar-SA"/>
              </w:rPr>
              <w:softHyphen/>
              <w:t>рархии семейных отношений, принятой в русской психосексуальной культуре.</w:t>
            </w:r>
          </w:p>
        </w:tc>
        <w:tc>
          <w:tcPr>
            <w:tcW w:w="0" w:type="auto"/>
            <w:tcBorders>
              <w:top w:val="single" w:sz="4" w:space="0" w:color="auto"/>
              <w:left w:val="single" w:sz="4" w:space="0" w:color="auto"/>
              <w:bottom w:val="nil"/>
              <w:right w:val="single" w:sz="4" w:space="0" w:color="auto"/>
            </w:tcBorders>
            <w:shd w:val="clear" w:color="auto" w:fill="FFFFFF"/>
          </w:tcPr>
          <w:p w:rsidR="00423550" w:rsidRPr="00423550" w:rsidRDefault="00423550" w:rsidP="00423550">
            <w:pPr>
              <w:widowControl/>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nil"/>
              <w:right w:val="single" w:sz="4" w:space="0" w:color="auto"/>
            </w:tcBorders>
            <w:shd w:val="clear" w:color="auto" w:fill="FFFFFF"/>
          </w:tcPr>
          <w:p w:rsidR="00423550" w:rsidRPr="00423550" w:rsidRDefault="00423550" w:rsidP="00423550">
            <w:pPr>
              <w:widowControl/>
              <w:spacing w:line="197" w:lineRule="exact"/>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А эта тетя чья сестра? По отноше</w:t>
            </w:r>
            <w:r w:rsidRPr="00423550">
              <w:rPr>
                <w:rFonts w:ascii="Palatino Linotype" w:eastAsia="Times New Roman" w:hAnsi="Palatino Linotype" w:cs="Palatino Linotype"/>
                <w:color w:val="auto"/>
                <w:sz w:val="16"/>
                <w:szCs w:val="16"/>
                <w:lang w:bidi="ar-SA"/>
              </w:rPr>
              <w:softHyphen/>
              <w:t>нию к бабушке и дедушке ты кто? Эта бабушка чья мама? Как бабушка называет твоего папу? Кем мама при</w:t>
            </w:r>
            <w:r w:rsidRPr="00423550">
              <w:rPr>
                <w:rFonts w:ascii="Palatino Linotype" w:eastAsia="Times New Roman" w:hAnsi="Palatino Linotype" w:cs="Palatino Linotype"/>
                <w:color w:val="auto"/>
                <w:sz w:val="16"/>
                <w:szCs w:val="16"/>
                <w:lang w:bidi="ar-SA"/>
              </w:rPr>
              <w:softHyphen/>
              <w:t>ходится дедушке со стороны твоего</w:t>
            </w:r>
          </w:p>
        </w:tc>
        <w:tc>
          <w:tcPr>
            <w:tcW w:w="0" w:type="auto"/>
            <w:tcBorders>
              <w:top w:val="single" w:sz="4" w:space="0" w:color="auto"/>
              <w:left w:val="single" w:sz="4" w:space="0" w:color="auto"/>
              <w:bottom w:val="nil"/>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r>
      <w:tr w:rsidR="00423550" w:rsidRPr="00423550" w:rsidTr="00423550">
        <w:trPr>
          <w:trHeight w:val="346"/>
        </w:trPr>
        <w:tc>
          <w:tcPr>
            <w:tcW w:w="0" w:type="auto"/>
            <w:tcBorders>
              <w:top w:val="nil"/>
              <w:left w:val="single" w:sz="4" w:space="0" w:color="auto"/>
              <w:bottom w:val="nil"/>
              <w:right w:val="single" w:sz="4" w:space="0" w:color="auto"/>
            </w:tcBorders>
            <w:shd w:val="clear" w:color="auto" w:fill="FFFFFF"/>
          </w:tcPr>
          <w:p w:rsidR="00423550" w:rsidRPr="00423550" w:rsidRDefault="00423550" w:rsidP="00423550">
            <w:pPr>
              <w:widowControl/>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определяет перспективу раз</w:t>
            </w:r>
            <w:r w:rsidRPr="00423550">
              <w:rPr>
                <w:rFonts w:ascii="Palatino Linotype" w:eastAsia="Times New Roman" w:hAnsi="Palatino Linotype" w:cs="Palatino Linotype"/>
                <w:color w:val="auto"/>
                <w:sz w:val="16"/>
                <w:szCs w:val="16"/>
                <w:lang w:bidi="ar-SA"/>
              </w:rPr>
              <w:softHyphen/>
            </w:r>
          </w:p>
        </w:tc>
        <w:tc>
          <w:tcPr>
            <w:tcW w:w="0" w:type="auto"/>
            <w:vMerge w:val="restart"/>
            <w:tcBorders>
              <w:top w:val="nil"/>
              <w:left w:val="single" w:sz="4" w:space="0" w:color="auto"/>
              <w:bottom w:val="nil"/>
              <w:right w:val="single" w:sz="4" w:space="0" w:color="auto"/>
            </w:tcBorders>
            <w:shd w:val="clear" w:color="auto" w:fill="FFFFFF"/>
          </w:tcPr>
          <w:p w:rsidR="00423550" w:rsidRPr="00423550" w:rsidRDefault="00423550" w:rsidP="00423550">
            <w:pPr>
              <w:widowControl/>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nil"/>
              <w:left w:val="single" w:sz="4" w:space="0" w:color="auto"/>
              <w:bottom w:val="nil"/>
              <w:right w:val="single" w:sz="4" w:space="0" w:color="auto"/>
            </w:tcBorders>
            <w:shd w:val="clear" w:color="auto" w:fill="FFFFFF"/>
          </w:tcPr>
          <w:p w:rsidR="00423550" w:rsidRPr="00423550" w:rsidRDefault="00423550" w:rsidP="00423550">
            <w:pPr>
              <w:widowControl/>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папы?» и т.д.</w:t>
            </w:r>
          </w:p>
          <w:p w:rsidR="00423550" w:rsidRPr="00423550" w:rsidRDefault="00423550" w:rsidP="00423550">
            <w:pPr>
              <w:widowControl/>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Ты знаешь, кто в древние времена</w:t>
            </w:r>
          </w:p>
        </w:tc>
        <w:tc>
          <w:tcPr>
            <w:tcW w:w="0" w:type="auto"/>
            <w:tcBorders>
              <w:top w:val="nil"/>
              <w:left w:val="single" w:sz="4" w:space="0" w:color="auto"/>
              <w:bottom w:val="nil"/>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r>
      <w:tr w:rsidR="00423550" w:rsidRPr="00423550" w:rsidTr="00423550">
        <w:trPr>
          <w:trHeight w:val="1464"/>
        </w:trPr>
        <w:tc>
          <w:tcPr>
            <w:tcW w:w="0" w:type="auto"/>
            <w:tcBorders>
              <w:top w:val="nil"/>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202"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вития собственной социальной функ</w:t>
            </w:r>
            <w:r w:rsidRPr="00423550">
              <w:rPr>
                <w:rFonts w:ascii="Palatino Linotype" w:eastAsia="Times New Roman" w:hAnsi="Palatino Linotype" w:cs="Palatino Linotype"/>
                <w:color w:val="auto"/>
                <w:sz w:val="16"/>
                <w:szCs w:val="16"/>
                <w:lang w:bidi="ar-SA"/>
              </w:rPr>
              <w:softHyphen/>
              <w:t>ции в системе родственных связей</w:t>
            </w:r>
          </w:p>
        </w:tc>
        <w:tc>
          <w:tcPr>
            <w:tcW w:w="0" w:type="auto"/>
            <w:vMerge/>
            <w:tcBorders>
              <w:top w:val="nil"/>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202" w:lineRule="exact"/>
              <w:jc w:val="both"/>
              <w:rPr>
                <w:rFonts w:ascii="Times New Roman" w:eastAsia="Times New Roman" w:hAnsi="Times New Roman" w:cs="Times New Roman"/>
                <w:color w:val="auto"/>
                <w:lang w:bidi="ar-SA"/>
              </w:rPr>
            </w:pPr>
          </w:p>
        </w:tc>
        <w:tc>
          <w:tcPr>
            <w:tcW w:w="0" w:type="auto"/>
            <w:tcBorders>
              <w:top w:val="nil"/>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на Руси считался главой семьи? По</w:t>
            </w:r>
            <w:r w:rsidRPr="00423550">
              <w:rPr>
                <w:rFonts w:ascii="Palatino Linotype" w:eastAsia="Times New Roman" w:hAnsi="Palatino Linotype" w:cs="Palatino Linotype"/>
                <w:color w:val="auto"/>
                <w:sz w:val="16"/>
                <w:szCs w:val="16"/>
                <w:lang w:bidi="ar-SA"/>
              </w:rPr>
              <w:softHyphen/>
              <w:t>чему? Скажи, а когда ты вырастешь, у тебя будет своя семья и появятся дети, ты для них кем будешь? А ког</w:t>
            </w:r>
            <w:r w:rsidRPr="00423550">
              <w:rPr>
                <w:rFonts w:ascii="Palatino Linotype" w:eastAsia="Times New Roman" w:hAnsi="Palatino Linotype" w:cs="Palatino Linotype"/>
                <w:color w:val="auto"/>
                <w:sz w:val="16"/>
                <w:szCs w:val="16"/>
                <w:lang w:bidi="ar-SA"/>
              </w:rPr>
              <w:softHyphen/>
              <w:t>да вырастут твои дети и у них по</w:t>
            </w:r>
            <w:r w:rsidRPr="00423550">
              <w:rPr>
                <w:rFonts w:ascii="Palatino Linotype" w:eastAsia="Times New Roman" w:hAnsi="Palatino Linotype" w:cs="Palatino Linotype"/>
                <w:color w:val="auto"/>
                <w:sz w:val="16"/>
                <w:szCs w:val="16"/>
                <w:lang w:bidi="ar-SA"/>
              </w:rPr>
              <w:softHyphen/>
              <w:t>явятся свои дети, ты кем будешь для них?</w:t>
            </w:r>
          </w:p>
        </w:tc>
        <w:tc>
          <w:tcPr>
            <w:tcW w:w="0" w:type="auto"/>
            <w:tcBorders>
              <w:top w:val="nil"/>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r>
      <w:tr w:rsidR="00423550" w:rsidRPr="00423550" w:rsidTr="00423550">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338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Блок «Детский сад — мой второй дом»</w:t>
            </w:r>
          </w:p>
        </w:tc>
      </w:tr>
      <w:tr w:rsidR="00423550" w:rsidRPr="00423550" w:rsidTr="00423550">
        <w:trPr>
          <w:trHeight w:val="2088"/>
        </w:trPr>
        <w:tc>
          <w:tcPr>
            <w:tcW w:w="0" w:type="auto"/>
            <w:tcBorders>
              <w:top w:val="single" w:sz="4" w:space="0" w:color="auto"/>
              <w:left w:val="single" w:sz="4" w:space="0" w:color="auto"/>
              <w:bottom w:val="nil"/>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имеет обобщенные представ</w:t>
            </w:r>
            <w:r w:rsidRPr="00423550">
              <w:rPr>
                <w:rFonts w:ascii="Palatino Linotype" w:eastAsia="Times New Roman" w:hAnsi="Palatino Linotype" w:cs="Palatino Linotype"/>
                <w:color w:val="auto"/>
                <w:sz w:val="16"/>
                <w:szCs w:val="16"/>
                <w:lang w:bidi="ar-SA"/>
              </w:rPr>
              <w:softHyphen/>
              <w:t>ления о специфике взаимоотношений в детском саду, взаимосвязи функций работающих в нем взрослых</w:t>
            </w:r>
          </w:p>
        </w:tc>
        <w:tc>
          <w:tcPr>
            <w:tcW w:w="0" w:type="auto"/>
            <w:tcBorders>
              <w:top w:val="single" w:sz="4" w:space="0" w:color="auto"/>
              <w:left w:val="single" w:sz="4" w:space="0" w:color="auto"/>
              <w:bottom w:val="nil"/>
              <w:right w:val="single" w:sz="4" w:space="0" w:color="auto"/>
            </w:tcBorders>
            <w:shd w:val="clear" w:color="auto" w:fill="FFFFFF"/>
          </w:tcPr>
          <w:p w:rsidR="00423550" w:rsidRPr="00423550" w:rsidRDefault="00423550" w:rsidP="00423550">
            <w:pPr>
              <w:widowControl/>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nil"/>
              <w:right w:val="single" w:sz="4" w:space="0" w:color="auto"/>
            </w:tcBorders>
            <w:shd w:val="clear" w:color="auto" w:fill="FFFFFF"/>
          </w:tcPr>
          <w:p w:rsidR="00423550" w:rsidRPr="00423550" w:rsidRDefault="00423550" w:rsidP="00423550">
            <w:pPr>
              <w:widowControl/>
              <w:spacing w:line="197" w:lineRule="exact"/>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Где находится твой детский сад? Найди его расположение на макете. Где находится твоя группа? Найди ее расположение на макете. Кто заботит</w:t>
            </w:r>
            <w:r w:rsidRPr="00423550">
              <w:rPr>
                <w:rFonts w:ascii="Palatino Linotype" w:eastAsia="Times New Roman" w:hAnsi="Palatino Linotype" w:cs="Palatino Linotype"/>
                <w:color w:val="auto"/>
                <w:sz w:val="16"/>
                <w:szCs w:val="16"/>
                <w:lang w:bidi="ar-SA"/>
              </w:rPr>
              <w:softHyphen/>
              <w:t>ся о детях в детском саду? Чем ты лю</w:t>
            </w:r>
            <w:r w:rsidRPr="00423550">
              <w:rPr>
                <w:rFonts w:ascii="Palatino Linotype" w:eastAsia="Times New Roman" w:hAnsi="Palatino Linotype" w:cs="Palatino Linotype"/>
                <w:color w:val="auto"/>
                <w:sz w:val="16"/>
                <w:szCs w:val="16"/>
                <w:lang w:bidi="ar-SA"/>
              </w:rPr>
              <w:softHyphen/>
              <w:t>бишь заниматься в детском саду? Есть ли у тебя друзья в детском саду? Назо</w:t>
            </w:r>
            <w:r w:rsidRPr="00423550">
              <w:rPr>
                <w:rFonts w:ascii="Palatino Linotype" w:eastAsia="Times New Roman" w:hAnsi="Palatino Linotype" w:cs="Palatino Linotype"/>
                <w:color w:val="auto"/>
                <w:sz w:val="16"/>
                <w:szCs w:val="16"/>
                <w:lang w:bidi="ar-SA"/>
              </w:rPr>
              <w:softHyphen/>
              <w:t>ви их. Если бы можно было не пойти в детский сад, а остаться дома одному, что бы ты выбрал? Почему?</w:t>
            </w:r>
          </w:p>
        </w:tc>
        <w:tc>
          <w:tcPr>
            <w:tcW w:w="0" w:type="auto"/>
            <w:tcBorders>
              <w:top w:val="single" w:sz="4" w:space="0" w:color="auto"/>
              <w:left w:val="single" w:sz="4" w:space="0" w:color="auto"/>
              <w:bottom w:val="nil"/>
              <w:right w:val="single" w:sz="4" w:space="0" w:color="auto"/>
            </w:tcBorders>
            <w:shd w:val="clear" w:color="auto" w:fill="FFFFFF"/>
          </w:tcPr>
          <w:p w:rsidR="00423550" w:rsidRPr="00423550" w:rsidRDefault="00423550" w:rsidP="00423550">
            <w:pPr>
              <w:widowControl/>
              <w:numPr>
                <w:ilvl w:val="0"/>
                <w:numId w:val="34"/>
              </w:numPr>
              <w:tabs>
                <w:tab w:val="left" w:pos="166"/>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Макет микрорайона.</w:t>
            </w:r>
          </w:p>
          <w:p w:rsidR="00423550" w:rsidRPr="00423550" w:rsidRDefault="00423550" w:rsidP="00423550">
            <w:pPr>
              <w:widowControl/>
              <w:numPr>
                <w:ilvl w:val="0"/>
                <w:numId w:val="34"/>
              </w:numPr>
              <w:tabs>
                <w:tab w:val="left" w:pos="161"/>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Макет детского сада.</w:t>
            </w:r>
          </w:p>
          <w:p w:rsidR="00423550" w:rsidRPr="00423550" w:rsidRDefault="00423550" w:rsidP="00423550">
            <w:pPr>
              <w:widowControl/>
              <w:numPr>
                <w:ilvl w:val="0"/>
                <w:numId w:val="34"/>
              </w:numPr>
              <w:tabs>
                <w:tab w:val="left" w:pos="175"/>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Фотоальбом «Люди, кото</w:t>
            </w:r>
            <w:r w:rsidRPr="00423550">
              <w:rPr>
                <w:rFonts w:ascii="Palatino Linotype" w:eastAsia="Times New Roman" w:hAnsi="Palatino Linotype" w:cs="Palatino Linotype"/>
                <w:color w:val="auto"/>
                <w:sz w:val="16"/>
                <w:szCs w:val="16"/>
                <w:lang w:bidi="ar-SA"/>
              </w:rPr>
              <w:softHyphen/>
              <w:t>рые заботятся о нас в детском саду».</w:t>
            </w:r>
          </w:p>
          <w:p w:rsidR="00423550" w:rsidRPr="00423550" w:rsidRDefault="00423550" w:rsidP="00423550">
            <w:pPr>
              <w:widowControl/>
              <w:numPr>
                <w:ilvl w:val="0"/>
                <w:numId w:val="34"/>
              </w:numPr>
              <w:tabs>
                <w:tab w:val="left" w:pos="175"/>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Фотоальбом «Жизнь детей в детском саду».</w:t>
            </w:r>
          </w:p>
        </w:tc>
      </w:tr>
      <w:tr w:rsidR="00423550" w:rsidRPr="00423550" w:rsidTr="00423550">
        <w:trPr>
          <w:trHeight w:val="437"/>
        </w:trPr>
        <w:tc>
          <w:tcPr>
            <w:tcW w:w="0" w:type="auto"/>
            <w:tcBorders>
              <w:top w:val="nil"/>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nil"/>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202"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Игра-рас</w:t>
            </w:r>
            <w:r w:rsidRPr="00423550">
              <w:rPr>
                <w:rFonts w:ascii="Palatino Linotype" w:eastAsia="Times New Roman" w:hAnsi="Palatino Linotype" w:cs="Palatino Linotype"/>
                <w:color w:val="auto"/>
                <w:sz w:val="16"/>
                <w:szCs w:val="16"/>
                <w:lang w:bidi="ar-SA"/>
              </w:rPr>
              <w:softHyphen/>
              <w:t>суждение</w:t>
            </w:r>
          </w:p>
        </w:tc>
        <w:tc>
          <w:tcPr>
            <w:tcW w:w="0" w:type="auto"/>
            <w:tcBorders>
              <w:top w:val="nil"/>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202" w:lineRule="exact"/>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Игра-рассуждение «Чья работа важ</w:t>
            </w:r>
            <w:r w:rsidRPr="00423550">
              <w:rPr>
                <w:rFonts w:ascii="Palatino Linotype" w:eastAsia="Times New Roman" w:hAnsi="Palatino Linotype" w:cs="Palatino Linotype"/>
                <w:color w:val="auto"/>
                <w:sz w:val="16"/>
                <w:szCs w:val="16"/>
                <w:lang w:bidi="ar-SA"/>
              </w:rPr>
              <w:softHyphen/>
              <w:t>нее?»</w:t>
            </w:r>
          </w:p>
        </w:tc>
        <w:tc>
          <w:tcPr>
            <w:tcW w:w="0" w:type="auto"/>
            <w:tcBorders>
              <w:top w:val="nil"/>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r>
    </w:tbl>
    <w:p w:rsidR="00423550" w:rsidRPr="00423550" w:rsidRDefault="00423550" w:rsidP="00423550">
      <w:pPr>
        <w:widowControl/>
        <w:spacing w:before="840" w:after="60"/>
        <w:ind w:left="87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060"/>
        <w:gridCol w:w="862"/>
        <w:gridCol w:w="2698"/>
        <w:gridCol w:w="1878"/>
      </w:tblGrid>
      <w:tr w:rsidR="00423550" w:rsidRPr="00423550" w:rsidTr="00423550">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6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4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54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2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4</w:t>
            </w:r>
          </w:p>
        </w:tc>
      </w:tr>
      <w:tr w:rsidR="00423550" w:rsidRPr="00423550" w:rsidTr="00423550">
        <w:trPr>
          <w:trHeight w:val="26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35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РАЗДЕЛ «ЧЕЛОВЕК В ИСТОРИИ»</w:t>
            </w:r>
          </w:p>
        </w:tc>
      </w:tr>
      <w:tr w:rsidR="00423550" w:rsidRPr="00423550" w:rsidTr="00423550">
        <w:trPr>
          <w:trHeight w:val="82"/>
        </w:trPr>
        <w:tc>
          <w:tcPr>
            <w:tcW w:w="0" w:type="auto"/>
            <w:tcBorders>
              <w:top w:val="single" w:sz="4" w:space="0" w:color="auto"/>
              <w:left w:val="single" w:sz="4" w:space="0" w:color="auto"/>
              <w:bottom w:val="single" w:sz="4" w:space="0" w:color="auto"/>
              <w:right w:val="nil"/>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nil"/>
              <w:bottom w:val="single" w:sz="4" w:space="0" w:color="auto"/>
              <w:right w:val="nil"/>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nil"/>
              <w:bottom w:val="single" w:sz="4" w:space="0" w:color="auto"/>
              <w:right w:val="nil"/>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nil"/>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r>
      <w:tr w:rsidR="00423550" w:rsidRPr="00423550" w:rsidTr="00423550">
        <w:trPr>
          <w:trHeight w:val="19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302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Блок «Появление и развитие человека на Земле»</w:t>
            </w:r>
          </w:p>
        </w:tc>
      </w:tr>
      <w:tr w:rsidR="00423550" w:rsidRPr="00423550" w:rsidTr="00423550">
        <w:trPr>
          <w:trHeight w:val="416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5"/>
              </w:numPr>
              <w:tabs>
                <w:tab w:val="left" w:pos="190"/>
              </w:tabs>
              <w:spacing w:line="192"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Ребенок имеет представления:</w:t>
            </w:r>
          </w:p>
          <w:p w:rsidR="00423550" w:rsidRPr="00423550" w:rsidRDefault="00423550" w:rsidP="00423550">
            <w:pPr>
              <w:widowControl/>
              <w:numPr>
                <w:ilvl w:val="0"/>
                <w:numId w:val="36"/>
              </w:numPr>
              <w:tabs>
                <w:tab w:val="left" w:pos="291"/>
              </w:tabs>
              <w:spacing w:line="192"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о развитии цивилизации, роли тех</w:t>
            </w:r>
            <w:r w:rsidRPr="00423550">
              <w:rPr>
                <w:rFonts w:ascii="Palatino Linotype" w:eastAsia="Times New Roman" w:hAnsi="Palatino Linotype" w:cs="Palatino Linotype"/>
                <w:color w:val="auto"/>
                <w:sz w:val="16"/>
                <w:szCs w:val="16"/>
                <w:lang w:bidi="ar-SA"/>
              </w:rPr>
              <w:softHyphen/>
              <w:t>ники в прогрессе человечества;</w:t>
            </w:r>
          </w:p>
          <w:p w:rsidR="00423550" w:rsidRPr="00423550" w:rsidRDefault="00423550" w:rsidP="00423550">
            <w:pPr>
              <w:widowControl/>
              <w:numPr>
                <w:ilvl w:val="0"/>
                <w:numId w:val="36"/>
              </w:numPr>
              <w:tabs>
                <w:tab w:val="left" w:pos="286"/>
              </w:tabs>
              <w:spacing w:line="192"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истории жилища, предметов быта.</w:t>
            </w:r>
          </w:p>
          <w:p w:rsidR="00423550" w:rsidRPr="00423550" w:rsidRDefault="00423550" w:rsidP="00423550">
            <w:pPr>
              <w:widowControl/>
              <w:numPr>
                <w:ilvl w:val="0"/>
                <w:numId w:val="35"/>
              </w:numPr>
              <w:tabs>
                <w:tab w:val="left" w:pos="200"/>
              </w:tabs>
              <w:spacing w:line="192"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Ребенок определяет хронологическую последовательность возникновения и совершенствования предметов быта, техники, исторических событий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7"/>
              </w:numPr>
              <w:tabs>
                <w:tab w:val="left" w:pos="166"/>
              </w:tabs>
              <w:spacing w:after="2520"/>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Беседа.</w:t>
            </w:r>
          </w:p>
          <w:p w:rsidR="00423550" w:rsidRPr="00423550" w:rsidRDefault="00423550" w:rsidP="00423550">
            <w:pPr>
              <w:widowControl/>
              <w:numPr>
                <w:ilvl w:val="0"/>
                <w:numId w:val="37"/>
              </w:numPr>
              <w:tabs>
                <w:tab w:val="left" w:pos="166"/>
              </w:tabs>
              <w:spacing w:before="2520" w:line="192"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Дидак</w:t>
            </w:r>
            <w:r w:rsidRPr="00423550">
              <w:rPr>
                <w:rFonts w:ascii="Palatino Linotype" w:eastAsia="Times New Roman" w:hAnsi="Palatino Linotype" w:cs="Palatino Linotype"/>
                <w:color w:val="auto"/>
                <w:sz w:val="16"/>
                <w:szCs w:val="16"/>
                <w:lang w:bidi="ar-SA"/>
              </w:rPr>
              <w:softHyphen/>
              <w:t>тические игры</w:t>
            </w:r>
          </w:p>
          <w:p w:rsidR="00423550" w:rsidRPr="00423550" w:rsidRDefault="00423550" w:rsidP="00423550">
            <w:pPr>
              <w:widowControl/>
              <w:numPr>
                <w:ilvl w:val="0"/>
                <w:numId w:val="37"/>
              </w:numPr>
              <w:tabs>
                <w:tab w:val="left" w:pos="175"/>
              </w:tabs>
              <w:spacing w:line="192"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Работа с системны</w:t>
            </w:r>
            <w:r w:rsidRPr="00423550">
              <w:rPr>
                <w:rFonts w:ascii="Palatino Linotype" w:eastAsia="Times New Roman" w:hAnsi="Palatino Linotype" w:cs="Palatino Linotype"/>
                <w:color w:val="auto"/>
                <w:sz w:val="16"/>
                <w:szCs w:val="16"/>
                <w:lang w:bidi="ar-SA"/>
              </w:rPr>
              <w:softHyphen/>
              <w:t>ми опера</w:t>
            </w:r>
            <w:r w:rsidRPr="00423550">
              <w:rPr>
                <w:rFonts w:ascii="Palatino Linotype" w:eastAsia="Times New Roman" w:hAnsi="Palatino Linotype" w:cs="Palatino Linotype"/>
                <w:color w:val="auto"/>
                <w:sz w:val="16"/>
                <w:szCs w:val="16"/>
                <w:lang w:bidi="ar-SA"/>
              </w:rPr>
              <w:softHyphen/>
              <w:t>торами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8"/>
              </w:numPr>
              <w:tabs>
                <w:tab w:val="left" w:pos="170"/>
              </w:tabs>
              <w:spacing w:line="192"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Что значит быть культурным чело</w:t>
            </w:r>
            <w:r w:rsidRPr="00423550">
              <w:rPr>
                <w:rFonts w:ascii="Palatino Linotype" w:eastAsia="Times New Roman" w:hAnsi="Palatino Linotype" w:cs="Palatino Linotype"/>
                <w:color w:val="auto"/>
                <w:sz w:val="16"/>
                <w:szCs w:val="16"/>
                <w:lang w:bidi="ar-SA"/>
              </w:rPr>
              <w:softHyphen/>
              <w:t>веком? Зачем человеку трудиться? Что значит трудиться? Для чего человек</w:t>
            </w:r>
          </w:p>
          <w:p w:rsidR="00423550" w:rsidRPr="00423550" w:rsidRDefault="00423550" w:rsidP="00423550">
            <w:pPr>
              <w:widowControl/>
              <w:spacing w:line="192" w:lineRule="exact"/>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в своем труде использует технику? Какие машины, приборы помогают человеку в квартире? Зачем человек придумал телефон? Как раньше на</w:t>
            </w:r>
            <w:r w:rsidRPr="00423550">
              <w:rPr>
                <w:rFonts w:ascii="Palatino Linotype" w:eastAsia="Times New Roman" w:hAnsi="Palatino Linotype" w:cs="Palatino Linotype"/>
                <w:color w:val="auto"/>
                <w:sz w:val="16"/>
                <w:szCs w:val="16"/>
                <w:lang w:bidi="ar-SA"/>
              </w:rPr>
              <w:softHyphen/>
              <w:t>зывались жилища человека? А как они называются сейчас? Почему люди стали шить одежду? Чем отличается современнаяквартира от жилья древ</w:t>
            </w:r>
            <w:r w:rsidRPr="00423550">
              <w:rPr>
                <w:rFonts w:ascii="Palatino Linotype" w:eastAsia="Times New Roman" w:hAnsi="Palatino Linotype" w:cs="Palatino Linotype"/>
                <w:color w:val="auto"/>
                <w:sz w:val="16"/>
                <w:szCs w:val="16"/>
                <w:lang w:bidi="ar-SA"/>
              </w:rPr>
              <w:softHyphen/>
              <w:t>него человека? Кто такой изобрета</w:t>
            </w:r>
            <w:r w:rsidRPr="00423550">
              <w:rPr>
                <w:rFonts w:ascii="Palatino Linotype" w:eastAsia="Times New Roman" w:hAnsi="Palatino Linotype" w:cs="Palatino Linotype"/>
                <w:color w:val="auto"/>
                <w:sz w:val="16"/>
                <w:szCs w:val="16"/>
                <w:lang w:bidi="ar-SA"/>
              </w:rPr>
              <w:softHyphen/>
              <w:t>тель? Каких известных изобретателей ты знаешь?»</w:t>
            </w:r>
          </w:p>
          <w:p w:rsidR="00423550" w:rsidRPr="00423550" w:rsidRDefault="00423550" w:rsidP="00423550">
            <w:pPr>
              <w:widowControl/>
              <w:numPr>
                <w:ilvl w:val="0"/>
                <w:numId w:val="38"/>
              </w:numPr>
              <w:tabs>
                <w:tab w:val="left" w:pos="170"/>
              </w:tabs>
              <w:spacing w:after="120" w:line="192"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Дидактические игры «Что было раньше?», «Что теперь?».</w:t>
            </w:r>
          </w:p>
          <w:p w:rsidR="00423550" w:rsidRPr="00423550" w:rsidRDefault="00423550" w:rsidP="00423550">
            <w:pPr>
              <w:widowControl/>
              <w:numPr>
                <w:ilvl w:val="0"/>
                <w:numId w:val="38"/>
              </w:numPr>
              <w:tabs>
                <w:tab w:val="left" w:pos="180"/>
              </w:tabs>
              <w:spacing w:before="120" w:line="192"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Работа с системными операторами: «Жилье человека», «Посуда», «Ме</w:t>
            </w:r>
            <w:r w:rsidRPr="00423550">
              <w:rPr>
                <w:rFonts w:ascii="Palatino Linotype" w:eastAsia="Times New Roman" w:hAnsi="Palatino Linotype" w:cs="Palatino Linotype"/>
                <w:color w:val="auto"/>
                <w:sz w:val="16"/>
                <w:szCs w:val="16"/>
                <w:lang w:bidi="ar-SA"/>
              </w:rPr>
              <w:softHyphen/>
              <w:t>бель», «Бытовая техника»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9"/>
              </w:numPr>
              <w:tabs>
                <w:tab w:val="left" w:pos="175"/>
              </w:tabs>
              <w:spacing w:after="720" w:line="18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Фотографии известных изо</w:t>
            </w:r>
            <w:r w:rsidRPr="00423550">
              <w:rPr>
                <w:rFonts w:ascii="Palatino Linotype" w:eastAsia="Times New Roman" w:hAnsi="Palatino Linotype" w:cs="Palatino Linotype"/>
                <w:color w:val="auto"/>
                <w:sz w:val="16"/>
                <w:szCs w:val="16"/>
                <w:lang w:bidi="ar-SA"/>
              </w:rPr>
              <w:softHyphen/>
              <w:t>бретателей.</w:t>
            </w:r>
          </w:p>
          <w:p w:rsidR="00423550" w:rsidRPr="00423550" w:rsidRDefault="00423550" w:rsidP="00423550">
            <w:pPr>
              <w:widowControl/>
              <w:numPr>
                <w:ilvl w:val="0"/>
                <w:numId w:val="39"/>
              </w:numPr>
              <w:tabs>
                <w:tab w:val="left" w:pos="175"/>
              </w:tabs>
              <w:spacing w:before="720" w:line="18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Настольно-печатный мате</w:t>
            </w:r>
            <w:r w:rsidRPr="00423550">
              <w:rPr>
                <w:rFonts w:ascii="Palatino Linotype" w:eastAsia="Times New Roman" w:hAnsi="Palatino Linotype" w:cs="Palatino Linotype"/>
                <w:color w:val="auto"/>
                <w:sz w:val="16"/>
                <w:szCs w:val="16"/>
                <w:lang w:bidi="ar-SA"/>
              </w:rPr>
              <w:softHyphen/>
              <w:t>риал</w:t>
            </w:r>
          </w:p>
        </w:tc>
      </w:tr>
    </w:tbl>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tbl>
      <w:tblPr>
        <w:tblW w:w="0" w:type="auto"/>
        <w:tblInd w:w="5" w:type="dxa"/>
        <w:tblCellMar>
          <w:left w:w="0" w:type="dxa"/>
          <w:right w:w="0" w:type="dxa"/>
        </w:tblCellMar>
        <w:tblLook w:val="0000"/>
      </w:tblPr>
      <w:tblGrid>
        <w:gridCol w:w="2096"/>
        <w:gridCol w:w="609"/>
        <w:gridCol w:w="3318"/>
        <w:gridCol w:w="1475"/>
      </w:tblGrid>
      <w:tr w:rsidR="00423550" w:rsidRPr="00423550" w:rsidTr="00423550">
        <w:trPr>
          <w:trHeight w:val="34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60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52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2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4</w:t>
            </w:r>
          </w:p>
        </w:tc>
      </w:tr>
      <w:tr w:rsidR="00423550" w:rsidRPr="00423550" w:rsidTr="00423550">
        <w:trPr>
          <w:trHeight w:val="225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2" w:lineRule="exact"/>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лучше жить: одному или с семьей? Почему? Какие реликвии есть в вашей семье? Почему их нужно беречь? Что такое род, родня, родословная? Как можно составить свою родословную? Как зовут твоих маму и папу? Как зо</w:t>
            </w:r>
            <w:r w:rsidRPr="00423550">
              <w:rPr>
                <w:rFonts w:ascii="Palatino Linotype" w:eastAsia="Times New Roman" w:hAnsi="Palatino Linotype" w:cs="Palatino Linotype"/>
                <w:color w:val="auto"/>
                <w:sz w:val="16"/>
                <w:szCs w:val="16"/>
                <w:lang w:bidi="ar-SA"/>
              </w:rPr>
              <w:softHyphen/>
              <w:t>вут родителей мамы (папы)? Как зовут других твоих родственников? На кого из них ты хотел бы быть похожим? Почему? Какие поступки ты никогда не будешь совершать в семье?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r>
      <w:tr w:rsidR="00423550" w:rsidRPr="00423550" w:rsidTr="00423550">
        <w:trPr>
          <w:trHeight w:val="3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372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Блок «История детского сада»</w:t>
            </w:r>
          </w:p>
        </w:tc>
      </w:tr>
      <w:tr w:rsidR="00423550" w:rsidRPr="00423550" w:rsidTr="00423550">
        <w:trPr>
          <w:trHeight w:val="205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имеет представления о досто</w:t>
            </w:r>
            <w:r w:rsidRPr="00423550">
              <w:rPr>
                <w:rFonts w:ascii="Palatino Linotype" w:eastAsia="Times New Roman" w:hAnsi="Palatino Linotype" w:cs="Palatino Linotype"/>
                <w:color w:val="auto"/>
                <w:sz w:val="16"/>
                <w:szCs w:val="16"/>
                <w:lang w:bidi="ar-SA"/>
              </w:rPr>
              <w:softHyphen/>
              <w:t>примечательностях детского сада, его традициях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2" w:lineRule="exact"/>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Когда бывает день рождения детско</w:t>
            </w:r>
            <w:r w:rsidRPr="00423550">
              <w:rPr>
                <w:rFonts w:ascii="Palatino Linotype" w:eastAsia="Times New Roman" w:hAnsi="Palatino Linotype" w:cs="Palatino Linotype"/>
                <w:color w:val="auto"/>
                <w:sz w:val="16"/>
                <w:szCs w:val="16"/>
                <w:lang w:bidi="ar-SA"/>
              </w:rPr>
              <w:softHyphen/>
              <w:t>го сада? Что интересного есть в твоем детском саду? Назови самый люби</w:t>
            </w:r>
            <w:r w:rsidRPr="00423550">
              <w:rPr>
                <w:rFonts w:ascii="Palatino Linotype" w:eastAsia="Times New Roman" w:hAnsi="Palatino Linotype" w:cs="Palatino Linotype"/>
                <w:color w:val="auto"/>
                <w:sz w:val="16"/>
                <w:szCs w:val="16"/>
                <w:lang w:bidi="ar-SA"/>
              </w:rPr>
              <w:softHyphen/>
              <w:t>мый праздник в детском саду. Если бы у тебя была волшебная палочка, что бы ты изменил в детском саду? Если бы тебе предложили помочь написать письмо о жизни в нашем детском саду для детей другого детского сада, о чем бы ты захотел рассказать?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4"/>
              </w:numPr>
              <w:tabs>
                <w:tab w:val="left" w:pos="170"/>
              </w:tabs>
              <w:spacing w:after="120" w:line="202"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Фотоальбом «Жизнь в дет</w:t>
            </w:r>
            <w:r w:rsidRPr="00423550">
              <w:rPr>
                <w:rFonts w:ascii="Palatino Linotype" w:eastAsia="Times New Roman" w:hAnsi="Palatino Linotype" w:cs="Palatino Linotype"/>
                <w:color w:val="auto"/>
                <w:sz w:val="16"/>
                <w:szCs w:val="16"/>
                <w:lang w:bidi="ar-SA"/>
              </w:rPr>
              <w:softHyphen/>
              <w:t>ском саду».</w:t>
            </w:r>
          </w:p>
          <w:p w:rsidR="00423550" w:rsidRPr="00423550" w:rsidRDefault="00423550" w:rsidP="00423550">
            <w:pPr>
              <w:widowControl/>
              <w:numPr>
                <w:ilvl w:val="0"/>
                <w:numId w:val="34"/>
              </w:numPr>
              <w:tabs>
                <w:tab w:val="left" w:pos="175"/>
              </w:tabs>
              <w:spacing w:before="120"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Фотоальбом «Праздники в детском саду»</w:t>
            </w:r>
          </w:p>
        </w:tc>
      </w:tr>
      <w:tr w:rsidR="00423550" w:rsidRPr="00423550" w:rsidTr="00423550">
        <w:trPr>
          <w:trHeight w:val="288"/>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0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Блок «Родная страна»</w:t>
            </w:r>
          </w:p>
        </w:tc>
      </w:tr>
      <w:tr w:rsidR="00423550" w:rsidRPr="00423550" w:rsidTr="00423550">
        <w:trPr>
          <w:trHeight w:val="69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2" w:lineRule="exact"/>
              <w:ind w:left="8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имеет представления о: — культурных достояниях, основныхи- сторических событиях, достопримеча-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Какие государственные символы Рос</w:t>
            </w:r>
            <w:r w:rsidRPr="00423550">
              <w:rPr>
                <w:rFonts w:ascii="Palatino Linotype" w:eastAsia="Times New Roman" w:hAnsi="Palatino Linotype" w:cs="Palatino Linotype"/>
                <w:color w:val="auto"/>
                <w:sz w:val="16"/>
                <w:szCs w:val="16"/>
                <w:lang w:bidi="ar-SA"/>
              </w:rPr>
              <w:softHyphen/>
              <w:t>сии ты знаешь? Что на них изо браже- но? Кто управляет нашей страной?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5"/>
              </w:numPr>
              <w:tabs>
                <w:tab w:val="left" w:pos="166"/>
              </w:tabs>
              <w:spacing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Герб и флаг России.</w:t>
            </w:r>
          </w:p>
          <w:p w:rsidR="00423550" w:rsidRPr="00423550" w:rsidRDefault="00423550" w:rsidP="00423550">
            <w:pPr>
              <w:widowControl/>
              <w:numPr>
                <w:ilvl w:val="0"/>
                <w:numId w:val="35"/>
              </w:numPr>
              <w:tabs>
                <w:tab w:val="left" w:pos="166"/>
              </w:tabs>
              <w:spacing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Тематический альбом «Россия — моя родина».</w:t>
            </w:r>
          </w:p>
        </w:tc>
      </w:tr>
    </w:tbl>
    <w:p w:rsidR="00423550" w:rsidRPr="00423550" w:rsidRDefault="00423550" w:rsidP="00423550">
      <w:pPr>
        <w:widowControl/>
        <w:spacing w:before="840" w:after="300"/>
        <w:ind w:left="87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i/>
          <w:iCs/>
          <w:color w:val="auto"/>
          <w:sz w:val="18"/>
          <w:szCs w:val="18"/>
          <w:lang w:bidi="ar-SA"/>
        </w:rPr>
        <w:t>Продолжение</w:t>
      </w:r>
    </w:p>
    <w:p w:rsidR="00423550" w:rsidRPr="00423550" w:rsidRDefault="00423550" w:rsidP="00423550">
      <w:pPr>
        <w:widowControl/>
        <w:spacing w:before="300"/>
        <w:ind w:left="16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1</w:t>
      </w:r>
    </w:p>
    <w:p w:rsidR="00423550" w:rsidRDefault="00423550" w:rsidP="00423550">
      <w:pPr>
        <w:widowControl/>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тельностях страны;</w:t>
      </w:r>
    </w:p>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p>
    <w:p w:rsidR="00423550" w:rsidRPr="00423550" w:rsidRDefault="00423550" w:rsidP="00423550">
      <w:pPr>
        <w:widowControl/>
        <w:numPr>
          <w:ilvl w:val="0"/>
          <w:numId w:val="36"/>
        </w:numPr>
        <w:tabs>
          <w:tab w:val="left" w:pos="211"/>
        </w:tabs>
        <w:spacing w:line="197" w:lineRule="exact"/>
        <w:ind w:right="80"/>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истории России, ее символике, празд</w:t>
      </w:r>
      <w:r w:rsidRPr="00423550">
        <w:rPr>
          <w:rFonts w:ascii="Palatino Linotype" w:eastAsia="Times New Roman" w:hAnsi="Palatino Linotype" w:cs="Palatino Linotype"/>
          <w:color w:val="auto"/>
          <w:sz w:val="16"/>
          <w:szCs w:val="16"/>
          <w:lang w:bidi="ar-SA"/>
        </w:rPr>
        <w:softHyphen/>
        <w:t>никах, главных событиях, выдающихся людях;</w:t>
      </w:r>
    </w:p>
    <w:p w:rsidR="00423550" w:rsidRPr="00423550" w:rsidRDefault="00423550" w:rsidP="00423550">
      <w:pPr>
        <w:widowControl/>
        <w:numPr>
          <w:ilvl w:val="0"/>
          <w:numId w:val="36"/>
        </w:numPr>
        <w:tabs>
          <w:tab w:val="left" w:pos="206"/>
        </w:tabs>
        <w:spacing w:line="197" w:lineRule="exact"/>
        <w:ind w:right="80"/>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назначении и функциях армии, родах войск;</w:t>
      </w:r>
    </w:p>
    <w:p w:rsidR="00423550" w:rsidRPr="00423550" w:rsidRDefault="00423550" w:rsidP="00423550">
      <w:pPr>
        <w:widowControl/>
        <w:numPr>
          <w:ilvl w:val="0"/>
          <w:numId w:val="36"/>
        </w:numPr>
        <w:tabs>
          <w:tab w:val="left" w:pos="206"/>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структуре страны, ее управлении.</w:t>
      </w:r>
    </w:p>
    <w:p w:rsidR="00423550" w:rsidRPr="00423550" w:rsidRDefault="00423550" w:rsidP="00423550">
      <w:pPr>
        <w:widowControl/>
        <w:spacing w:line="197" w:lineRule="exact"/>
        <w:ind w:right="80"/>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определяет хронологическую последовательность исторических со</w:t>
      </w:r>
      <w:r w:rsidRPr="00423550">
        <w:rPr>
          <w:rFonts w:ascii="Palatino Linotype" w:eastAsia="Times New Roman" w:hAnsi="Palatino Linotype" w:cs="Palatino Linotype"/>
          <w:color w:val="auto"/>
          <w:sz w:val="16"/>
          <w:szCs w:val="16"/>
          <w:lang w:bidi="ar-SA"/>
        </w:rPr>
        <w:softHyphen/>
        <w:t>бытий</w:t>
      </w:r>
    </w:p>
    <w:p w:rsidR="00423550" w:rsidRPr="00423550" w:rsidRDefault="00423550" w:rsidP="00423550">
      <w:pPr>
        <w:widowControl/>
        <w:spacing w:line="197" w:lineRule="exact"/>
        <w:ind w:righ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Какие великие города России ты знаешь? Чем они прославились? Как жили предки россиян — древние сла</w:t>
      </w:r>
      <w:r w:rsidRPr="00423550">
        <w:rPr>
          <w:rFonts w:ascii="Palatino Linotype" w:eastAsia="Times New Roman" w:hAnsi="Palatino Linotype" w:cs="Palatino Linotype"/>
          <w:color w:val="auto"/>
          <w:sz w:val="16"/>
          <w:szCs w:val="16"/>
          <w:lang w:bidi="ar-SA"/>
        </w:rPr>
        <w:softHyphen/>
        <w:t>вяне? Каких великих людей России ты знаешь? Чем они прославились? Почему российскую армию называют защитницей нашей страны?</w:t>
      </w:r>
    </w:p>
    <w:p w:rsidR="00423550" w:rsidRPr="00423550" w:rsidRDefault="00423550" w:rsidP="00423550">
      <w:pPr>
        <w:widowControl/>
        <w:numPr>
          <w:ilvl w:val="0"/>
          <w:numId w:val="37"/>
        </w:numPr>
        <w:tabs>
          <w:tab w:val="left" w:pos="110"/>
        </w:tabs>
        <w:spacing w:line="197" w:lineRule="exact"/>
        <w:ind w:righ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Игра-путешествие «Путешествие по Киевской Руси».</w:t>
      </w:r>
    </w:p>
    <w:p w:rsidR="00423550" w:rsidRPr="00423550" w:rsidRDefault="00423550" w:rsidP="00423550">
      <w:pPr>
        <w:widowControl/>
        <w:numPr>
          <w:ilvl w:val="0"/>
          <w:numId w:val="37"/>
        </w:numPr>
        <w:tabs>
          <w:tab w:val="left" w:pos="115"/>
        </w:tabs>
        <w:spacing w:line="197" w:lineRule="exact"/>
        <w:ind w:righ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Историческое лото «Крещение Руси». Предлагается к большой карте подобрать маленькие карточки с изо</w:t>
      </w:r>
      <w:r w:rsidRPr="00423550">
        <w:rPr>
          <w:rFonts w:ascii="Palatino Linotype" w:eastAsia="Times New Roman" w:hAnsi="Palatino Linotype" w:cs="Palatino Linotype"/>
          <w:color w:val="auto"/>
          <w:sz w:val="16"/>
          <w:szCs w:val="16"/>
          <w:lang w:bidi="ar-SA"/>
        </w:rPr>
        <w:softHyphen/>
        <w:t>бражением того, что относится к кре</w:t>
      </w:r>
      <w:r w:rsidRPr="00423550">
        <w:rPr>
          <w:rFonts w:ascii="Palatino Linotype" w:eastAsia="Times New Roman" w:hAnsi="Palatino Linotype" w:cs="Palatino Linotype"/>
          <w:color w:val="auto"/>
          <w:sz w:val="16"/>
          <w:szCs w:val="16"/>
          <w:lang w:bidi="ar-SA"/>
        </w:rPr>
        <w:softHyphen/>
        <w:t>щению Руси.</w:t>
      </w:r>
    </w:p>
    <w:p w:rsidR="00423550" w:rsidRPr="00423550" w:rsidRDefault="00423550" w:rsidP="00423550">
      <w:pPr>
        <w:widowControl/>
        <w:numPr>
          <w:ilvl w:val="0"/>
          <w:numId w:val="37"/>
        </w:numPr>
        <w:tabs>
          <w:tab w:val="left" w:pos="106"/>
        </w:tabs>
        <w:spacing w:after="360" w:line="197" w:lineRule="exact"/>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Дидактическая игра «Историческое</w:t>
      </w:r>
    </w:p>
    <w:p w:rsidR="00423550" w:rsidRPr="00423550" w:rsidRDefault="00423550" w:rsidP="00423550">
      <w:pPr>
        <w:widowControl/>
        <w:spacing w:before="360" w:line="197" w:lineRule="exact"/>
        <w:ind w:right="60"/>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Задание 1. Ребенок выбирает карточ</w:t>
      </w:r>
      <w:r w:rsidRPr="00423550">
        <w:rPr>
          <w:rFonts w:ascii="Palatino Linotype" w:eastAsia="Times New Roman" w:hAnsi="Palatino Linotype" w:cs="Palatino Linotype"/>
          <w:color w:val="auto"/>
          <w:sz w:val="16"/>
          <w:szCs w:val="16"/>
          <w:lang w:bidi="ar-SA"/>
        </w:rPr>
        <w:softHyphen/>
        <w:t>ку, называет, что на ней изображено. Заполняет тематическую карту соот</w:t>
      </w:r>
      <w:r w:rsidRPr="00423550">
        <w:rPr>
          <w:rFonts w:ascii="Palatino Linotype" w:eastAsia="Times New Roman" w:hAnsi="Palatino Linotype" w:cs="Palatino Linotype"/>
          <w:color w:val="auto"/>
          <w:sz w:val="16"/>
          <w:szCs w:val="16"/>
          <w:lang w:bidi="ar-SA"/>
        </w:rPr>
        <w:softHyphen/>
        <w:t>ветствующими маленькими карточ</w:t>
      </w:r>
      <w:r w:rsidRPr="00423550">
        <w:rPr>
          <w:rFonts w:ascii="Palatino Linotype" w:eastAsia="Times New Roman" w:hAnsi="Palatino Linotype" w:cs="Palatino Linotype"/>
          <w:color w:val="auto"/>
          <w:sz w:val="16"/>
          <w:szCs w:val="16"/>
          <w:lang w:bidi="ar-SA"/>
        </w:rPr>
        <w:softHyphen/>
        <w:t>ками.</w:t>
      </w:r>
    </w:p>
    <w:p w:rsidR="00423550" w:rsidRPr="00423550" w:rsidRDefault="00423550" w:rsidP="00423550">
      <w:pPr>
        <w:widowControl/>
        <w:spacing w:line="197" w:lineRule="exact"/>
        <w:ind w:righ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Задание 2. Ребенку предлагают рас</w:t>
      </w:r>
      <w:r w:rsidRPr="00423550">
        <w:rPr>
          <w:rFonts w:ascii="Palatino Linotype" w:eastAsia="Times New Roman" w:hAnsi="Palatino Linotype" w:cs="Palatino Linotype"/>
          <w:color w:val="auto"/>
          <w:sz w:val="16"/>
          <w:szCs w:val="16"/>
          <w:lang w:bidi="ar-SA"/>
        </w:rPr>
        <w:softHyphen/>
        <w:t>положить тематические карты в хронологической последовательности исторических событий</w:t>
      </w:r>
    </w:p>
    <w:p w:rsidR="00423550" w:rsidRPr="00423550" w:rsidRDefault="00423550" w:rsidP="00423550">
      <w:pPr>
        <w:widowControl/>
        <w:numPr>
          <w:ilvl w:val="0"/>
          <w:numId w:val="37"/>
        </w:numPr>
        <w:tabs>
          <w:tab w:val="left" w:pos="126"/>
        </w:tabs>
        <w:spacing w:line="197" w:lineRule="exact"/>
        <w:ind w:left="2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Портрет Президента России.</w:t>
      </w:r>
    </w:p>
    <w:p w:rsidR="00423550" w:rsidRPr="00423550" w:rsidRDefault="00423550" w:rsidP="00423550">
      <w:pPr>
        <w:widowControl/>
        <w:numPr>
          <w:ilvl w:val="0"/>
          <w:numId w:val="37"/>
        </w:numPr>
        <w:tabs>
          <w:tab w:val="left" w:pos="135"/>
        </w:tabs>
        <w:spacing w:line="197" w:lineRule="exact"/>
        <w:ind w:left="20" w:right="10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Тематический альбом «Горо</w:t>
      </w:r>
      <w:r w:rsidRPr="00423550">
        <w:rPr>
          <w:rFonts w:ascii="Palatino Linotype" w:eastAsia="Times New Roman" w:hAnsi="Palatino Linotype" w:cs="Palatino Linotype"/>
          <w:color w:val="auto"/>
          <w:sz w:val="16"/>
          <w:szCs w:val="16"/>
          <w:lang w:bidi="ar-SA"/>
        </w:rPr>
        <w:softHyphen/>
        <w:t>да России» (Москва, Санкт- Петербург, Екатеринбург, Волгоград, Пермь, их гербы и флаги).</w:t>
      </w:r>
    </w:p>
    <w:p w:rsidR="00423550" w:rsidRPr="00423550" w:rsidRDefault="00423550" w:rsidP="00423550">
      <w:pPr>
        <w:widowControl/>
        <w:numPr>
          <w:ilvl w:val="0"/>
          <w:numId w:val="37"/>
        </w:numPr>
        <w:tabs>
          <w:tab w:val="left" w:pos="126"/>
        </w:tabs>
        <w:spacing w:line="197" w:lineRule="exact"/>
        <w:ind w:left="2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Карта России.</w:t>
      </w:r>
    </w:p>
    <w:p w:rsidR="00423550" w:rsidRPr="00423550" w:rsidRDefault="00423550" w:rsidP="00423550">
      <w:pPr>
        <w:widowControl/>
        <w:numPr>
          <w:ilvl w:val="0"/>
          <w:numId w:val="37"/>
        </w:numPr>
        <w:tabs>
          <w:tab w:val="left" w:pos="130"/>
        </w:tabs>
        <w:spacing w:line="197" w:lineRule="exact"/>
        <w:ind w:left="20" w:right="100"/>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Тематический альбом «Древ</w:t>
      </w:r>
      <w:r w:rsidRPr="00423550">
        <w:rPr>
          <w:rFonts w:ascii="Palatino Linotype" w:eastAsia="Times New Roman" w:hAnsi="Palatino Linotype" w:cs="Palatino Linotype"/>
          <w:color w:val="auto"/>
          <w:sz w:val="16"/>
          <w:szCs w:val="16"/>
          <w:lang w:bidi="ar-SA"/>
        </w:rPr>
        <w:softHyphen/>
        <w:t>няя Русь» с иллюстрациями о жизни древних славян.</w:t>
      </w:r>
    </w:p>
    <w:p w:rsidR="00423550" w:rsidRPr="00423550" w:rsidRDefault="00423550" w:rsidP="00423550">
      <w:pPr>
        <w:widowControl/>
        <w:numPr>
          <w:ilvl w:val="0"/>
          <w:numId w:val="37"/>
        </w:numPr>
        <w:tabs>
          <w:tab w:val="left" w:pos="126"/>
        </w:tabs>
        <w:spacing w:after="360" w:line="197" w:lineRule="exact"/>
        <w:ind w:left="20" w:right="100"/>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Портреты знаменитых людей: Петр I, М.И. Кутузов, Ю.А. Га</w:t>
      </w:r>
      <w:r w:rsidRPr="00423550">
        <w:rPr>
          <w:rFonts w:ascii="Palatino Linotype" w:eastAsia="Times New Roman" w:hAnsi="Palatino Linotype" w:cs="Palatino Linotype"/>
          <w:color w:val="auto"/>
          <w:sz w:val="16"/>
          <w:szCs w:val="16"/>
          <w:lang w:bidi="ar-SA"/>
        </w:rPr>
        <w:softHyphen/>
        <w:t>гарин.</w:t>
      </w:r>
    </w:p>
    <w:p w:rsidR="00423550" w:rsidRPr="00423550" w:rsidRDefault="00423550" w:rsidP="00423550">
      <w:pPr>
        <w:widowControl/>
        <w:numPr>
          <w:ilvl w:val="0"/>
          <w:numId w:val="37"/>
        </w:numPr>
        <w:tabs>
          <w:tab w:val="left" w:pos="130"/>
        </w:tabs>
        <w:spacing w:before="360" w:after="120" w:line="202" w:lineRule="exact"/>
        <w:ind w:left="20" w:right="10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Настольно-печатный мате</w:t>
      </w:r>
      <w:r w:rsidRPr="00423550">
        <w:rPr>
          <w:rFonts w:ascii="Palatino Linotype" w:eastAsia="Times New Roman" w:hAnsi="Palatino Linotype" w:cs="Palatino Linotype"/>
          <w:color w:val="auto"/>
          <w:sz w:val="16"/>
          <w:szCs w:val="16"/>
          <w:lang w:bidi="ar-SA"/>
        </w:rPr>
        <w:softHyphen/>
        <w:t>риал.</w:t>
      </w:r>
    </w:p>
    <w:p w:rsidR="00423550" w:rsidRPr="00423550" w:rsidRDefault="00423550" w:rsidP="00423550">
      <w:pPr>
        <w:widowControl/>
        <w:numPr>
          <w:ilvl w:val="0"/>
          <w:numId w:val="37"/>
        </w:numPr>
        <w:tabs>
          <w:tab w:val="left" w:pos="135"/>
        </w:tabs>
        <w:spacing w:before="120" w:line="197" w:lineRule="exact"/>
        <w:ind w:left="20" w:right="100"/>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Большая карта с изображени</w:t>
      </w:r>
      <w:r w:rsidRPr="00423550">
        <w:rPr>
          <w:rFonts w:ascii="Palatino Linotype" w:eastAsia="Times New Roman" w:hAnsi="Palatino Linotype" w:cs="Palatino Linotype"/>
          <w:color w:val="auto"/>
          <w:sz w:val="16"/>
          <w:szCs w:val="16"/>
          <w:lang w:bidi="ar-SA"/>
        </w:rPr>
        <w:softHyphen/>
        <w:t>ем православного храма. Ма</w:t>
      </w:r>
      <w:r w:rsidRPr="00423550">
        <w:rPr>
          <w:rFonts w:ascii="Palatino Linotype" w:eastAsia="Times New Roman" w:hAnsi="Palatino Linotype" w:cs="Palatino Linotype"/>
          <w:color w:val="auto"/>
          <w:sz w:val="16"/>
          <w:szCs w:val="16"/>
          <w:lang w:bidi="ar-SA"/>
        </w:rPr>
        <w:softHyphen/>
        <w:t>ленькие карточки с портретом киевского князя Владимира; с изображением символов кре</w:t>
      </w:r>
      <w:r w:rsidRPr="00423550">
        <w:rPr>
          <w:rFonts w:ascii="Palatino Linotype" w:eastAsia="Times New Roman" w:hAnsi="Palatino Linotype" w:cs="Palatino Linotype"/>
          <w:color w:val="auto"/>
          <w:sz w:val="16"/>
          <w:szCs w:val="16"/>
          <w:lang w:bidi="ar-SA"/>
        </w:rPr>
        <w:softHyphen/>
        <w:t>щения: крест, икона, церковь; фотографии православных праздников.</w:t>
      </w:r>
    </w:p>
    <w:p w:rsidR="00423550" w:rsidRDefault="00423550" w:rsidP="00423550">
      <w:pPr>
        <w:widowControl/>
        <w:numPr>
          <w:ilvl w:val="0"/>
          <w:numId w:val="37"/>
        </w:numPr>
        <w:tabs>
          <w:tab w:val="left" w:pos="126"/>
        </w:tabs>
        <w:spacing w:line="197" w:lineRule="exact"/>
        <w:ind w:left="20" w:right="10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Тематические карты с изобра</w:t>
      </w:r>
      <w:r w:rsidRPr="00423550">
        <w:rPr>
          <w:rFonts w:ascii="Palatino Linotype" w:eastAsia="Times New Roman" w:hAnsi="Palatino Linotype" w:cs="Palatino Linotype"/>
          <w:color w:val="auto"/>
          <w:sz w:val="16"/>
          <w:szCs w:val="16"/>
          <w:lang w:bidi="ar-SA"/>
        </w:rPr>
        <w:softHyphen/>
        <w:t>жением основных моментов</w:t>
      </w: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tbl>
      <w:tblPr>
        <w:tblW w:w="0" w:type="auto"/>
        <w:tblInd w:w="5" w:type="dxa"/>
        <w:tblCellMar>
          <w:left w:w="0" w:type="dxa"/>
          <w:right w:w="0" w:type="dxa"/>
        </w:tblCellMar>
        <w:tblLook w:val="0000"/>
      </w:tblPr>
      <w:tblGrid>
        <w:gridCol w:w="1904"/>
        <w:gridCol w:w="566"/>
        <w:gridCol w:w="2679"/>
        <w:gridCol w:w="2349"/>
      </w:tblGrid>
      <w:tr w:rsidR="00423550" w:rsidRPr="00423550" w:rsidTr="0042355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6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5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26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4</w:t>
            </w:r>
          </w:p>
        </w:tc>
      </w:tr>
      <w:tr w:rsidR="00423550" w:rsidRPr="00423550" w:rsidTr="00423550">
        <w:trPr>
          <w:trHeight w:val="271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великих исторических со</w:t>
            </w:r>
            <w:r w:rsidRPr="00423550">
              <w:rPr>
                <w:rFonts w:ascii="Palatino Linotype" w:eastAsia="Times New Roman" w:hAnsi="Palatino Linotype" w:cs="Palatino Linotype"/>
                <w:color w:val="auto"/>
                <w:sz w:val="16"/>
                <w:szCs w:val="16"/>
                <w:lang w:bidi="ar-SA"/>
              </w:rPr>
              <w:softHyphen/>
              <w:t xml:space="preserve">бытий (Отечественная война </w:t>
            </w:r>
            <w:r w:rsidRPr="00423550">
              <w:rPr>
                <w:rFonts w:ascii="Palatino Linotype" w:eastAsia="Times New Roman" w:hAnsi="Palatino Linotype" w:cs="Palatino Linotype"/>
                <w:b/>
                <w:bCs/>
                <w:color w:val="auto"/>
                <w:sz w:val="16"/>
                <w:szCs w:val="16"/>
                <w:lang w:bidi="ar-SA"/>
              </w:rPr>
              <w:t>1812</w:t>
            </w:r>
            <w:r w:rsidRPr="00423550">
              <w:rPr>
                <w:rFonts w:ascii="Palatino Linotype" w:eastAsia="Times New Roman" w:hAnsi="Palatino Linotype" w:cs="Palatino Linotype"/>
                <w:color w:val="auto"/>
                <w:sz w:val="16"/>
                <w:szCs w:val="16"/>
                <w:lang w:bidi="ar-SA"/>
              </w:rPr>
              <w:t xml:space="preserve"> года; Великая Октябрьская социалистическая революция </w:t>
            </w:r>
            <w:r w:rsidRPr="00423550">
              <w:rPr>
                <w:rFonts w:ascii="Palatino Linotype" w:eastAsia="Times New Roman" w:hAnsi="Palatino Linotype" w:cs="Palatino Linotype"/>
                <w:b/>
                <w:bCs/>
                <w:color w:val="auto"/>
                <w:sz w:val="16"/>
                <w:szCs w:val="16"/>
                <w:lang w:bidi="ar-SA"/>
              </w:rPr>
              <w:t>1917</w:t>
            </w:r>
            <w:r w:rsidRPr="00423550">
              <w:rPr>
                <w:rFonts w:ascii="Palatino Linotype" w:eastAsia="Times New Roman" w:hAnsi="Palatino Linotype" w:cs="Palatino Linotype"/>
                <w:color w:val="auto"/>
                <w:sz w:val="16"/>
                <w:szCs w:val="16"/>
                <w:lang w:bidi="ar-SA"/>
              </w:rPr>
              <w:t xml:space="preserve"> г.; Великая Отечественная война</w:t>
            </w:r>
            <w:r w:rsidRPr="00423550">
              <w:rPr>
                <w:rFonts w:ascii="Palatino Linotype" w:eastAsia="Times New Roman" w:hAnsi="Palatino Linotype" w:cs="Palatino Linotype"/>
                <w:b/>
                <w:bCs/>
                <w:color w:val="auto"/>
                <w:sz w:val="16"/>
                <w:szCs w:val="16"/>
                <w:lang w:bidi="ar-SA"/>
              </w:rPr>
              <w:t xml:space="preserve"> 1941—1945</w:t>
            </w:r>
            <w:r w:rsidRPr="00423550">
              <w:rPr>
                <w:rFonts w:ascii="Palatino Linotype" w:eastAsia="Times New Roman" w:hAnsi="Palatino Linotype" w:cs="Palatino Linotype"/>
                <w:color w:val="auto"/>
                <w:sz w:val="16"/>
                <w:szCs w:val="16"/>
                <w:lang w:bidi="ar-SA"/>
              </w:rPr>
              <w:t xml:space="preserve"> гг., первый полет человека в космос). • Маленькие карточки, на ко</w:t>
            </w:r>
            <w:r w:rsidRPr="00423550">
              <w:rPr>
                <w:rFonts w:ascii="Palatino Linotype" w:eastAsia="Times New Roman" w:hAnsi="Palatino Linotype" w:cs="Palatino Linotype"/>
                <w:color w:val="auto"/>
                <w:sz w:val="16"/>
                <w:szCs w:val="16"/>
                <w:lang w:bidi="ar-SA"/>
              </w:rPr>
              <w:softHyphen/>
              <w:t>торых нарисовано то, что отно</w:t>
            </w:r>
            <w:r w:rsidRPr="00423550">
              <w:rPr>
                <w:rFonts w:ascii="Palatino Linotype" w:eastAsia="Times New Roman" w:hAnsi="Palatino Linotype" w:cs="Palatino Linotype"/>
                <w:color w:val="auto"/>
                <w:sz w:val="16"/>
                <w:szCs w:val="16"/>
                <w:lang w:bidi="ar-SA"/>
              </w:rPr>
              <w:softHyphen/>
              <w:t>сится к этим событиям: портреты полководцев, героев; награды; оружие; обмундиро</w:t>
            </w:r>
            <w:r w:rsidRPr="00423550">
              <w:rPr>
                <w:rFonts w:ascii="Palatino Linotype" w:eastAsia="Times New Roman" w:hAnsi="Palatino Linotype" w:cs="Palatino Linotype"/>
                <w:color w:val="auto"/>
                <w:sz w:val="16"/>
                <w:szCs w:val="16"/>
                <w:lang w:bidi="ar-SA"/>
              </w:rPr>
              <w:softHyphen/>
              <w:t>вание солдат и т.д.</w:t>
            </w:r>
          </w:p>
        </w:tc>
      </w:tr>
      <w:tr w:rsidR="00423550" w:rsidRPr="00423550" w:rsidTr="00423550">
        <w:trPr>
          <w:trHeight w:val="31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2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Блок «Моя земля»</w:t>
            </w:r>
          </w:p>
        </w:tc>
      </w:tr>
      <w:tr w:rsidR="00423550" w:rsidRPr="00423550" w:rsidTr="00423550">
        <w:trPr>
          <w:trHeight w:val="274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имеет представления о пла</w:t>
            </w:r>
            <w:r w:rsidRPr="00423550">
              <w:rPr>
                <w:rFonts w:ascii="Palatino Linotype" w:eastAsia="Times New Roman" w:hAnsi="Palatino Linotype" w:cs="Palatino Linotype"/>
                <w:color w:val="auto"/>
                <w:sz w:val="16"/>
                <w:szCs w:val="16"/>
                <w:lang w:bidi="ar-SA"/>
              </w:rPr>
              <w:softHyphen/>
              <w:t>нете Земля, людях, ее населяющих, их равноправии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Как называется планета, на которой мы живем? Что обозначают различные цвета на глобусе? Какие страны ты знаешь? Чем страны отличаются друг от друга? В какой стране мы живем? Найди на карте нашу страну, покажи ее столицу и границы. Какие государ</w:t>
            </w:r>
            <w:r w:rsidRPr="00423550">
              <w:rPr>
                <w:rFonts w:ascii="Palatino Linotype" w:eastAsia="Times New Roman" w:hAnsi="Palatino Linotype" w:cs="Palatino Linotype"/>
                <w:color w:val="auto"/>
                <w:sz w:val="16"/>
                <w:szCs w:val="16"/>
                <w:lang w:bidi="ar-SA"/>
              </w:rPr>
              <w:softHyphen/>
              <w:t>ственные символы есть в разных стра</w:t>
            </w:r>
            <w:r w:rsidRPr="00423550">
              <w:rPr>
                <w:rFonts w:ascii="Palatino Linotype" w:eastAsia="Times New Roman" w:hAnsi="Palatino Linotype" w:cs="Palatino Linotype"/>
                <w:color w:val="auto"/>
                <w:sz w:val="16"/>
                <w:szCs w:val="16"/>
                <w:lang w:bidi="ar-SA"/>
              </w:rPr>
              <w:softHyphen/>
              <w:t>нах? Что они означают? Какие равные права имеют люди всей Земли? Какие всемирные праздники ты знаешь? Что бы ты сделал для того, чтобы стать зна</w:t>
            </w:r>
            <w:r w:rsidRPr="00423550">
              <w:rPr>
                <w:rFonts w:ascii="Palatino Linotype" w:eastAsia="Times New Roman" w:hAnsi="Palatino Linotype" w:cs="Palatino Linotype"/>
                <w:color w:val="auto"/>
                <w:sz w:val="16"/>
                <w:szCs w:val="16"/>
                <w:lang w:bidi="ar-SA"/>
              </w:rPr>
              <w:softHyphen/>
              <w:t>менитым на весь мир человеком?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4"/>
              </w:numPr>
              <w:tabs>
                <w:tab w:val="left" w:pos="166"/>
              </w:tabs>
              <w:spacing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Глобус, карта мира.</w:t>
            </w:r>
          </w:p>
          <w:p w:rsidR="00423550" w:rsidRPr="00423550" w:rsidRDefault="00423550" w:rsidP="00423550">
            <w:pPr>
              <w:widowControl/>
              <w:numPr>
                <w:ilvl w:val="0"/>
                <w:numId w:val="34"/>
              </w:numPr>
              <w:tabs>
                <w:tab w:val="left" w:pos="175"/>
              </w:tabs>
              <w:spacing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Предметы быта разных наро</w:t>
            </w:r>
            <w:r w:rsidRPr="00423550">
              <w:rPr>
                <w:rFonts w:ascii="Palatino Linotype" w:eastAsia="Times New Roman" w:hAnsi="Palatino Linotype" w:cs="Palatino Linotype"/>
                <w:color w:val="auto"/>
                <w:sz w:val="16"/>
                <w:szCs w:val="16"/>
                <w:lang w:bidi="ar-SA"/>
              </w:rPr>
              <w:softHyphen/>
              <w:t>дов, игрушки.</w:t>
            </w:r>
          </w:p>
          <w:p w:rsidR="00423550" w:rsidRPr="00423550" w:rsidRDefault="00423550" w:rsidP="00423550">
            <w:pPr>
              <w:widowControl/>
              <w:numPr>
                <w:ilvl w:val="0"/>
                <w:numId w:val="34"/>
              </w:numPr>
              <w:tabs>
                <w:tab w:val="left" w:pos="170"/>
              </w:tabs>
              <w:spacing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Альбомы, открытки, иллю</w:t>
            </w:r>
            <w:r w:rsidRPr="00423550">
              <w:rPr>
                <w:rFonts w:ascii="Palatino Linotype" w:eastAsia="Times New Roman" w:hAnsi="Palatino Linotype" w:cs="Palatino Linotype"/>
                <w:color w:val="auto"/>
                <w:sz w:val="16"/>
                <w:szCs w:val="16"/>
                <w:lang w:bidi="ar-SA"/>
              </w:rPr>
              <w:softHyphen/>
              <w:t>страции.</w:t>
            </w:r>
          </w:p>
          <w:p w:rsidR="00423550" w:rsidRPr="00423550" w:rsidRDefault="00423550" w:rsidP="00423550">
            <w:pPr>
              <w:widowControl/>
              <w:numPr>
                <w:ilvl w:val="0"/>
                <w:numId w:val="34"/>
              </w:numPr>
              <w:tabs>
                <w:tab w:val="left" w:pos="170"/>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Иллюстрации с изображе</w:t>
            </w:r>
            <w:r w:rsidRPr="00423550">
              <w:rPr>
                <w:rFonts w:ascii="Palatino Linotype" w:eastAsia="Times New Roman" w:hAnsi="Palatino Linotype" w:cs="Palatino Linotype"/>
                <w:color w:val="auto"/>
                <w:sz w:val="16"/>
                <w:szCs w:val="16"/>
                <w:lang w:bidi="ar-SA"/>
              </w:rPr>
              <w:softHyphen/>
              <w:t>нием гербов и флагов разных стран</w:t>
            </w:r>
          </w:p>
        </w:tc>
      </w:tr>
    </w:tbl>
    <w:p w:rsidR="00423550" w:rsidRPr="00423550" w:rsidRDefault="00423550" w:rsidP="00423550">
      <w:pPr>
        <w:widowControl/>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i/>
          <w:iCs/>
          <w:color w:val="auto"/>
          <w:sz w:val="18"/>
          <w:szCs w:val="18"/>
          <w:lang w:bidi="ar-SA"/>
        </w:rPr>
        <w:t>Продолжение</w:t>
      </w:r>
    </w:p>
    <w:tbl>
      <w:tblPr>
        <w:tblW w:w="0" w:type="auto"/>
        <w:tblInd w:w="5" w:type="dxa"/>
        <w:tblCellMar>
          <w:left w:w="0" w:type="dxa"/>
          <w:right w:w="0" w:type="dxa"/>
        </w:tblCellMar>
        <w:tblLook w:val="0000"/>
      </w:tblPr>
      <w:tblGrid>
        <w:gridCol w:w="2484"/>
        <w:gridCol w:w="837"/>
        <w:gridCol w:w="2482"/>
        <w:gridCol w:w="1695"/>
      </w:tblGrid>
      <w:tr w:rsidR="00423550" w:rsidRPr="00423550" w:rsidTr="00423550">
        <w:trPr>
          <w:trHeight w:val="35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60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2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5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22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4</w:t>
            </w:r>
          </w:p>
        </w:tc>
      </w:tr>
      <w:tr w:rsidR="00423550" w:rsidRPr="00423550" w:rsidTr="00423550">
        <w:trPr>
          <w:trHeight w:val="36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35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РАЗДЕЛ «ЧЕЛОВЕК В КУЛЬТУРЕ»</w:t>
            </w:r>
          </w:p>
        </w:tc>
      </w:tr>
      <w:tr w:rsidR="00423550" w:rsidRPr="00423550" w:rsidTr="00423550">
        <w:trPr>
          <w:trHeight w:val="35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33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Блок «Русская традиционная культура»</w:t>
            </w:r>
          </w:p>
        </w:tc>
      </w:tr>
      <w:tr w:rsidR="00423550" w:rsidRPr="00423550" w:rsidTr="00423550">
        <w:trPr>
          <w:trHeight w:val="504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5"/>
              </w:numPr>
              <w:tabs>
                <w:tab w:val="left" w:pos="190"/>
              </w:tabs>
              <w:spacing w:line="211"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lastRenderedPageBreak/>
              <w:t>Ребенок имеет представления:</w:t>
            </w:r>
          </w:p>
          <w:p w:rsidR="00423550" w:rsidRPr="00423550" w:rsidRDefault="00423550" w:rsidP="00423550">
            <w:pPr>
              <w:widowControl/>
              <w:numPr>
                <w:ilvl w:val="0"/>
                <w:numId w:val="36"/>
              </w:numPr>
              <w:tabs>
                <w:tab w:val="left" w:pos="286"/>
              </w:tabs>
              <w:spacing w:line="211"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о различных элементах русской тра</w:t>
            </w:r>
            <w:r w:rsidRPr="00423550">
              <w:rPr>
                <w:rFonts w:ascii="Palatino Linotype" w:eastAsia="Times New Roman" w:hAnsi="Palatino Linotype" w:cs="Palatino Linotype"/>
                <w:color w:val="auto"/>
                <w:sz w:val="16"/>
                <w:szCs w:val="16"/>
                <w:lang w:bidi="ar-SA"/>
              </w:rPr>
              <w:softHyphen/>
              <w:t>диционной культуры (предметы быта, домашняя утварь, устройство жилища, его разновидности, особенности труда в городе и деревне, специфика празднич</w:t>
            </w:r>
            <w:r w:rsidRPr="00423550">
              <w:rPr>
                <w:rFonts w:ascii="Palatino Linotype" w:eastAsia="Times New Roman" w:hAnsi="Palatino Linotype" w:cs="Palatino Linotype"/>
                <w:color w:val="auto"/>
                <w:sz w:val="16"/>
                <w:szCs w:val="16"/>
                <w:lang w:bidi="ar-SA"/>
              </w:rPr>
              <w:softHyphen/>
              <w:t>ного и повседневного костюма, нацио</w:t>
            </w:r>
            <w:r w:rsidRPr="00423550">
              <w:rPr>
                <w:rFonts w:ascii="Palatino Linotype" w:eastAsia="Times New Roman" w:hAnsi="Palatino Linotype" w:cs="Palatino Linotype"/>
                <w:color w:val="auto"/>
                <w:sz w:val="16"/>
                <w:szCs w:val="16"/>
                <w:lang w:bidi="ar-SA"/>
              </w:rPr>
              <w:softHyphen/>
              <w:t>нальная кухня, традиции семьи, обычаи народа);</w:t>
            </w:r>
          </w:p>
          <w:p w:rsidR="00423550" w:rsidRPr="00423550" w:rsidRDefault="00423550" w:rsidP="00423550">
            <w:pPr>
              <w:widowControl/>
              <w:numPr>
                <w:ilvl w:val="0"/>
                <w:numId w:val="36"/>
              </w:numPr>
              <w:tabs>
                <w:tab w:val="left" w:pos="286"/>
              </w:tabs>
              <w:spacing w:after="180" w:line="211" w:lineRule="exact"/>
              <w:ind w:left="8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вере людей в природные, земные и неземные силы, понимает роль обере</w:t>
            </w:r>
            <w:r w:rsidRPr="00423550">
              <w:rPr>
                <w:rFonts w:ascii="Palatino Linotype" w:eastAsia="Times New Roman" w:hAnsi="Palatino Linotype" w:cs="Palatino Linotype"/>
                <w:color w:val="auto"/>
                <w:sz w:val="16"/>
                <w:szCs w:val="16"/>
                <w:lang w:bidi="ar-SA"/>
              </w:rPr>
              <w:softHyphen/>
              <w:t>гов в защите от злых сил;</w:t>
            </w:r>
          </w:p>
          <w:p w:rsidR="00423550" w:rsidRPr="00423550" w:rsidRDefault="00423550" w:rsidP="00423550">
            <w:pPr>
              <w:widowControl/>
              <w:numPr>
                <w:ilvl w:val="0"/>
                <w:numId w:val="36"/>
              </w:numPr>
              <w:tabs>
                <w:tab w:val="left" w:pos="286"/>
              </w:tabs>
              <w:spacing w:before="180" w:line="211" w:lineRule="exact"/>
              <w:ind w:left="8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об отдельных культурных ценностях (искусство, техника), их наиболее ярких представителях;</w:t>
            </w:r>
          </w:p>
          <w:p w:rsidR="00423550" w:rsidRPr="00423550" w:rsidRDefault="00423550" w:rsidP="00423550">
            <w:pPr>
              <w:widowControl/>
              <w:numPr>
                <w:ilvl w:val="0"/>
                <w:numId w:val="36"/>
              </w:numPr>
              <w:tabs>
                <w:tab w:val="left" w:pos="286"/>
              </w:tabs>
              <w:spacing w:line="211"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роли человека в развитии культуры;</w:t>
            </w:r>
          </w:p>
          <w:p w:rsidR="00423550" w:rsidRPr="00423550" w:rsidRDefault="00423550" w:rsidP="00423550">
            <w:pPr>
              <w:widowControl/>
              <w:numPr>
                <w:ilvl w:val="0"/>
                <w:numId w:val="35"/>
              </w:numPr>
              <w:tabs>
                <w:tab w:val="left" w:pos="195"/>
              </w:tabs>
              <w:spacing w:line="211" w:lineRule="exact"/>
              <w:ind w:left="8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Ребенок проявляет восхищенное от</w:t>
            </w:r>
            <w:r w:rsidRPr="00423550">
              <w:rPr>
                <w:rFonts w:ascii="Palatino Linotype" w:eastAsia="Times New Roman" w:hAnsi="Palatino Linotype" w:cs="Palatino Linotype"/>
                <w:color w:val="auto"/>
                <w:sz w:val="16"/>
                <w:szCs w:val="16"/>
                <w:lang w:bidi="ar-SA"/>
              </w:rPr>
              <w:softHyphen/>
              <w:t>ношение к элементам культуры как к результатам человеческого труда, предвосхищает свое возможное уча</w:t>
            </w:r>
            <w:r w:rsidRPr="00423550">
              <w:rPr>
                <w:rFonts w:ascii="Palatino Linotype" w:eastAsia="Times New Roman" w:hAnsi="Palatino Linotype" w:cs="Palatino Linotype"/>
                <w:color w:val="auto"/>
                <w:sz w:val="16"/>
                <w:szCs w:val="16"/>
                <w:lang w:bidi="ar-SA"/>
              </w:rPr>
              <w:softHyphen/>
              <w:t>стие в обогащении культурного на</w:t>
            </w:r>
            <w:r w:rsidRPr="00423550">
              <w:rPr>
                <w:rFonts w:ascii="Palatino Linotype" w:eastAsia="Times New Roman" w:hAnsi="Palatino Linotype" w:cs="Palatino Linotype"/>
                <w:color w:val="auto"/>
                <w:sz w:val="16"/>
                <w:szCs w:val="16"/>
                <w:lang w:bidi="ar-SA"/>
              </w:rPr>
              <w:softHyphen/>
              <w:t>следия.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7"/>
              </w:numPr>
              <w:tabs>
                <w:tab w:val="left" w:pos="175"/>
              </w:tabs>
              <w:spacing w:after="1440" w:line="216"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Игровое задание.</w:t>
            </w:r>
          </w:p>
          <w:p w:rsidR="00423550" w:rsidRPr="00423550" w:rsidRDefault="00423550" w:rsidP="00423550">
            <w:pPr>
              <w:widowControl/>
              <w:numPr>
                <w:ilvl w:val="0"/>
                <w:numId w:val="37"/>
              </w:numPr>
              <w:tabs>
                <w:tab w:val="left" w:pos="166"/>
              </w:tabs>
              <w:spacing w:before="1440" w:after="660"/>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Беседа.</w:t>
            </w:r>
          </w:p>
          <w:p w:rsidR="00423550" w:rsidRPr="00423550" w:rsidRDefault="00423550" w:rsidP="00423550">
            <w:pPr>
              <w:widowControl/>
              <w:numPr>
                <w:ilvl w:val="0"/>
                <w:numId w:val="37"/>
              </w:numPr>
              <w:tabs>
                <w:tab w:val="left" w:pos="170"/>
              </w:tabs>
              <w:spacing w:before="660" w:after="900"/>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Беседа.</w:t>
            </w:r>
          </w:p>
          <w:p w:rsidR="00423550" w:rsidRPr="00423550" w:rsidRDefault="00423550" w:rsidP="00423550">
            <w:pPr>
              <w:widowControl/>
              <w:numPr>
                <w:ilvl w:val="0"/>
                <w:numId w:val="37"/>
              </w:numPr>
              <w:tabs>
                <w:tab w:val="left" w:pos="170"/>
              </w:tabs>
              <w:spacing w:before="900"/>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8"/>
              </w:numPr>
              <w:tabs>
                <w:tab w:val="left" w:pos="170"/>
              </w:tabs>
              <w:spacing w:line="211"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Лото «Всему свое место». Ребенок выбирает карточку, называет, что на ней изображено. Заполняет тема</w:t>
            </w:r>
            <w:r w:rsidRPr="00423550">
              <w:rPr>
                <w:rFonts w:ascii="Palatino Linotype" w:eastAsia="Times New Roman" w:hAnsi="Palatino Linotype" w:cs="Palatino Linotype"/>
                <w:color w:val="auto"/>
                <w:sz w:val="16"/>
                <w:szCs w:val="16"/>
                <w:lang w:bidi="ar-SA"/>
              </w:rPr>
              <w:softHyphen/>
              <w:t>тическую карту соответствующими маленькими карточками. После вы</w:t>
            </w:r>
            <w:r w:rsidRPr="00423550">
              <w:rPr>
                <w:rFonts w:ascii="Palatino Linotype" w:eastAsia="Times New Roman" w:hAnsi="Palatino Linotype" w:cs="Palatino Linotype"/>
                <w:color w:val="auto"/>
                <w:sz w:val="16"/>
                <w:szCs w:val="16"/>
                <w:lang w:bidi="ar-SA"/>
              </w:rPr>
              <w:softHyphen/>
              <w:t>полнения задания ребенка спрашива</w:t>
            </w:r>
            <w:r w:rsidRPr="00423550">
              <w:rPr>
                <w:rFonts w:ascii="Palatino Linotype" w:eastAsia="Times New Roman" w:hAnsi="Palatino Linotype" w:cs="Palatino Linotype"/>
                <w:color w:val="auto"/>
                <w:sz w:val="16"/>
                <w:szCs w:val="16"/>
                <w:lang w:bidi="ar-SA"/>
              </w:rPr>
              <w:softHyphen/>
              <w:t>ют: «Можно ли назвать эти предметы одним словом? Каким? Для чего они нужны человеку?»</w:t>
            </w:r>
          </w:p>
          <w:p w:rsidR="00423550" w:rsidRPr="00423550" w:rsidRDefault="00423550" w:rsidP="00423550">
            <w:pPr>
              <w:widowControl/>
              <w:numPr>
                <w:ilvl w:val="0"/>
                <w:numId w:val="38"/>
              </w:numPr>
              <w:tabs>
                <w:tab w:val="left" w:pos="175"/>
              </w:tabs>
              <w:spacing w:line="211" w:lineRule="exact"/>
              <w:ind w:left="60"/>
              <w:rPr>
                <w:rFonts w:ascii="Palatino Linotype" w:eastAsia="Times New Roman" w:hAnsi="Palatino Linotype" w:cs="Palatino Linotype"/>
                <w:b/>
                <w:bCs/>
                <w:color w:val="auto"/>
                <w:sz w:val="16"/>
                <w:szCs w:val="16"/>
                <w:lang w:bidi="ar-SA"/>
              </w:rPr>
            </w:pPr>
            <w:r w:rsidRPr="00423550">
              <w:rPr>
                <w:rFonts w:ascii="Palatino Linotype" w:eastAsia="Times New Roman" w:hAnsi="Palatino Linotype" w:cs="Palatino Linotype"/>
                <w:b/>
                <w:bCs/>
                <w:color w:val="auto"/>
                <w:sz w:val="16"/>
                <w:szCs w:val="16"/>
                <w:lang w:bidi="ar-SA"/>
              </w:rPr>
              <w:t>Какие традиции и обычаи есть у русского народа? В какие природные, земные и неземные силы верили рус</w:t>
            </w:r>
            <w:r w:rsidRPr="00423550">
              <w:rPr>
                <w:rFonts w:ascii="Palatino Linotype" w:eastAsia="Times New Roman" w:hAnsi="Palatino Linotype" w:cs="Palatino Linotype"/>
                <w:b/>
                <w:bCs/>
                <w:color w:val="auto"/>
                <w:sz w:val="16"/>
                <w:szCs w:val="16"/>
                <w:lang w:bidi="ar-SA"/>
              </w:rPr>
              <w:softHyphen/>
              <w:t>ские люди? Что такое оберег?</w:t>
            </w:r>
          </w:p>
          <w:p w:rsidR="00423550" w:rsidRPr="00423550" w:rsidRDefault="00423550" w:rsidP="00423550">
            <w:pPr>
              <w:widowControl/>
              <w:numPr>
                <w:ilvl w:val="0"/>
                <w:numId w:val="38"/>
              </w:numPr>
              <w:tabs>
                <w:tab w:val="left" w:pos="170"/>
              </w:tabs>
              <w:spacing w:line="211"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Ребенку показывают картины И.П. Аргунова «Портрет неизвестной в русском костюме» и А.Г. Венециано</w:t>
            </w:r>
            <w:r w:rsidRPr="00423550">
              <w:rPr>
                <w:rFonts w:ascii="Palatino Linotype" w:eastAsia="Times New Roman" w:hAnsi="Palatino Linotype" w:cs="Palatino Linotype"/>
                <w:color w:val="auto"/>
                <w:sz w:val="16"/>
                <w:szCs w:val="16"/>
                <w:lang w:bidi="ar-SA"/>
              </w:rPr>
              <w:softHyphen/>
              <w:t>ва «На пашне. Весна» и спрашивают: «Кто написал эти картины?».</w:t>
            </w:r>
          </w:p>
          <w:p w:rsidR="00423550" w:rsidRPr="00423550" w:rsidRDefault="00423550" w:rsidP="00423550">
            <w:pPr>
              <w:widowControl/>
              <w:numPr>
                <w:ilvl w:val="0"/>
                <w:numId w:val="38"/>
              </w:numPr>
              <w:tabs>
                <w:tab w:val="left" w:pos="170"/>
              </w:tabs>
              <w:spacing w:line="211"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Кого из писателей (художников, композиторов) ты знаешь? А что ты сделаешь для того, чтобы прославить свою семью, село, страну, когда вырас</w:t>
            </w:r>
            <w:r w:rsidRPr="00423550">
              <w:rPr>
                <w:rFonts w:ascii="Palatino Linotype" w:eastAsia="Times New Roman" w:hAnsi="Palatino Linotype" w:cs="Palatino Linotype"/>
                <w:color w:val="auto"/>
                <w:sz w:val="16"/>
                <w:szCs w:val="16"/>
                <w:lang w:bidi="ar-SA"/>
              </w:rPr>
              <w:softHyphen/>
              <w:t>тешь?»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9"/>
              </w:numPr>
              <w:tabs>
                <w:tab w:val="left" w:pos="170"/>
              </w:tabs>
              <w:spacing w:after="1620" w:line="211"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Тематические карты (пред</w:t>
            </w:r>
            <w:r w:rsidRPr="00423550">
              <w:rPr>
                <w:rFonts w:ascii="Palatino Linotype" w:eastAsia="Times New Roman" w:hAnsi="Palatino Linotype" w:cs="Palatino Linotype"/>
                <w:color w:val="auto"/>
                <w:sz w:val="16"/>
                <w:szCs w:val="16"/>
                <w:lang w:bidi="ar-SA"/>
              </w:rPr>
              <w:softHyphen/>
              <w:t>меты быта, домашняя утварь, труд в городе и деревне, праздничный и повседневный костюм, национальная кухня).</w:t>
            </w:r>
          </w:p>
          <w:p w:rsidR="00423550" w:rsidRPr="00423550" w:rsidRDefault="00423550" w:rsidP="00423550">
            <w:pPr>
              <w:widowControl/>
              <w:numPr>
                <w:ilvl w:val="0"/>
                <w:numId w:val="39"/>
              </w:numPr>
              <w:tabs>
                <w:tab w:val="left" w:pos="170"/>
              </w:tabs>
              <w:spacing w:before="1620" w:line="211" w:lineRule="exact"/>
              <w:jc w:val="both"/>
              <w:rPr>
                <w:rFonts w:ascii="Palatino Linotype" w:eastAsia="Times New Roman" w:hAnsi="Palatino Linotype" w:cs="Palatino Linotype"/>
                <w:b/>
                <w:bCs/>
                <w:color w:val="auto"/>
                <w:sz w:val="16"/>
                <w:szCs w:val="16"/>
                <w:lang w:bidi="ar-SA"/>
              </w:rPr>
            </w:pPr>
            <w:r w:rsidRPr="00423550">
              <w:rPr>
                <w:rFonts w:ascii="Palatino Linotype" w:eastAsia="Times New Roman" w:hAnsi="Palatino Linotype" w:cs="Palatino Linotype"/>
                <w:b/>
                <w:bCs/>
                <w:color w:val="auto"/>
                <w:sz w:val="16"/>
                <w:szCs w:val="16"/>
                <w:lang w:bidi="ar-SA"/>
              </w:rPr>
              <w:t>Иллюстрации картин худож</w:t>
            </w:r>
            <w:r w:rsidRPr="00423550">
              <w:rPr>
                <w:rFonts w:ascii="Palatino Linotype" w:eastAsia="Times New Roman" w:hAnsi="Palatino Linotype" w:cs="Palatino Linotype"/>
                <w:b/>
                <w:bCs/>
                <w:color w:val="auto"/>
                <w:sz w:val="16"/>
                <w:szCs w:val="16"/>
                <w:lang w:bidi="ar-SA"/>
              </w:rPr>
              <w:softHyphen/>
              <w:t>ников, портреты композито</w:t>
            </w:r>
            <w:r w:rsidRPr="00423550">
              <w:rPr>
                <w:rFonts w:ascii="Palatino Linotype" w:eastAsia="Times New Roman" w:hAnsi="Palatino Linotype" w:cs="Palatino Linotype"/>
                <w:b/>
                <w:bCs/>
                <w:color w:val="auto"/>
                <w:sz w:val="16"/>
                <w:szCs w:val="16"/>
                <w:lang w:bidi="ar-SA"/>
              </w:rPr>
              <w:softHyphen/>
              <w:t>ров, писателей, художников.</w:t>
            </w:r>
          </w:p>
        </w:tc>
      </w:tr>
    </w:tbl>
    <w:p w:rsidR="00423550" w:rsidRPr="00423550" w:rsidRDefault="00423550" w:rsidP="00423550">
      <w:pPr>
        <w:widowControl/>
        <w:tabs>
          <w:tab w:val="left" w:pos="126"/>
        </w:tabs>
        <w:spacing w:line="197" w:lineRule="exact"/>
        <w:ind w:right="100"/>
        <w:rPr>
          <w:rFonts w:ascii="Palatino Linotype" w:eastAsia="Times New Roman" w:hAnsi="Palatino Linotype" w:cs="Palatino Linotype"/>
          <w:color w:val="auto"/>
          <w:sz w:val="16"/>
          <w:szCs w:val="16"/>
          <w:lang w:bidi="ar-SA"/>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tbl>
      <w:tblPr>
        <w:tblW w:w="0" w:type="auto"/>
        <w:tblInd w:w="5" w:type="dxa"/>
        <w:tblCellMar>
          <w:left w:w="0" w:type="dxa"/>
          <w:right w:w="0" w:type="dxa"/>
        </w:tblCellMar>
        <w:tblLook w:val="0000"/>
      </w:tblPr>
      <w:tblGrid>
        <w:gridCol w:w="2476"/>
        <w:gridCol w:w="878"/>
        <w:gridCol w:w="2569"/>
        <w:gridCol w:w="1575"/>
      </w:tblGrid>
      <w:tr w:rsidR="00423550" w:rsidRPr="00423550" w:rsidTr="00423550">
        <w:trPr>
          <w:trHeight w:val="34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6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5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24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4</w:t>
            </w:r>
          </w:p>
        </w:tc>
      </w:tr>
      <w:tr w:rsidR="00423550" w:rsidRPr="00423550" w:rsidTr="00423550">
        <w:trPr>
          <w:trHeight w:val="93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ind w:left="8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имеет представления: — о простейших связях между уровнем развития культуры и благосостоянием человека;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Ребенку предлагается ответить на вопросы и выполнить задания с ис</w:t>
            </w:r>
            <w:r w:rsidRPr="00423550">
              <w:rPr>
                <w:rFonts w:ascii="Palatino Linotype" w:eastAsia="Times New Roman" w:hAnsi="Palatino Linotype" w:cs="Palatino Linotype"/>
                <w:color w:val="auto"/>
                <w:sz w:val="16"/>
                <w:szCs w:val="16"/>
                <w:lang w:bidi="ar-SA"/>
              </w:rPr>
              <w:softHyphen/>
              <w:t>пользованием картинок: «Кто и что изображен(о) на этих картинках?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Картинки с изображением быта первобытного человека, русского крестьянина, совре</w:t>
            </w:r>
            <w:r w:rsidRPr="00423550">
              <w:rPr>
                <w:rFonts w:ascii="Palatino Linotype" w:eastAsia="Times New Roman" w:hAnsi="Palatino Linotype" w:cs="Palatino Linotype"/>
                <w:color w:val="auto"/>
                <w:sz w:val="16"/>
                <w:szCs w:val="16"/>
                <w:lang w:bidi="ar-SA"/>
              </w:rPr>
              <w:softHyphen/>
              <w:t>менного человека</w:t>
            </w:r>
          </w:p>
        </w:tc>
      </w:tr>
      <w:tr w:rsidR="00423550" w:rsidRPr="00423550" w:rsidTr="00423550">
        <w:trPr>
          <w:trHeight w:val="193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ind w:left="8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назначении и культурной ценности обряда крещения, культовых атрибу</w:t>
            </w:r>
            <w:r w:rsidRPr="00423550">
              <w:rPr>
                <w:rFonts w:ascii="Palatino Linotype" w:eastAsia="Times New Roman" w:hAnsi="Palatino Linotype" w:cs="Palatino Linotype"/>
                <w:color w:val="auto"/>
                <w:sz w:val="16"/>
                <w:szCs w:val="16"/>
                <w:lang w:bidi="ar-SA"/>
              </w:rPr>
              <w:softHyphen/>
              <w:t>тов (храмы, иконы, крест, священные книги)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Разложи картинки так, чтобы было видно, кто из этих людей жил очень давно, кто не очень, кто живет сейчас. Как ты думаешь, кому из этих людей жить легче, почему?» • Ты крещен? Зачем людей крестят? Где крестят, как? Как узнать, что че</w:t>
            </w:r>
            <w:r w:rsidRPr="00423550">
              <w:rPr>
                <w:rFonts w:ascii="Palatino Linotype" w:eastAsia="Times New Roman" w:hAnsi="Palatino Linotype" w:cs="Palatino Linotype"/>
                <w:color w:val="auto"/>
                <w:sz w:val="16"/>
                <w:szCs w:val="16"/>
                <w:lang w:bidi="ar-SA"/>
              </w:rPr>
              <w:softHyphen/>
              <w:t>ловек крещен? Почему крест нужно беречь?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r>
      <w:tr w:rsidR="00423550" w:rsidRPr="00423550" w:rsidTr="00423550">
        <w:trPr>
          <w:trHeight w:val="34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364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Блок «Культура других народов»</w:t>
            </w:r>
          </w:p>
        </w:tc>
      </w:tr>
      <w:tr w:rsidR="00423550" w:rsidRPr="00423550" w:rsidTr="00423550">
        <w:trPr>
          <w:trHeight w:val="253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имеет представления:</w:t>
            </w:r>
          </w:p>
          <w:p w:rsidR="00423550" w:rsidRPr="00423550" w:rsidRDefault="00423550" w:rsidP="00423550">
            <w:pPr>
              <w:widowControl/>
              <w:numPr>
                <w:ilvl w:val="0"/>
                <w:numId w:val="34"/>
              </w:numPr>
              <w:tabs>
                <w:tab w:val="left" w:pos="291"/>
              </w:tabs>
              <w:spacing w:line="197" w:lineRule="exact"/>
              <w:ind w:left="8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об отдельных элементах культуры других народов: язык, одежда, искус</w:t>
            </w:r>
            <w:r w:rsidRPr="00423550">
              <w:rPr>
                <w:rFonts w:ascii="Palatino Linotype" w:eastAsia="Times New Roman" w:hAnsi="Palatino Linotype" w:cs="Palatino Linotype"/>
                <w:color w:val="auto"/>
                <w:sz w:val="16"/>
                <w:szCs w:val="16"/>
                <w:lang w:bidi="ar-SA"/>
              </w:rPr>
              <w:softHyphen/>
              <w:t>ство, обычаи, национальная кухня, игры, игрушки;</w:t>
            </w:r>
          </w:p>
          <w:p w:rsidR="00423550" w:rsidRPr="00423550" w:rsidRDefault="00423550" w:rsidP="00423550">
            <w:pPr>
              <w:widowControl/>
              <w:numPr>
                <w:ilvl w:val="0"/>
                <w:numId w:val="34"/>
              </w:numPr>
              <w:tabs>
                <w:tab w:val="left" w:pos="286"/>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о национальных, этнических и расо</w:t>
            </w:r>
            <w:r w:rsidRPr="00423550">
              <w:rPr>
                <w:rFonts w:ascii="Palatino Linotype" w:eastAsia="Times New Roman" w:hAnsi="Palatino Linotype" w:cs="Palatino Linotype"/>
                <w:color w:val="auto"/>
                <w:sz w:val="16"/>
                <w:szCs w:val="16"/>
                <w:lang w:bidi="ar-SA"/>
              </w:rPr>
              <w:softHyphen/>
              <w:t>вых различиях между людьми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5"/>
              </w:numPr>
              <w:tabs>
                <w:tab w:val="left" w:pos="175"/>
              </w:tabs>
              <w:spacing w:after="1380" w:line="202"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Викто</w:t>
            </w:r>
            <w:r w:rsidRPr="00423550">
              <w:rPr>
                <w:rFonts w:ascii="Palatino Linotype" w:eastAsia="Times New Roman" w:hAnsi="Palatino Linotype" w:cs="Palatino Linotype"/>
                <w:color w:val="auto"/>
                <w:sz w:val="16"/>
                <w:szCs w:val="16"/>
                <w:lang w:bidi="ar-SA"/>
              </w:rPr>
              <w:softHyphen/>
              <w:t>рина.</w:t>
            </w:r>
          </w:p>
          <w:p w:rsidR="00423550" w:rsidRPr="00423550" w:rsidRDefault="00423550" w:rsidP="00423550">
            <w:pPr>
              <w:widowControl/>
              <w:numPr>
                <w:ilvl w:val="0"/>
                <w:numId w:val="35"/>
              </w:numPr>
              <w:tabs>
                <w:tab w:val="left" w:pos="175"/>
              </w:tabs>
              <w:spacing w:before="1380"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Дидак</w:t>
            </w:r>
            <w:r w:rsidRPr="00423550">
              <w:rPr>
                <w:rFonts w:ascii="Palatino Linotype" w:eastAsia="Times New Roman" w:hAnsi="Palatino Linotype" w:cs="Palatino Linotype"/>
                <w:color w:val="auto"/>
                <w:sz w:val="16"/>
                <w:szCs w:val="16"/>
                <w:lang w:bidi="ar-SA"/>
              </w:rPr>
              <w:softHyphen/>
              <w:t>тическая игра.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6"/>
              </w:numPr>
              <w:tabs>
                <w:tab w:val="left" w:pos="180"/>
              </w:tabs>
              <w:spacing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Ребенку предлагают ответить на сле</w:t>
            </w:r>
            <w:r w:rsidRPr="00423550">
              <w:rPr>
                <w:rFonts w:ascii="Palatino Linotype" w:eastAsia="Times New Roman" w:hAnsi="Palatino Linotype" w:cs="Palatino Linotype"/>
                <w:color w:val="auto"/>
                <w:sz w:val="16"/>
                <w:szCs w:val="16"/>
                <w:lang w:bidi="ar-SA"/>
              </w:rPr>
              <w:softHyphen/>
              <w:t>дующие вопросы викторины с пока</w:t>
            </w:r>
            <w:r w:rsidRPr="00423550">
              <w:rPr>
                <w:rFonts w:ascii="Palatino Linotype" w:eastAsia="Times New Roman" w:hAnsi="Palatino Linotype" w:cs="Palatino Linotype"/>
                <w:color w:val="auto"/>
                <w:sz w:val="16"/>
                <w:szCs w:val="16"/>
                <w:lang w:bidi="ar-SA"/>
              </w:rPr>
              <w:softHyphen/>
              <w:t>зом тематических картинок: «Чей это узор? Чья это игрушка? Какой нацио</w:t>
            </w:r>
            <w:r w:rsidRPr="00423550">
              <w:rPr>
                <w:rFonts w:ascii="Palatino Linotype" w:eastAsia="Times New Roman" w:hAnsi="Palatino Linotype" w:cs="Palatino Linotype"/>
                <w:color w:val="auto"/>
                <w:sz w:val="16"/>
                <w:szCs w:val="16"/>
                <w:lang w:bidi="ar-SA"/>
              </w:rPr>
              <w:softHyphen/>
              <w:t>нальности этот человек? Борщ — это чье национальное блюдо? А пельмени? А бешбармак? Чем еще отличаются друг от друга люди разных националь</w:t>
            </w:r>
            <w:r w:rsidRPr="00423550">
              <w:rPr>
                <w:rFonts w:ascii="Palatino Linotype" w:eastAsia="Times New Roman" w:hAnsi="Palatino Linotype" w:cs="Palatino Linotype"/>
                <w:color w:val="auto"/>
                <w:sz w:val="16"/>
                <w:szCs w:val="16"/>
                <w:lang w:bidi="ar-SA"/>
              </w:rPr>
              <w:softHyphen/>
              <w:t>ностей?»</w:t>
            </w:r>
          </w:p>
          <w:p w:rsidR="00423550" w:rsidRPr="00423550" w:rsidRDefault="00423550" w:rsidP="00423550">
            <w:pPr>
              <w:widowControl/>
              <w:numPr>
                <w:ilvl w:val="0"/>
                <w:numId w:val="36"/>
              </w:numPr>
              <w:tabs>
                <w:tab w:val="left" w:pos="175"/>
              </w:tabs>
              <w:spacing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Дидактическая игра «Фоторобот». Ребенку предлагается составить фото</w:t>
            </w:r>
            <w:r w:rsidRPr="00423550">
              <w:rPr>
                <w:rFonts w:ascii="Palatino Linotype" w:eastAsia="Times New Roman" w:hAnsi="Palatino Linotype" w:cs="Palatino Linotype"/>
                <w:color w:val="auto"/>
                <w:sz w:val="16"/>
                <w:szCs w:val="16"/>
                <w:lang w:bidi="ar-SA"/>
              </w:rPr>
              <w:softHyphen/>
              <w:t>робот, назвать расу.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7"/>
              </w:numPr>
              <w:tabs>
                <w:tab w:val="left" w:pos="175"/>
              </w:tabs>
              <w:spacing w:after="780"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Картинки с изображением элементов культуры людей раз</w:t>
            </w:r>
            <w:r w:rsidRPr="00423550">
              <w:rPr>
                <w:rFonts w:ascii="Palatino Linotype" w:eastAsia="Times New Roman" w:hAnsi="Palatino Linotype" w:cs="Palatino Linotype"/>
                <w:color w:val="auto"/>
                <w:sz w:val="16"/>
                <w:szCs w:val="16"/>
                <w:lang w:bidi="ar-SA"/>
              </w:rPr>
              <w:softHyphen/>
              <w:t>личных национальностей, че</w:t>
            </w:r>
            <w:r w:rsidRPr="00423550">
              <w:rPr>
                <w:rFonts w:ascii="Palatino Linotype" w:eastAsia="Times New Roman" w:hAnsi="Palatino Linotype" w:cs="Palatino Linotype"/>
                <w:color w:val="auto"/>
                <w:sz w:val="16"/>
                <w:szCs w:val="16"/>
                <w:lang w:bidi="ar-SA"/>
              </w:rPr>
              <w:softHyphen/>
              <w:t>ловека в национальной одежде (татарин, украинец, русский).</w:t>
            </w:r>
          </w:p>
          <w:p w:rsidR="00423550" w:rsidRPr="00423550" w:rsidRDefault="00423550" w:rsidP="00423550">
            <w:pPr>
              <w:widowControl/>
              <w:numPr>
                <w:ilvl w:val="0"/>
                <w:numId w:val="37"/>
              </w:numPr>
              <w:tabs>
                <w:tab w:val="left" w:pos="175"/>
              </w:tabs>
              <w:spacing w:before="780" w:line="202"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Картинки с изображением овала и деталей лица (нос,</w:t>
            </w:r>
          </w:p>
        </w:tc>
      </w:tr>
      <w:tr w:rsidR="00423550" w:rsidRPr="00423550" w:rsidTr="00423550">
        <w:trPr>
          <w:trHeight w:val="485"/>
        </w:trPr>
        <w:tc>
          <w:tcPr>
            <w:tcW w:w="0" w:type="auto"/>
            <w:gridSpan w:val="4"/>
            <w:tcBorders>
              <w:top w:val="single" w:sz="4" w:space="0" w:color="auto"/>
              <w:left w:val="nil"/>
              <w:bottom w:val="nil"/>
              <w:right w:val="nil"/>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r>
      <w:tr w:rsidR="00423550" w:rsidRPr="00423550" w:rsidTr="00423550">
        <w:trPr>
          <w:trHeight w:val="734"/>
        </w:trPr>
        <w:tc>
          <w:tcPr>
            <w:tcW w:w="0" w:type="auto"/>
            <w:gridSpan w:val="4"/>
            <w:tcBorders>
              <w:top w:val="nil"/>
              <w:left w:val="nil"/>
              <w:bottom w:val="single" w:sz="4" w:space="0" w:color="auto"/>
              <w:right w:val="nil"/>
            </w:tcBorders>
            <w:shd w:val="clear" w:color="auto" w:fill="FFFFFF"/>
          </w:tcPr>
          <w:p w:rsidR="00423550" w:rsidRPr="00423550" w:rsidRDefault="00423550" w:rsidP="00423550">
            <w:pPr>
              <w:widowControl/>
              <w:ind w:left="892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i/>
                <w:iCs/>
                <w:color w:val="auto"/>
                <w:sz w:val="18"/>
                <w:szCs w:val="18"/>
                <w:lang w:bidi="ar-SA"/>
              </w:rPr>
              <w:t>Окончание</w:t>
            </w:r>
          </w:p>
        </w:tc>
      </w:tr>
      <w:tr w:rsidR="00423550" w:rsidRPr="00423550" w:rsidTr="00423550">
        <w:trPr>
          <w:trHeight w:val="34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6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52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124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4</w:t>
            </w:r>
          </w:p>
        </w:tc>
      </w:tr>
      <w:tr w:rsidR="00423550" w:rsidRPr="00423550" w:rsidTr="00423550">
        <w:trPr>
          <w:trHeight w:val="75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rPr>
                <w:rFonts w:ascii="Times New Roman" w:eastAsia="Times New Roman" w:hAnsi="Times New Roman" w:cs="Times New Roman"/>
                <w:color w:val="auto"/>
                <w:sz w:val="10"/>
                <w:szCs w:val="1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202" w:lineRule="exact"/>
              <w:ind w:left="60"/>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Чем похожи люди разных нацио</w:t>
            </w:r>
            <w:r w:rsidRPr="00423550">
              <w:rPr>
                <w:rFonts w:ascii="Palatino Linotype" w:eastAsia="Times New Roman" w:hAnsi="Palatino Linotype" w:cs="Palatino Linotype"/>
                <w:color w:val="auto"/>
                <w:sz w:val="16"/>
                <w:szCs w:val="16"/>
                <w:lang w:bidi="ar-SA"/>
              </w:rPr>
              <w:softHyphen/>
              <w:t>нальностей? Чем они различаются?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202"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глаза, губы) людей европеоид</w:t>
            </w:r>
            <w:r w:rsidRPr="00423550">
              <w:rPr>
                <w:rFonts w:ascii="Palatino Linotype" w:eastAsia="Times New Roman" w:hAnsi="Palatino Linotype" w:cs="Palatino Linotype"/>
                <w:color w:val="auto"/>
                <w:sz w:val="16"/>
                <w:szCs w:val="16"/>
                <w:lang w:bidi="ar-SA"/>
              </w:rPr>
              <w:softHyphen/>
              <w:t>ной, негроидной, монголоид</w:t>
            </w:r>
            <w:r w:rsidRPr="00423550">
              <w:rPr>
                <w:rFonts w:ascii="Palatino Linotype" w:eastAsia="Times New Roman" w:hAnsi="Palatino Linotype" w:cs="Palatino Linotype"/>
                <w:color w:val="auto"/>
                <w:sz w:val="16"/>
                <w:szCs w:val="16"/>
                <w:lang w:bidi="ar-SA"/>
              </w:rPr>
              <w:softHyphen/>
              <w:t>ной рас</w:t>
            </w:r>
          </w:p>
        </w:tc>
      </w:tr>
      <w:tr w:rsidR="00423550" w:rsidRPr="00423550" w:rsidTr="00423550">
        <w:trPr>
          <w:trHeight w:val="36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06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Блок «Родная страна»</w:t>
            </w:r>
          </w:p>
        </w:tc>
      </w:tr>
      <w:tr w:rsidR="00423550" w:rsidRPr="00423550" w:rsidTr="00423550">
        <w:trPr>
          <w:trHeight w:val="35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420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Блок «Моя Земля»</w:t>
            </w:r>
          </w:p>
        </w:tc>
      </w:tr>
      <w:tr w:rsidR="00423550" w:rsidRPr="00423550" w:rsidTr="00423550">
        <w:trPr>
          <w:trHeight w:val="36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ind w:left="3380"/>
              <w:rPr>
                <w:rFonts w:ascii="Times New Roman" w:eastAsia="Times New Roman" w:hAnsi="Times New Roman" w:cs="Times New Roman"/>
                <w:color w:val="auto"/>
                <w:lang w:bidi="ar-SA"/>
              </w:rPr>
            </w:pPr>
            <w:r w:rsidRPr="00423550">
              <w:rPr>
                <w:rFonts w:ascii="Palatino Linotype" w:eastAsia="Times New Roman" w:hAnsi="Palatino Linotype" w:cs="Palatino Linotype"/>
                <w:b/>
                <w:bCs/>
                <w:color w:val="auto"/>
                <w:sz w:val="16"/>
                <w:szCs w:val="16"/>
                <w:lang w:bidi="ar-SA"/>
              </w:rPr>
              <w:t>РАЗДЕЛ «ЧЕЛОВЕК В СВОЕМ КРАЕ»</w:t>
            </w:r>
          </w:p>
        </w:tc>
      </w:tr>
      <w:tr w:rsidR="00423550" w:rsidRPr="00423550" w:rsidTr="00423550">
        <w:trPr>
          <w:trHeight w:val="217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Ребенок имеет представления о куль</w:t>
            </w:r>
            <w:r w:rsidRPr="00423550">
              <w:rPr>
                <w:rFonts w:ascii="Palatino Linotype" w:eastAsia="Times New Roman" w:hAnsi="Palatino Linotype" w:cs="Palatino Linotype"/>
                <w:color w:val="auto"/>
                <w:sz w:val="16"/>
                <w:szCs w:val="16"/>
                <w:lang w:bidi="ar-SA"/>
              </w:rPr>
              <w:softHyphen/>
              <w:t>турных достояниях, основных истори</w:t>
            </w:r>
            <w:r w:rsidRPr="00423550">
              <w:rPr>
                <w:rFonts w:ascii="Palatino Linotype" w:eastAsia="Times New Roman" w:hAnsi="Palatino Linotype" w:cs="Palatino Linotype"/>
                <w:color w:val="auto"/>
                <w:sz w:val="16"/>
                <w:szCs w:val="16"/>
                <w:lang w:bidi="ar-SA"/>
              </w:rPr>
              <w:softHyphen/>
              <w:t>ческих событиях, достопримечательно</w:t>
            </w:r>
            <w:r w:rsidRPr="00423550">
              <w:rPr>
                <w:rFonts w:ascii="Palatino Linotype" w:eastAsia="Times New Roman" w:hAnsi="Palatino Linotype" w:cs="Palatino Linotype"/>
                <w:color w:val="auto"/>
                <w:sz w:val="16"/>
                <w:szCs w:val="16"/>
                <w:lang w:bidi="ar-SA"/>
              </w:rPr>
              <w:softHyphen/>
              <w:t>стях родного края, крупных предприя</w:t>
            </w:r>
            <w:r w:rsidRPr="00423550">
              <w:rPr>
                <w:rFonts w:ascii="Palatino Linotype" w:eastAsia="Times New Roman" w:hAnsi="Palatino Linotype" w:cs="Palatino Linotype"/>
                <w:color w:val="auto"/>
                <w:sz w:val="16"/>
                <w:szCs w:val="16"/>
                <w:lang w:bidi="ar-SA"/>
              </w:rPr>
              <w:softHyphen/>
              <w:t>тиях, некоторых событиях, праздниках, известных людях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Беседа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spacing w:line="197" w:lineRule="exact"/>
              <w:jc w:val="both"/>
              <w:rPr>
                <w:rFonts w:ascii="Times New Roman" w:eastAsia="Times New Roman" w:hAnsi="Times New Roman" w:cs="Times New Roman"/>
                <w:color w:val="auto"/>
                <w:lang w:bidi="ar-SA"/>
              </w:rPr>
            </w:pPr>
            <w:r w:rsidRPr="00423550">
              <w:rPr>
                <w:rFonts w:ascii="Palatino Linotype" w:eastAsia="Times New Roman" w:hAnsi="Palatino Linotype" w:cs="Palatino Linotype"/>
                <w:color w:val="auto"/>
                <w:sz w:val="16"/>
                <w:szCs w:val="16"/>
                <w:lang w:bidi="ar-SA"/>
              </w:rPr>
              <w:t>• Как называется наш край? Почему он так называется? Кто управляет на</w:t>
            </w:r>
            <w:r w:rsidRPr="00423550">
              <w:rPr>
                <w:rFonts w:ascii="Palatino Linotype" w:eastAsia="Times New Roman" w:hAnsi="Palatino Linotype" w:cs="Palatino Linotype"/>
                <w:color w:val="auto"/>
                <w:sz w:val="16"/>
                <w:szCs w:val="16"/>
                <w:lang w:bidi="ar-SA"/>
              </w:rPr>
              <w:softHyphen/>
              <w:t>шим краем? Как его зовут? На какой реке расположен наш край? Каких из</w:t>
            </w:r>
            <w:r w:rsidRPr="00423550">
              <w:rPr>
                <w:rFonts w:ascii="Palatino Linotype" w:eastAsia="Times New Roman" w:hAnsi="Palatino Linotype" w:cs="Palatino Linotype"/>
                <w:color w:val="auto"/>
                <w:sz w:val="16"/>
                <w:szCs w:val="16"/>
                <w:lang w:bidi="ar-SA"/>
              </w:rPr>
              <w:softHyphen/>
              <w:t>вестных людей нашего края ты знаешь? Чем славится наш край? Какие симво</w:t>
            </w:r>
            <w:r w:rsidRPr="00423550">
              <w:rPr>
                <w:rFonts w:ascii="Palatino Linotype" w:eastAsia="Times New Roman" w:hAnsi="Palatino Linotype" w:cs="Palatino Linotype"/>
                <w:color w:val="auto"/>
                <w:sz w:val="16"/>
                <w:szCs w:val="16"/>
                <w:lang w:bidi="ar-SA"/>
              </w:rPr>
              <w:softHyphen/>
              <w:t>лы нашего края ты знаешь? Какие го</w:t>
            </w:r>
            <w:r w:rsidRPr="00423550">
              <w:rPr>
                <w:rFonts w:ascii="Palatino Linotype" w:eastAsia="Times New Roman" w:hAnsi="Palatino Linotype" w:cs="Palatino Linotype"/>
                <w:color w:val="auto"/>
                <w:sz w:val="16"/>
                <w:szCs w:val="16"/>
                <w:lang w:bidi="ar-SA"/>
              </w:rPr>
              <w:softHyphen/>
              <w:t>рода нашего края ты знаешь? Чем они известны? Что бы ты мог сделать для того, чтобы прославить наш край?»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550" w:rsidRPr="00423550" w:rsidRDefault="00423550" w:rsidP="00423550">
            <w:pPr>
              <w:widowControl/>
              <w:numPr>
                <w:ilvl w:val="0"/>
                <w:numId w:val="38"/>
              </w:numPr>
              <w:tabs>
                <w:tab w:val="left" w:pos="166"/>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Фотоальбом «Родной край».</w:t>
            </w:r>
          </w:p>
          <w:p w:rsidR="00423550" w:rsidRPr="00423550" w:rsidRDefault="00423550" w:rsidP="00423550">
            <w:pPr>
              <w:widowControl/>
              <w:numPr>
                <w:ilvl w:val="0"/>
                <w:numId w:val="38"/>
              </w:numPr>
              <w:tabs>
                <w:tab w:val="left" w:pos="175"/>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Фотографии известных лю</w:t>
            </w:r>
            <w:r w:rsidRPr="00423550">
              <w:rPr>
                <w:rFonts w:ascii="Palatino Linotype" w:eastAsia="Times New Roman" w:hAnsi="Palatino Linotype" w:cs="Palatino Linotype"/>
                <w:color w:val="auto"/>
                <w:sz w:val="16"/>
                <w:szCs w:val="16"/>
                <w:lang w:bidi="ar-SA"/>
              </w:rPr>
              <w:softHyphen/>
              <w:t>дей края.</w:t>
            </w:r>
          </w:p>
          <w:p w:rsidR="00423550" w:rsidRPr="00423550" w:rsidRDefault="00423550" w:rsidP="00423550">
            <w:pPr>
              <w:widowControl/>
              <w:numPr>
                <w:ilvl w:val="0"/>
                <w:numId w:val="38"/>
              </w:numPr>
              <w:tabs>
                <w:tab w:val="left" w:pos="170"/>
              </w:tabs>
              <w:spacing w:line="197" w:lineRule="exact"/>
              <w:jc w:val="both"/>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Фотоальбом «Чем богат наш край».</w:t>
            </w:r>
          </w:p>
          <w:p w:rsidR="00423550" w:rsidRPr="00423550" w:rsidRDefault="00423550" w:rsidP="00423550">
            <w:pPr>
              <w:widowControl/>
              <w:numPr>
                <w:ilvl w:val="0"/>
                <w:numId w:val="38"/>
              </w:numPr>
              <w:tabs>
                <w:tab w:val="left" w:pos="166"/>
              </w:tabs>
              <w:spacing w:line="197" w:lineRule="exact"/>
              <w:ind w:left="60"/>
              <w:rPr>
                <w:rFonts w:ascii="Palatino Linotype" w:eastAsia="Times New Roman" w:hAnsi="Palatino Linotype" w:cs="Palatino Linotype"/>
                <w:color w:val="auto"/>
                <w:sz w:val="16"/>
                <w:szCs w:val="16"/>
                <w:lang w:bidi="ar-SA"/>
              </w:rPr>
            </w:pPr>
            <w:r w:rsidRPr="00423550">
              <w:rPr>
                <w:rFonts w:ascii="Palatino Linotype" w:eastAsia="Times New Roman" w:hAnsi="Palatino Linotype" w:cs="Palatino Linotype"/>
                <w:color w:val="auto"/>
                <w:sz w:val="16"/>
                <w:szCs w:val="16"/>
                <w:lang w:bidi="ar-SA"/>
              </w:rPr>
              <w:t>Дидактическая игра «Это где изготовили?» (фотографии предприятий и картинки с изо</w:t>
            </w:r>
            <w:r w:rsidRPr="00423550">
              <w:rPr>
                <w:rFonts w:ascii="Palatino Linotype" w:eastAsia="Times New Roman" w:hAnsi="Palatino Linotype" w:cs="Palatino Linotype"/>
                <w:color w:val="auto"/>
                <w:sz w:val="16"/>
                <w:szCs w:val="16"/>
                <w:lang w:bidi="ar-SA"/>
              </w:rPr>
              <w:softHyphen/>
              <w:t>бражением их продукции)</w:t>
            </w:r>
          </w:p>
        </w:tc>
      </w:tr>
    </w:tbl>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Default="00423550" w:rsidP="004F46C4">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lastRenderedPageBreak/>
        <w:t>Список использованной и рекомендуемой литературы</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Авдеева Ю.В. Коммуникативное развитие детей 5—7 лет. М., 2012.</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Авдеева Ю.В. Я — это целый мир. Тетрадь по социализации детей 5—7 лет. М., 2013.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Алябьева Е.А. Воспитание культуры поведения у детей 5—7 лет: Методические рекомендации. М„ 2009.</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Арушанова А.Г. Развитие коммуникативных способностей дошкольника. М., 2011.</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Иванова Н.В. и др. Социальное развитие детей в ДОУ: Метод, пособие. М., 2008.</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Ковалева А. Мои друзья. Развивающие задания и игра для детей 4—5 лет. М„ 2015.</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Ковалева А. Моя планета. Развивающие задания и игра для детей. М., 2015.</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Ковалева А. Моя семья. Развивающие задания и игра для детей 3—4 лет. М„ 2015.</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Ковалева А. Моя страна. Развивающие задания и игра для детей 6—7 лет. М., 2015.</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Коломийченко Л.В., Воронова О.А. Семейные ценности воспитания детей 3—7 лет: Методическое пособие. М., 2013.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Коломийченко Л.В., Зорина Н.А. Роль социальной ориентации в нравственном воспитании детей дошкольного возраста: психолого-педагогические аспекты. Пермь, 2011.</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Коломийченко Л.В., Фадеев С.Б. Народная культура как средство формирования тендерной толерантности у детей старшего дошкольного возраста: Моногр. Пермь, 2013.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Кукушкина Е.Ю., Самсонова Л.В. Играем и учимся дружить. Социализация в детском саду. М., 2013.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Социально-нравственное воспитание дошкольников / Под ред. Н.В. Микляевой. М„ 2013.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lastRenderedPageBreak/>
        <w:t>Социально-эмоциональное развитие дошкольников / Под ред. Н.В. Микляевой. М„ 2013.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Чебан А.Я., Бурлакова Л.Л. Знакомим дошкольников с народной культурой. М., 2012.</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Четвертаков К.В. Познаем мир. Игровые задания для детей 3—4 лет. М„ 2013.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Четвертаков К.В. Познаем мир. Игровые задания для детей 4—5 лет. М., 2014.</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Четвертаков К.В. Познаем мир. Игровые задания для детей 5—6 лет. М.,2013.</w:t>
      </w: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lastRenderedPageBreak/>
        <w:t>СОДЕРЖАНИЕ</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Концепция социально-коммуникативного развития и социального воспитания</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ДОШКОЛЬНИКОВ..............................................3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Программа социально-коммуникативного развития и социального воспитания дошкольников «дорогою добра»......................и</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ПОЯСНИТЕЛЬНАЯ ЗАПИСКА....................................12</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Задачи раздела «Человек среди людей»...............17</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Задачи раздела «Человек в истории»...................20</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задачи раздела «Человек в культуре»..................22</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Задачи раздела «Человек в своем крае»................23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МЛАДШАЯ ГРУППА (3-4 ГОДА)................................25</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среди людей».........................25</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в культуре»............................зо</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СРЕДНЯЯ ГРУППА (4-5 ЛЕТ)...................................31</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среди людей».........................31</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в истории»............................38</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в культуре»............................40</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СТАРШАЯ ГРУППА (5-6 ЛЕТ)...................................43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среди людей».........................43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в истории»............................50</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в культуре»............................58</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ПОДГОТОВИТЕЛЬНАЯ К ШКОЛЕ ГРУППА</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(6-7 ЛЕТ)....................................................63</w:t>
      </w:r>
    </w:p>
    <w:p w:rsidR="00423550" w:rsidRPr="00423550" w:rsidRDefault="00423550" w:rsidP="00423550">
      <w:pPr>
        <w:spacing w:line="245" w:lineRule="exact"/>
        <w:rPr>
          <w:rFonts w:ascii="Times New Roman" w:eastAsia="Times New Roman" w:hAnsi="Times New Roman" w:cs="Times New Roman"/>
          <w:sz w:val="22"/>
          <w:szCs w:val="22"/>
        </w:rPr>
      </w:pPr>
      <w:bookmarkStart w:id="10" w:name="_GoBack"/>
      <w:bookmarkEnd w:id="10"/>
      <w:r w:rsidRPr="00423550">
        <w:rPr>
          <w:rFonts w:ascii="Times New Roman" w:eastAsia="Times New Roman" w:hAnsi="Times New Roman" w:cs="Times New Roman"/>
          <w:sz w:val="22"/>
          <w:szCs w:val="22"/>
        </w:rPr>
        <w:lastRenderedPageBreak/>
        <w:t>Раздел «Человек среди людей».........................63</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в истории»............................78</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в культуре»............................92</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Раздел «Человек в своем крае»........................юо</w:t>
      </w: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Педагогическая диагностика социально-коммуникативного развития..........................</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СУТЬ И ПРОЦЕДУРА ПЕДАГОГИЧЕСКОЙ ДИАГНОСТИКИ........</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УРОВНИ СОЦИАЛЬНО-КОММУНИКАТИВНОГО РАЗВИТИЯ ......</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Младшая группа (3—4 года)...........................</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Средняя группа (4—5 лет).............................</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Старшая группа (5—6 лет).............................</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подготовительная к школе группа (6—7 лет)..........</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МЕТОДЫ ДИАГНОСТИКИ....................................</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КЛЮЧ К ОБРАБОТКЕ РЕЗУЛЬТАТОВ ДИАГНОСТИКИ СОЦИАЛЬНО-</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КОММУНИКАТИВНОГО РАЗВИТИЯ............................</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Младшая группа (3—4 года)...........................</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Средняя группа (4—5 лет).............................</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Старшая группа (5—6 лет).............................</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подготовительная к школе группа (6—7 лет)..........</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Примерные рекомендации к диагностике когнитивной сферы социально-коммуникативного</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развития детей дошкольного возраста................</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423550"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Список использованной</w:t>
      </w:r>
    </w:p>
    <w:p w:rsidR="00423550" w:rsidRPr="00423550" w:rsidRDefault="00423550" w:rsidP="00423550">
      <w:pPr>
        <w:spacing w:line="245" w:lineRule="exact"/>
        <w:rPr>
          <w:rFonts w:ascii="Times New Roman" w:eastAsia="Times New Roman" w:hAnsi="Times New Roman" w:cs="Times New Roman"/>
          <w:sz w:val="22"/>
          <w:szCs w:val="22"/>
        </w:rPr>
      </w:pPr>
    </w:p>
    <w:p w:rsidR="00423550" w:rsidRPr="000E55E3" w:rsidRDefault="00423550" w:rsidP="00423550">
      <w:pPr>
        <w:spacing w:line="245" w:lineRule="exact"/>
        <w:rPr>
          <w:rFonts w:ascii="Times New Roman" w:eastAsia="Times New Roman" w:hAnsi="Times New Roman" w:cs="Times New Roman"/>
          <w:sz w:val="22"/>
          <w:szCs w:val="22"/>
        </w:rPr>
      </w:pPr>
      <w:r w:rsidRPr="00423550">
        <w:rPr>
          <w:rFonts w:ascii="Times New Roman" w:eastAsia="Times New Roman" w:hAnsi="Times New Roman" w:cs="Times New Roman"/>
          <w:sz w:val="22"/>
          <w:szCs w:val="22"/>
        </w:rPr>
        <w:t>и рекомендуемой литературы........................</w:t>
      </w:r>
    </w:p>
    <w:sectPr w:rsidR="00423550" w:rsidRPr="000E55E3" w:rsidSect="00A673D9">
      <w:pgSz w:w="16840" w:h="11909" w:orient="landscape"/>
      <w:pgMar w:top="510" w:right="567" w:bottom="567" w:left="567" w:header="0" w:footer="3" w:gutter="0"/>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FE" w:rsidRDefault="00E61CFE">
      <w:r>
        <w:separator/>
      </w:r>
    </w:p>
  </w:endnote>
  <w:endnote w:type="continuationSeparator" w:id="0">
    <w:p w:rsidR="00E61CFE" w:rsidRDefault="00E61CFE">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FE" w:rsidRDefault="00E61CFE"/>
  </w:footnote>
  <w:footnote w:type="continuationSeparator" w:id="0">
    <w:p w:rsidR="00E61CFE" w:rsidRDefault="00E61C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abstractNum>
  <w:abstractNum w:abstractNumId="3">
    <w:nsid w:val="00000007"/>
    <w:multiLevelType w:val="multilevel"/>
    <w:tmpl w:val="00000006"/>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abstractNum>
  <w:abstractNum w:abstractNumId="4">
    <w:nsid w:val="00000009"/>
    <w:multiLevelType w:val="multilevel"/>
    <w:tmpl w:val="00000008"/>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abstractNum>
  <w:abstractNum w:abstractNumId="5">
    <w:nsid w:val="0000000B"/>
    <w:multiLevelType w:val="multilevel"/>
    <w:tmpl w:val="0000000A"/>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abstractNum>
  <w:abstractNum w:abstractNumId="6">
    <w:nsid w:val="0000000D"/>
    <w:multiLevelType w:val="multilevel"/>
    <w:tmpl w:val="0000000C"/>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abstractNum>
  <w:abstractNum w:abstractNumId="7">
    <w:nsid w:val="00BE1B21"/>
    <w:multiLevelType w:val="multilevel"/>
    <w:tmpl w:val="ED744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212BDD"/>
    <w:multiLevelType w:val="multilevel"/>
    <w:tmpl w:val="CD7A6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B82BBE"/>
    <w:multiLevelType w:val="multilevel"/>
    <w:tmpl w:val="B4A22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765A05"/>
    <w:multiLevelType w:val="multilevel"/>
    <w:tmpl w:val="5A4CA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AC7D94"/>
    <w:multiLevelType w:val="multilevel"/>
    <w:tmpl w:val="B2449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6660BA"/>
    <w:multiLevelType w:val="multilevel"/>
    <w:tmpl w:val="06FC5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B907CB"/>
    <w:multiLevelType w:val="multilevel"/>
    <w:tmpl w:val="5E74F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023FCE"/>
    <w:multiLevelType w:val="multilevel"/>
    <w:tmpl w:val="E5FE0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7469AB"/>
    <w:multiLevelType w:val="multilevel"/>
    <w:tmpl w:val="291EC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940F10"/>
    <w:multiLevelType w:val="hybridMultilevel"/>
    <w:tmpl w:val="808AA08E"/>
    <w:lvl w:ilvl="0" w:tplc="D0EEF112">
      <w:start w:val="1"/>
      <w:numFmt w:val="bullet"/>
      <w:lvlText w:val=""/>
      <w:lvlJc w:val="left"/>
      <w:pPr>
        <w:ind w:left="644" w:hanging="360"/>
      </w:pPr>
      <w:rPr>
        <w:rFonts w:ascii="Symbol" w:hAnsi="Symbol" w:hint="default"/>
        <w:sz w:val="16"/>
        <w:szCs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90D1A32"/>
    <w:multiLevelType w:val="multilevel"/>
    <w:tmpl w:val="3A821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17688E"/>
    <w:multiLevelType w:val="multilevel"/>
    <w:tmpl w:val="BFD85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9B4F84"/>
    <w:multiLevelType w:val="multilevel"/>
    <w:tmpl w:val="9706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1014F4"/>
    <w:multiLevelType w:val="multilevel"/>
    <w:tmpl w:val="EEDE4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132202"/>
    <w:multiLevelType w:val="multilevel"/>
    <w:tmpl w:val="A9A49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940001"/>
    <w:multiLevelType w:val="multilevel"/>
    <w:tmpl w:val="847AA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B1355E"/>
    <w:multiLevelType w:val="multilevel"/>
    <w:tmpl w:val="0D62B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A419FA"/>
    <w:multiLevelType w:val="multilevel"/>
    <w:tmpl w:val="7C6EF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CE03D9"/>
    <w:multiLevelType w:val="multilevel"/>
    <w:tmpl w:val="75EA0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A044F"/>
    <w:multiLevelType w:val="hybridMultilevel"/>
    <w:tmpl w:val="056EA8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D135A6"/>
    <w:multiLevelType w:val="multilevel"/>
    <w:tmpl w:val="B7DE4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1E2D06"/>
    <w:multiLevelType w:val="multilevel"/>
    <w:tmpl w:val="00E0E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3C3348"/>
    <w:multiLevelType w:val="multilevel"/>
    <w:tmpl w:val="26D04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4F7466"/>
    <w:multiLevelType w:val="multilevel"/>
    <w:tmpl w:val="58C63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612F49"/>
    <w:multiLevelType w:val="multilevel"/>
    <w:tmpl w:val="67302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6534D4"/>
    <w:multiLevelType w:val="multilevel"/>
    <w:tmpl w:val="C0200D2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B97DBC"/>
    <w:multiLevelType w:val="multilevel"/>
    <w:tmpl w:val="AC18C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8D7D58"/>
    <w:multiLevelType w:val="hybridMultilevel"/>
    <w:tmpl w:val="DF3EE760"/>
    <w:lvl w:ilvl="0" w:tplc="F9B2C15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516706"/>
    <w:multiLevelType w:val="multilevel"/>
    <w:tmpl w:val="61DC9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6766E2"/>
    <w:multiLevelType w:val="multilevel"/>
    <w:tmpl w:val="5240F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E41C67"/>
    <w:multiLevelType w:val="multilevel"/>
    <w:tmpl w:val="86DE995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E263B5"/>
    <w:multiLevelType w:val="hybridMultilevel"/>
    <w:tmpl w:val="1200034E"/>
    <w:lvl w:ilvl="0" w:tplc="B4EA00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E95606"/>
    <w:multiLevelType w:val="multilevel"/>
    <w:tmpl w:val="BFFCC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3"/>
  </w:num>
  <w:num w:numId="3">
    <w:abstractNumId w:val="24"/>
  </w:num>
  <w:num w:numId="4">
    <w:abstractNumId w:val="31"/>
  </w:num>
  <w:num w:numId="5">
    <w:abstractNumId w:val="14"/>
  </w:num>
  <w:num w:numId="6">
    <w:abstractNumId w:val="29"/>
  </w:num>
  <w:num w:numId="7">
    <w:abstractNumId w:val="37"/>
  </w:num>
  <w:num w:numId="8">
    <w:abstractNumId w:val="32"/>
  </w:num>
  <w:num w:numId="9">
    <w:abstractNumId w:val="26"/>
  </w:num>
  <w:num w:numId="10">
    <w:abstractNumId w:val="13"/>
  </w:num>
  <w:num w:numId="11">
    <w:abstractNumId w:val="22"/>
  </w:num>
  <w:num w:numId="12">
    <w:abstractNumId w:val="10"/>
  </w:num>
  <w:num w:numId="13">
    <w:abstractNumId w:val="20"/>
  </w:num>
  <w:num w:numId="14">
    <w:abstractNumId w:val="17"/>
  </w:num>
  <w:num w:numId="15">
    <w:abstractNumId w:val="36"/>
  </w:num>
  <w:num w:numId="16">
    <w:abstractNumId w:val="19"/>
  </w:num>
  <w:num w:numId="17">
    <w:abstractNumId w:val="9"/>
  </w:num>
  <w:num w:numId="18">
    <w:abstractNumId w:val="18"/>
  </w:num>
  <w:num w:numId="19">
    <w:abstractNumId w:val="28"/>
  </w:num>
  <w:num w:numId="20">
    <w:abstractNumId w:val="35"/>
  </w:num>
  <w:num w:numId="21">
    <w:abstractNumId w:val="27"/>
  </w:num>
  <w:num w:numId="22">
    <w:abstractNumId w:val="15"/>
  </w:num>
  <w:num w:numId="23">
    <w:abstractNumId w:val="34"/>
  </w:num>
  <w:num w:numId="24">
    <w:abstractNumId w:val="16"/>
  </w:num>
  <w:num w:numId="25">
    <w:abstractNumId w:val="25"/>
  </w:num>
  <w:num w:numId="26">
    <w:abstractNumId w:val="30"/>
  </w:num>
  <w:num w:numId="27">
    <w:abstractNumId w:val="21"/>
  </w:num>
  <w:num w:numId="28">
    <w:abstractNumId w:val="7"/>
  </w:num>
  <w:num w:numId="29">
    <w:abstractNumId w:val="8"/>
  </w:num>
  <w:num w:numId="30">
    <w:abstractNumId w:val="39"/>
  </w:num>
  <w:num w:numId="31">
    <w:abstractNumId w:val="11"/>
  </w:num>
  <w:num w:numId="32">
    <w:abstractNumId w:val="23"/>
  </w:num>
  <w:num w:numId="33">
    <w:abstractNumId w:val="38"/>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
  <w:rsids>
    <w:rsidRoot w:val="00D8486A"/>
    <w:rsid w:val="00030634"/>
    <w:rsid w:val="000B7769"/>
    <w:rsid w:val="000E55E3"/>
    <w:rsid w:val="000E5BF3"/>
    <w:rsid w:val="001059FD"/>
    <w:rsid w:val="00115FB2"/>
    <w:rsid w:val="001608B7"/>
    <w:rsid w:val="001801E6"/>
    <w:rsid w:val="001836CC"/>
    <w:rsid w:val="001A6076"/>
    <w:rsid w:val="001D7F60"/>
    <w:rsid w:val="00240DA4"/>
    <w:rsid w:val="002672CC"/>
    <w:rsid w:val="00277318"/>
    <w:rsid w:val="0029781C"/>
    <w:rsid w:val="00305510"/>
    <w:rsid w:val="0030764A"/>
    <w:rsid w:val="0034200D"/>
    <w:rsid w:val="0035032B"/>
    <w:rsid w:val="003567FE"/>
    <w:rsid w:val="00397FDC"/>
    <w:rsid w:val="003A663F"/>
    <w:rsid w:val="003C7BC2"/>
    <w:rsid w:val="003E16BB"/>
    <w:rsid w:val="003F40D8"/>
    <w:rsid w:val="00423550"/>
    <w:rsid w:val="0045734B"/>
    <w:rsid w:val="00472E1F"/>
    <w:rsid w:val="004847D1"/>
    <w:rsid w:val="004D3AA3"/>
    <w:rsid w:val="004E26A1"/>
    <w:rsid w:val="004F46C4"/>
    <w:rsid w:val="00550E3C"/>
    <w:rsid w:val="00594A3E"/>
    <w:rsid w:val="005C794A"/>
    <w:rsid w:val="005E0A2C"/>
    <w:rsid w:val="00605CE9"/>
    <w:rsid w:val="006519B7"/>
    <w:rsid w:val="006828DB"/>
    <w:rsid w:val="006C0395"/>
    <w:rsid w:val="006C45AF"/>
    <w:rsid w:val="006F1B4D"/>
    <w:rsid w:val="00712862"/>
    <w:rsid w:val="00767E64"/>
    <w:rsid w:val="007B7139"/>
    <w:rsid w:val="007C1590"/>
    <w:rsid w:val="007D4586"/>
    <w:rsid w:val="007D47FB"/>
    <w:rsid w:val="00817439"/>
    <w:rsid w:val="00854EA4"/>
    <w:rsid w:val="0089683D"/>
    <w:rsid w:val="008E2E52"/>
    <w:rsid w:val="009A664D"/>
    <w:rsid w:val="00A31EF9"/>
    <w:rsid w:val="00A673D9"/>
    <w:rsid w:val="00A77812"/>
    <w:rsid w:val="00AA598B"/>
    <w:rsid w:val="00AA5DE5"/>
    <w:rsid w:val="00AB1888"/>
    <w:rsid w:val="00AB5214"/>
    <w:rsid w:val="00B11F13"/>
    <w:rsid w:val="00B31E11"/>
    <w:rsid w:val="00B775DC"/>
    <w:rsid w:val="00BA08C1"/>
    <w:rsid w:val="00BE2F93"/>
    <w:rsid w:val="00C27FE7"/>
    <w:rsid w:val="00C413F2"/>
    <w:rsid w:val="00C820E4"/>
    <w:rsid w:val="00D26F04"/>
    <w:rsid w:val="00D702F5"/>
    <w:rsid w:val="00D8486A"/>
    <w:rsid w:val="00DB5F71"/>
    <w:rsid w:val="00DC3028"/>
    <w:rsid w:val="00E507BA"/>
    <w:rsid w:val="00E61CFE"/>
    <w:rsid w:val="00E62C36"/>
    <w:rsid w:val="00F12168"/>
    <w:rsid w:val="00F763B9"/>
    <w:rsid w:val="00F90521"/>
    <w:rsid w:val="00FA612B"/>
    <w:rsid w:val="00FC3F98"/>
    <w:rsid w:val="00FE705E"/>
    <w:rsid w:val="00FF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0A2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0A2C"/>
    <w:rPr>
      <w:color w:val="0066CC"/>
      <w:u w:val="single"/>
    </w:rPr>
  </w:style>
  <w:style w:type="character" w:customStyle="1" w:styleId="4">
    <w:name w:val="Основной текст (4)_"/>
    <w:basedOn w:val="a0"/>
    <w:link w:val="40"/>
    <w:rsid w:val="005E0A2C"/>
    <w:rPr>
      <w:rFonts w:ascii="Trebuchet MS" w:eastAsia="Trebuchet MS" w:hAnsi="Trebuchet MS" w:cs="Trebuchet MS"/>
      <w:b w:val="0"/>
      <w:bCs w:val="0"/>
      <w:i w:val="0"/>
      <w:iCs w:val="0"/>
      <w:smallCaps w:val="0"/>
      <w:strike w:val="0"/>
      <w:sz w:val="20"/>
      <w:szCs w:val="20"/>
      <w:u w:val="none"/>
    </w:rPr>
  </w:style>
  <w:style w:type="character" w:customStyle="1" w:styleId="3">
    <w:name w:val="Основной текст (3)_"/>
    <w:basedOn w:val="a0"/>
    <w:link w:val="30"/>
    <w:rsid w:val="005E0A2C"/>
    <w:rPr>
      <w:rFonts w:ascii="Trebuchet MS" w:eastAsia="Trebuchet MS" w:hAnsi="Trebuchet MS" w:cs="Trebuchet MS"/>
      <w:b w:val="0"/>
      <w:bCs w:val="0"/>
      <w:i w:val="0"/>
      <w:iCs w:val="0"/>
      <w:smallCaps w:val="0"/>
      <w:strike w:val="0"/>
      <w:sz w:val="24"/>
      <w:szCs w:val="24"/>
      <w:u w:val="none"/>
    </w:rPr>
  </w:style>
  <w:style w:type="character" w:customStyle="1" w:styleId="31">
    <w:name w:val="Основной текст (3)"/>
    <w:basedOn w:val="3"/>
    <w:rsid w:val="005E0A2C"/>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5E0A2C"/>
    <w:rPr>
      <w:rFonts w:ascii="Franklin Gothic Demi Cond" w:eastAsia="Franklin Gothic Demi Cond" w:hAnsi="Franklin Gothic Demi Cond" w:cs="Franklin Gothic Demi Cond"/>
      <w:b w:val="0"/>
      <w:bCs w:val="0"/>
      <w:i w:val="0"/>
      <w:iCs w:val="0"/>
      <w:smallCaps w:val="0"/>
      <w:strike w:val="0"/>
      <w:spacing w:val="-20"/>
      <w:sz w:val="100"/>
      <w:szCs w:val="100"/>
      <w:u w:val="none"/>
    </w:rPr>
  </w:style>
  <w:style w:type="character" w:customStyle="1" w:styleId="1TrebuchetMS41pt-2pt">
    <w:name w:val="Заголовок №1 + Trebuchet MS;41 pt;Полужирный;Интервал -2 pt"/>
    <w:basedOn w:val="1"/>
    <w:rsid w:val="005E0A2C"/>
    <w:rPr>
      <w:rFonts w:ascii="Trebuchet MS" w:eastAsia="Trebuchet MS" w:hAnsi="Trebuchet MS" w:cs="Trebuchet MS"/>
      <w:b/>
      <w:bCs/>
      <w:i w:val="0"/>
      <w:iCs w:val="0"/>
      <w:smallCaps w:val="0"/>
      <w:strike w:val="0"/>
      <w:color w:val="000000"/>
      <w:spacing w:val="-40"/>
      <w:w w:val="100"/>
      <w:position w:val="0"/>
      <w:sz w:val="82"/>
      <w:szCs w:val="82"/>
      <w:u w:val="none"/>
      <w:lang w:val="ru-RU" w:eastAsia="ru-RU" w:bidi="ru-RU"/>
    </w:rPr>
  </w:style>
  <w:style w:type="character" w:customStyle="1" w:styleId="1TrebuchetMS41pt-2pt0">
    <w:name w:val="Заголовок №1 + Trebuchet MS;41 pt;Полужирный;Интервал -2 pt"/>
    <w:basedOn w:val="1"/>
    <w:rsid w:val="005E0A2C"/>
    <w:rPr>
      <w:rFonts w:ascii="Trebuchet MS" w:eastAsia="Trebuchet MS" w:hAnsi="Trebuchet MS" w:cs="Trebuchet MS"/>
      <w:b/>
      <w:bCs/>
      <w:i w:val="0"/>
      <w:iCs w:val="0"/>
      <w:smallCaps w:val="0"/>
      <w:strike w:val="0"/>
      <w:color w:val="000000"/>
      <w:spacing w:val="-40"/>
      <w:w w:val="100"/>
      <w:position w:val="0"/>
      <w:sz w:val="82"/>
      <w:szCs w:val="82"/>
      <w:u w:val="none"/>
      <w:lang w:val="ru-RU" w:eastAsia="ru-RU" w:bidi="ru-RU"/>
    </w:rPr>
  </w:style>
  <w:style w:type="character" w:customStyle="1" w:styleId="5">
    <w:name w:val="Основной текст (5)_"/>
    <w:basedOn w:val="a0"/>
    <w:link w:val="50"/>
    <w:rsid w:val="005E0A2C"/>
    <w:rPr>
      <w:rFonts w:ascii="Century Gothic" w:eastAsia="Century Gothic" w:hAnsi="Century Gothic" w:cs="Century Gothic"/>
      <w:b/>
      <w:bCs/>
      <w:i/>
      <w:iCs/>
      <w:smallCaps w:val="0"/>
      <w:strike w:val="0"/>
      <w:sz w:val="20"/>
      <w:szCs w:val="20"/>
      <w:u w:val="none"/>
    </w:rPr>
  </w:style>
  <w:style w:type="character" w:customStyle="1" w:styleId="51">
    <w:name w:val="Основной текст (5)"/>
    <w:basedOn w:val="5"/>
    <w:rsid w:val="005E0A2C"/>
    <w:rPr>
      <w:rFonts w:ascii="Century Gothic" w:eastAsia="Century Gothic" w:hAnsi="Century Gothic" w:cs="Century Gothic"/>
      <w:b/>
      <w:bCs/>
      <w:i/>
      <w:iCs/>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5E0A2C"/>
    <w:rPr>
      <w:rFonts w:ascii="David" w:eastAsia="David" w:hAnsi="David" w:cs="David"/>
      <w:b w:val="0"/>
      <w:bCs w:val="0"/>
      <w:i w:val="0"/>
      <w:iCs w:val="0"/>
      <w:smallCaps w:val="0"/>
      <w:strike w:val="0"/>
      <w:sz w:val="16"/>
      <w:szCs w:val="16"/>
      <w:u w:val="none"/>
      <w:lang w:val="en-US" w:eastAsia="en-US" w:bidi="en-US"/>
    </w:rPr>
  </w:style>
  <w:style w:type="character" w:customStyle="1" w:styleId="61">
    <w:name w:val="Основной текст (6)"/>
    <w:basedOn w:val="6"/>
    <w:rsid w:val="005E0A2C"/>
    <w:rPr>
      <w:rFonts w:ascii="David" w:eastAsia="David" w:hAnsi="David" w:cs="David"/>
      <w:b w:val="0"/>
      <w:bCs w:val="0"/>
      <w:i w:val="0"/>
      <w:iCs w:val="0"/>
      <w:smallCaps w:val="0"/>
      <w:strike w:val="0"/>
      <w:color w:val="000000"/>
      <w:spacing w:val="0"/>
      <w:w w:val="100"/>
      <w:position w:val="0"/>
      <w:sz w:val="16"/>
      <w:szCs w:val="16"/>
      <w:u w:val="none"/>
      <w:lang w:val="en-US" w:eastAsia="en-US" w:bidi="en-US"/>
    </w:rPr>
  </w:style>
  <w:style w:type="character" w:customStyle="1" w:styleId="2">
    <w:name w:val="Основной текст (2)_"/>
    <w:basedOn w:val="a0"/>
    <w:link w:val="20"/>
    <w:rsid w:val="005E0A2C"/>
    <w:rPr>
      <w:rFonts w:ascii="Trebuchet MS" w:eastAsia="Trebuchet MS" w:hAnsi="Trebuchet MS" w:cs="Trebuchet MS"/>
      <w:b w:val="0"/>
      <w:bCs w:val="0"/>
      <w:i w:val="0"/>
      <w:iCs w:val="0"/>
      <w:smallCaps w:val="0"/>
      <w:strike w:val="0"/>
      <w:sz w:val="36"/>
      <w:szCs w:val="36"/>
      <w:u w:val="none"/>
    </w:rPr>
  </w:style>
  <w:style w:type="character" w:customStyle="1" w:styleId="21">
    <w:name w:val="Основной текст (2)"/>
    <w:basedOn w:val="2"/>
    <w:rsid w:val="005E0A2C"/>
    <w:rPr>
      <w:rFonts w:ascii="Trebuchet MS" w:eastAsia="Trebuchet MS" w:hAnsi="Trebuchet MS" w:cs="Trebuchet MS"/>
      <w:b w:val="0"/>
      <w:bCs w:val="0"/>
      <w:i w:val="0"/>
      <w:iCs w:val="0"/>
      <w:smallCaps w:val="0"/>
      <w:strike w:val="0"/>
      <w:color w:val="000000"/>
      <w:spacing w:val="0"/>
      <w:w w:val="100"/>
      <w:position w:val="0"/>
      <w:sz w:val="36"/>
      <w:szCs w:val="36"/>
      <w:u w:val="none"/>
      <w:lang w:val="ru-RU" w:eastAsia="ru-RU" w:bidi="ru-RU"/>
    </w:rPr>
  </w:style>
  <w:style w:type="character" w:customStyle="1" w:styleId="22">
    <w:name w:val="Основной текст (2)"/>
    <w:basedOn w:val="2"/>
    <w:rsid w:val="005E0A2C"/>
    <w:rPr>
      <w:rFonts w:ascii="Trebuchet MS" w:eastAsia="Trebuchet MS" w:hAnsi="Trebuchet MS" w:cs="Trebuchet MS"/>
      <w:b w:val="0"/>
      <w:bCs w:val="0"/>
      <w:i w:val="0"/>
      <w:iCs w:val="0"/>
      <w:smallCaps w:val="0"/>
      <w:strike w:val="0"/>
      <w:color w:val="000000"/>
      <w:spacing w:val="0"/>
      <w:w w:val="100"/>
      <w:position w:val="0"/>
      <w:sz w:val="36"/>
      <w:szCs w:val="36"/>
      <w:u w:val="none"/>
      <w:lang w:val="ru-RU" w:eastAsia="ru-RU" w:bidi="ru-RU"/>
    </w:rPr>
  </w:style>
  <w:style w:type="character" w:customStyle="1" w:styleId="2Impact115pt">
    <w:name w:val="Основной текст (2) + Impact;11;5 pt;Курсив"/>
    <w:basedOn w:val="2"/>
    <w:rsid w:val="005E0A2C"/>
    <w:rPr>
      <w:rFonts w:ascii="Impact" w:eastAsia="Impact" w:hAnsi="Impact" w:cs="Impact"/>
      <w:b w:val="0"/>
      <w:bCs w:val="0"/>
      <w:i/>
      <w:iCs/>
      <w:smallCaps w:val="0"/>
      <w:strike w:val="0"/>
      <w:color w:val="000000"/>
      <w:spacing w:val="0"/>
      <w:w w:val="100"/>
      <w:position w:val="0"/>
      <w:sz w:val="23"/>
      <w:szCs w:val="23"/>
      <w:u w:val="none"/>
      <w:lang w:val="ru-RU" w:eastAsia="ru-RU" w:bidi="ru-RU"/>
    </w:rPr>
  </w:style>
  <w:style w:type="character" w:customStyle="1" w:styleId="11">
    <w:name w:val="Основной текст (11)_"/>
    <w:basedOn w:val="a0"/>
    <w:link w:val="110"/>
    <w:rsid w:val="005E0A2C"/>
    <w:rPr>
      <w:rFonts w:ascii="Times New Roman" w:eastAsia="Times New Roman" w:hAnsi="Times New Roman" w:cs="Times New Roman"/>
      <w:b/>
      <w:bCs/>
      <w:i w:val="0"/>
      <w:iCs w:val="0"/>
      <w:smallCaps w:val="0"/>
      <w:strike w:val="0"/>
      <w:sz w:val="22"/>
      <w:szCs w:val="22"/>
      <w:u w:val="none"/>
    </w:rPr>
  </w:style>
  <w:style w:type="character" w:customStyle="1" w:styleId="11105pt">
    <w:name w:val="Основной текст (11) + 10;5 pt"/>
    <w:basedOn w:val="11"/>
    <w:rsid w:val="005E0A2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5E0A2C"/>
    <w:rPr>
      <w:rFonts w:ascii="Times New Roman" w:eastAsia="Times New Roman" w:hAnsi="Times New Roman" w:cs="Times New Roman"/>
      <w:b w:val="0"/>
      <w:bCs w:val="0"/>
      <w:i w:val="0"/>
      <w:iCs w:val="0"/>
      <w:smallCaps w:val="0"/>
      <w:strike w:val="0"/>
      <w:sz w:val="22"/>
      <w:szCs w:val="22"/>
      <w:u w:val="none"/>
    </w:rPr>
  </w:style>
  <w:style w:type="character" w:customStyle="1" w:styleId="7105pt">
    <w:name w:val="Основной текст (7) + 10;5 pt"/>
    <w:basedOn w:val="7"/>
    <w:rsid w:val="005E0A2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105pt2pt">
    <w:name w:val="Основной текст (7) + 10;5 pt;Курсив;Интервал 2 pt"/>
    <w:basedOn w:val="7"/>
    <w:rsid w:val="005E0A2C"/>
    <w:rPr>
      <w:rFonts w:ascii="Times New Roman" w:eastAsia="Times New Roman" w:hAnsi="Times New Roman" w:cs="Times New Roman"/>
      <w:b w:val="0"/>
      <w:bCs w:val="0"/>
      <w:i/>
      <w:iCs/>
      <w:smallCaps w:val="0"/>
      <w:strike w:val="0"/>
      <w:color w:val="000000"/>
      <w:spacing w:val="40"/>
      <w:w w:val="100"/>
      <w:position w:val="0"/>
      <w:sz w:val="21"/>
      <w:szCs w:val="21"/>
      <w:u w:val="none"/>
      <w:lang w:val="ru-RU" w:eastAsia="ru-RU" w:bidi="ru-RU"/>
    </w:rPr>
  </w:style>
  <w:style w:type="character" w:customStyle="1" w:styleId="7105pt0">
    <w:name w:val="Основной текст (7) + 10;5 pt;Курсив"/>
    <w:basedOn w:val="7"/>
    <w:rsid w:val="005E0A2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3">
    <w:name w:val="Заголовок №2_"/>
    <w:basedOn w:val="a0"/>
    <w:link w:val="24"/>
    <w:rsid w:val="005E0A2C"/>
    <w:rPr>
      <w:rFonts w:ascii="Times New Roman" w:eastAsia="Times New Roman" w:hAnsi="Times New Roman" w:cs="Times New Roman"/>
      <w:b/>
      <w:bCs/>
      <w:i w:val="0"/>
      <w:iCs w:val="0"/>
      <w:smallCaps w:val="0"/>
      <w:strike w:val="0"/>
      <w:sz w:val="22"/>
      <w:szCs w:val="22"/>
      <w:u w:val="none"/>
    </w:rPr>
  </w:style>
  <w:style w:type="character" w:customStyle="1" w:styleId="2105pt">
    <w:name w:val="Заголовок №2 + 10;5 pt"/>
    <w:basedOn w:val="23"/>
    <w:rsid w:val="005E0A2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105pt1">
    <w:name w:val="Основной текст (7) + 10;5 pt;Полужирный"/>
    <w:basedOn w:val="7"/>
    <w:rsid w:val="005E0A2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sid w:val="005E0A2C"/>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link w:val="90"/>
    <w:rsid w:val="005E0A2C"/>
    <w:rPr>
      <w:rFonts w:ascii="Times New Roman" w:eastAsia="Times New Roman" w:hAnsi="Times New Roman" w:cs="Times New Roman"/>
      <w:b/>
      <w:bCs/>
      <w:i w:val="0"/>
      <w:iCs w:val="0"/>
      <w:smallCaps w:val="0"/>
      <w:strike w:val="0"/>
      <w:sz w:val="17"/>
      <w:szCs w:val="17"/>
      <w:u w:val="none"/>
    </w:rPr>
  </w:style>
  <w:style w:type="character" w:customStyle="1" w:styleId="91pt">
    <w:name w:val="Основной текст (9) + Не полужирный;Интервал 1 pt"/>
    <w:basedOn w:val="9"/>
    <w:rsid w:val="005E0A2C"/>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81">
    <w:name w:val="Основной текст (8) + Курсив"/>
    <w:basedOn w:val="8"/>
    <w:rsid w:val="005E0A2C"/>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7pt">
    <w:name w:val="Основной текст (8) + 7 pt;Полужирный"/>
    <w:basedOn w:val="8"/>
    <w:rsid w:val="005E0A2C"/>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00">
    <w:name w:val="Основной текст (10)_"/>
    <w:basedOn w:val="a0"/>
    <w:link w:val="101"/>
    <w:rsid w:val="005E0A2C"/>
    <w:rPr>
      <w:rFonts w:ascii="Times New Roman" w:eastAsia="Times New Roman" w:hAnsi="Times New Roman" w:cs="Times New Roman"/>
      <w:b w:val="0"/>
      <w:bCs w:val="0"/>
      <w:i w:val="0"/>
      <w:iCs w:val="0"/>
      <w:smallCaps w:val="0"/>
      <w:strike w:val="0"/>
      <w:sz w:val="16"/>
      <w:szCs w:val="16"/>
      <w:u w:val="none"/>
    </w:rPr>
  </w:style>
  <w:style w:type="character" w:customStyle="1" w:styleId="107pt">
    <w:name w:val="Основной текст (10) + 7 pt;Полужирный"/>
    <w:basedOn w:val="100"/>
    <w:rsid w:val="005E0A2C"/>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15pt">
    <w:name w:val="Основной текст (3) + 15 pt;Полужирный"/>
    <w:basedOn w:val="3"/>
    <w:rsid w:val="005E0A2C"/>
    <w:rPr>
      <w:rFonts w:ascii="Trebuchet MS" w:eastAsia="Trebuchet MS" w:hAnsi="Trebuchet MS" w:cs="Trebuchet MS"/>
      <w:b/>
      <w:bCs/>
      <w:i w:val="0"/>
      <w:iCs w:val="0"/>
      <w:smallCaps w:val="0"/>
      <w:strike w:val="0"/>
      <w:color w:val="000000"/>
      <w:spacing w:val="0"/>
      <w:w w:val="100"/>
      <w:position w:val="0"/>
      <w:sz w:val="30"/>
      <w:szCs w:val="30"/>
      <w:u w:val="none"/>
      <w:lang w:val="ru-RU" w:eastAsia="ru-RU" w:bidi="ru-RU"/>
    </w:rPr>
  </w:style>
  <w:style w:type="character" w:customStyle="1" w:styleId="32">
    <w:name w:val="Основной текст (3)"/>
    <w:basedOn w:val="3"/>
    <w:rsid w:val="005E0A2C"/>
    <w:rPr>
      <w:rFonts w:ascii="Trebuchet MS" w:eastAsia="Trebuchet MS" w:hAnsi="Trebuchet MS" w:cs="Trebuchet MS"/>
      <w:b w:val="0"/>
      <w:bCs w:val="0"/>
      <w:i w:val="0"/>
      <w:iCs w:val="0"/>
      <w:smallCaps w:val="0"/>
      <w:strike w:val="0"/>
      <w:color w:val="000000"/>
      <w:spacing w:val="0"/>
      <w:w w:val="100"/>
      <w:position w:val="0"/>
      <w:sz w:val="24"/>
      <w:szCs w:val="24"/>
      <w:u w:val="single"/>
      <w:lang w:val="ru-RU" w:eastAsia="ru-RU" w:bidi="ru-RU"/>
    </w:rPr>
  </w:style>
  <w:style w:type="character" w:customStyle="1" w:styleId="17">
    <w:name w:val="Основной текст (17)_"/>
    <w:basedOn w:val="a0"/>
    <w:link w:val="170"/>
    <w:rsid w:val="005E0A2C"/>
    <w:rPr>
      <w:rFonts w:ascii="Trebuchet MS" w:eastAsia="Trebuchet MS" w:hAnsi="Trebuchet MS" w:cs="Trebuchet MS"/>
      <w:b w:val="0"/>
      <w:bCs w:val="0"/>
      <w:i w:val="0"/>
      <w:iCs w:val="0"/>
      <w:smallCaps w:val="0"/>
      <w:strike w:val="0"/>
      <w:spacing w:val="-10"/>
      <w:sz w:val="15"/>
      <w:szCs w:val="15"/>
      <w:u w:val="none"/>
    </w:rPr>
  </w:style>
  <w:style w:type="character" w:customStyle="1" w:styleId="17FranklinGothicBook8pt0pt">
    <w:name w:val="Основной текст (17) + Franklin Gothic Book;8 pt;Интервал 0 pt"/>
    <w:basedOn w:val="17"/>
    <w:rsid w:val="005E0A2C"/>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5E0A2C"/>
    <w:rPr>
      <w:rFonts w:ascii="Times New Roman" w:eastAsia="Times New Roman" w:hAnsi="Times New Roman" w:cs="Times New Roman"/>
      <w:b w:val="0"/>
      <w:bCs w:val="0"/>
      <w:i/>
      <w:iCs/>
      <w:smallCaps w:val="0"/>
      <w:strike w:val="0"/>
      <w:sz w:val="21"/>
      <w:szCs w:val="21"/>
      <w:u w:val="none"/>
    </w:rPr>
  </w:style>
  <w:style w:type="character" w:customStyle="1" w:styleId="181">
    <w:name w:val="Основной текст (18) + Не курсив"/>
    <w:basedOn w:val="18"/>
    <w:rsid w:val="005E0A2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40">
    <w:name w:val="Основной текст (4)"/>
    <w:basedOn w:val="a"/>
    <w:link w:val="4"/>
    <w:rsid w:val="005E0A2C"/>
    <w:pPr>
      <w:shd w:val="clear" w:color="auto" w:fill="FFFFFF"/>
      <w:spacing w:line="0" w:lineRule="atLeast"/>
    </w:pPr>
    <w:rPr>
      <w:rFonts w:ascii="Trebuchet MS" w:eastAsia="Trebuchet MS" w:hAnsi="Trebuchet MS" w:cs="Trebuchet MS"/>
      <w:sz w:val="20"/>
      <w:szCs w:val="20"/>
    </w:rPr>
  </w:style>
  <w:style w:type="paragraph" w:customStyle="1" w:styleId="30">
    <w:name w:val="Основной текст (3)"/>
    <w:basedOn w:val="a"/>
    <w:link w:val="3"/>
    <w:rsid w:val="005E0A2C"/>
    <w:pPr>
      <w:shd w:val="clear" w:color="auto" w:fill="FFFFFF"/>
      <w:spacing w:line="0" w:lineRule="atLeast"/>
    </w:pPr>
    <w:rPr>
      <w:rFonts w:ascii="Trebuchet MS" w:eastAsia="Trebuchet MS" w:hAnsi="Trebuchet MS" w:cs="Trebuchet MS"/>
    </w:rPr>
  </w:style>
  <w:style w:type="paragraph" w:customStyle="1" w:styleId="10">
    <w:name w:val="Заголовок №1"/>
    <w:basedOn w:val="a"/>
    <w:link w:val="1"/>
    <w:rsid w:val="005E0A2C"/>
    <w:pPr>
      <w:shd w:val="clear" w:color="auto" w:fill="FFFFFF"/>
      <w:spacing w:line="0" w:lineRule="atLeast"/>
      <w:outlineLvl w:val="0"/>
    </w:pPr>
    <w:rPr>
      <w:rFonts w:ascii="Franklin Gothic Demi Cond" w:eastAsia="Franklin Gothic Demi Cond" w:hAnsi="Franklin Gothic Demi Cond" w:cs="Franklin Gothic Demi Cond"/>
      <w:spacing w:val="-20"/>
      <w:sz w:val="100"/>
      <w:szCs w:val="100"/>
    </w:rPr>
  </w:style>
  <w:style w:type="paragraph" w:customStyle="1" w:styleId="50">
    <w:name w:val="Основной текст (5)"/>
    <w:basedOn w:val="a"/>
    <w:link w:val="5"/>
    <w:rsid w:val="005E0A2C"/>
    <w:pPr>
      <w:shd w:val="clear" w:color="auto" w:fill="FFFFFF"/>
      <w:spacing w:line="0" w:lineRule="atLeast"/>
    </w:pPr>
    <w:rPr>
      <w:rFonts w:ascii="Century Gothic" w:eastAsia="Century Gothic" w:hAnsi="Century Gothic" w:cs="Century Gothic"/>
      <w:b/>
      <w:bCs/>
      <w:i/>
      <w:iCs/>
      <w:sz w:val="20"/>
      <w:szCs w:val="20"/>
    </w:rPr>
  </w:style>
  <w:style w:type="paragraph" w:customStyle="1" w:styleId="60">
    <w:name w:val="Основной текст (6)"/>
    <w:basedOn w:val="a"/>
    <w:link w:val="6"/>
    <w:rsid w:val="005E0A2C"/>
    <w:pPr>
      <w:shd w:val="clear" w:color="auto" w:fill="FFFFFF"/>
      <w:spacing w:line="0" w:lineRule="atLeast"/>
    </w:pPr>
    <w:rPr>
      <w:rFonts w:ascii="David" w:eastAsia="David" w:hAnsi="David" w:cs="David"/>
      <w:sz w:val="16"/>
      <w:szCs w:val="16"/>
      <w:lang w:val="en-US" w:eastAsia="en-US" w:bidi="en-US"/>
    </w:rPr>
  </w:style>
  <w:style w:type="paragraph" w:customStyle="1" w:styleId="20">
    <w:name w:val="Основной текст (2)"/>
    <w:basedOn w:val="a"/>
    <w:link w:val="2"/>
    <w:rsid w:val="005E0A2C"/>
    <w:pPr>
      <w:shd w:val="clear" w:color="auto" w:fill="FFFFFF"/>
      <w:spacing w:line="461" w:lineRule="exact"/>
    </w:pPr>
    <w:rPr>
      <w:rFonts w:ascii="Trebuchet MS" w:eastAsia="Trebuchet MS" w:hAnsi="Trebuchet MS" w:cs="Trebuchet MS"/>
      <w:sz w:val="36"/>
      <w:szCs w:val="36"/>
    </w:rPr>
  </w:style>
  <w:style w:type="paragraph" w:customStyle="1" w:styleId="110">
    <w:name w:val="Основной текст (11)"/>
    <w:basedOn w:val="a"/>
    <w:link w:val="11"/>
    <w:rsid w:val="005E0A2C"/>
    <w:pPr>
      <w:shd w:val="clear" w:color="auto" w:fill="FFFFFF"/>
      <w:spacing w:line="0" w:lineRule="atLeast"/>
    </w:pPr>
    <w:rPr>
      <w:rFonts w:ascii="Times New Roman" w:eastAsia="Times New Roman" w:hAnsi="Times New Roman" w:cs="Times New Roman"/>
      <w:b/>
      <w:bCs/>
      <w:sz w:val="22"/>
      <w:szCs w:val="22"/>
    </w:rPr>
  </w:style>
  <w:style w:type="paragraph" w:customStyle="1" w:styleId="70">
    <w:name w:val="Основной текст (7)"/>
    <w:basedOn w:val="a"/>
    <w:link w:val="7"/>
    <w:rsid w:val="005E0A2C"/>
    <w:pPr>
      <w:shd w:val="clear" w:color="auto" w:fill="FFFFFF"/>
      <w:spacing w:line="250" w:lineRule="exact"/>
      <w:ind w:hanging="520"/>
    </w:pPr>
    <w:rPr>
      <w:rFonts w:ascii="Times New Roman" w:eastAsia="Times New Roman" w:hAnsi="Times New Roman" w:cs="Times New Roman"/>
      <w:sz w:val="22"/>
      <w:szCs w:val="22"/>
    </w:rPr>
  </w:style>
  <w:style w:type="paragraph" w:customStyle="1" w:styleId="24">
    <w:name w:val="Заголовок №2"/>
    <w:basedOn w:val="a"/>
    <w:link w:val="23"/>
    <w:rsid w:val="005E0A2C"/>
    <w:pPr>
      <w:shd w:val="clear" w:color="auto" w:fill="FFFFFF"/>
      <w:spacing w:line="0" w:lineRule="atLeast"/>
      <w:outlineLvl w:val="1"/>
    </w:pPr>
    <w:rPr>
      <w:rFonts w:ascii="Times New Roman" w:eastAsia="Times New Roman" w:hAnsi="Times New Roman" w:cs="Times New Roman"/>
      <w:b/>
      <w:bCs/>
      <w:sz w:val="22"/>
      <w:szCs w:val="22"/>
    </w:rPr>
  </w:style>
  <w:style w:type="paragraph" w:customStyle="1" w:styleId="80">
    <w:name w:val="Основной текст (8)"/>
    <w:basedOn w:val="a"/>
    <w:link w:val="8"/>
    <w:rsid w:val="005E0A2C"/>
    <w:pPr>
      <w:shd w:val="clear" w:color="auto" w:fill="FFFFFF"/>
      <w:spacing w:line="197" w:lineRule="exact"/>
      <w:ind w:hanging="520"/>
      <w:jc w:val="both"/>
    </w:pPr>
    <w:rPr>
      <w:rFonts w:ascii="Times New Roman" w:eastAsia="Times New Roman" w:hAnsi="Times New Roman" w:cs="Times New Roman"/>
      <w:sz w:val="17"/>
      <w:szCs w:val="17"/>
    </w:rPr>
  </w:style>
  <w:style w:type="paragraph" w:customStyle="1" w:styleId="90">
    <w:name w:val="Основной текст (9)"/>
    <w:basedOn w:val="a"/>
    <w:link w:val="9"/>
    <w:rsid w:val="005E0A2C"/>
    <w:pPr>
      <w:shd w:val="clear" w:color="auto" w:fill="FFFFFF"/>
      <w:spacing w:line="226" w:lineRule="exact"/>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5E0A2C"/>
    <w:pPr>
      <w:shd w:val="clear" w:color="auto" w:fill="FFFFFF"/>
      <w:spacing w:line="0" w:lineRule="atLeast"/>
      <w:jc w:val="both"/>
    </w:pPr>
    <w:rPr>
      <w:rFonts w:ascii="Times New Roman" w:eastAsia="Times New Roman" w:hAnsi="Times New Roman" w:cs="Times New Roman"/>
      <w:sz w:val="16"/>
      <w:szCs w:val="16"/>
    </w:rPr>
  </w:style>
  <w:style w:type="paragraph" w:customStyle="1" w:styleId="170">
    <w:name w:val="Основной текст (17)"/>
    <w:basedOn w:val="a"/>
    <w:link w:val="17"/>
    <w:rsid w:val="005E0A2C"/>
    <w:pPr>
      <w:shd w:val="clear" w:color="auto" w:fill="FFFFFF"/>
      <w:spacing w:line="0" w:lineRule="atLeast"/>
    </w:pPr>
    <w:rPr>
      <w:rFonts w:ascii="Trebuchet MS" w:eastAsia="Trebuchet MS" w:hAnsi="Trebuchet MS" w:cs="Trebuchet MS"/>
      <w:spacing w:val="-10"/>
      <w:sz w:val="15"/>
      <w:szCs w:val="15"/>
    </w:rPr>
  </w:style>
  <w:style w:type="paragraph" w:customStyle="1" w:styleId="180">
    <w:name w:val="Основной текст (18)"/>
    <w:basedOn w:val="a"/>
    <w:link w:val="18"/>
    <w:rsid w:val="005E0A2C"/>
    <w:pPr>
      <w:shd w:val="clear" w:color="auto" w:fill="FFFFFF"/>
      <w:spacing w:line="245" w:lineRule="exact"/>
      <w:jc w:val="both"/>
    </w:pPr>
    <w:rPr>
      <w:rFonts w:ascii="Times New Roman" w:eastAsia="Times New Roman" w:hAnsi="Times New Roman" w:cs="Times New Roman"/>
      <w:i/>
      <w:iCs/>
      <w:sz w:val="21"/>
      <w:szCs w:val="21"/>
    </w:rPr>
  </w:style>
  <w:style w:type="character" w:customStyle="1" w:styleId="3FranklinGothicMedium13pt-2pt">
    <w:name w:val="Заголовок №3 + Franklin Gothic Medium;13 pt;Полужирный;Интервал -2 pt"/>
    <w:basedOn w:val="a0"/>
    <w:rsid w:val="00277318"/>
    <w:rPr>
      <w:rFonts w:ascii="Franklin Gothic Medium" w:eastAsia="Franklin Gothic Medium" w:hAnsi="Franklin Gothic Medium" w:cs="Franklin Gothic Medium"/>
      <w:b/>
      <w:bCs/>
      <w:i w:val="0"/>
      <w:iCs w:val="0"/>
      <w:smallCaps w:val="0"/>
      <w:strike w:val="0"/>
      <w:color w:val="000000"/>
      <w:spacing w:val="-40"/>
      <w:w w:val="100"/>
      <w:position w:val="0"/>
      <w:sz w:val="26"/>
      <w:szCs w:val="26"/>
      <w:u w:val="none"/>
      <w:lang w:val="ru-RU" w:eastAsia="ru-RU" w:bidi="ru-RU"/>
    </w:rPr>
  </w:style>
  <w:style w:type="paragraph" w:styleId="a4">
    <w:name w:val="List Paragraph"/>
    <w:basedOn w:val="a"/>
    <w:uiPriority w:val="34"/>
    <w:qFormat/>
    <w:rsid w:val="009A6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446B-324D-4551-8D0F-0FF22599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45922</Words>
  <Characters>261759</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2023-11-17T09:58:00Z</dcterms:created>
  <dcterms:modified xsi:type="dcterms:W3CDTF">2023-11-17T09:58:00Z</dcterms:modified>
</cp:coreProperties>
</file>